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a2ea" w14:textId="026a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Таскалинского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17 мая 2017 года № 12-3. Зарегистрировано Департаментом юстиции Западно-Казахстанской области 8 июня 2017 года № 4814. Утратило силу решением Таскалинского районного маслихата Западно-Казахстанской области от 3 апреля 2018 года № 22-7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03.04.2018 </w:t>
      </w:r>
      <w:r>
        <w:rPr>
          <w:rFonts w:ascii="Times New Roman"/>
          <w:b w:val="false"/>
          <w:i w:val="false"/>
          <w:color w:val="ff0000"/>
          <w:sz w:val="28"/>
        </w:rPr>
        <w:t>№ 22-7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№110 "О 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2016 года №14637),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Таскалинского районного маслихата.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9 марта 2017 года №11-4 "Об утверждении Методики оценки деятельности административных государственных служащих корпуса "Б" аппарата Таскалинского районного маслихата" (зарегистрированное в Реестре государственной регистрации нормативных правовых актов №4717, опубликованное 28 марта 2017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Кенжешева 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 мая 2017 года № 12-3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Таскалинского районного маслихата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оценки деятельности административных государственных служащих корпуса "Б" аппарата Таскалинского районного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 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№110 "О 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2016 года №14637) и определяет алгоритм оценки деятельности административных государственных служащих корпуса "Б" аппарата Таскалинского районного маслихата (далее – служащие корпуса "Б").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Оценка проводится по результатам деятельности служащего корпуса "Б" на занимаемой должности: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 итогам года (годовая оценка) – не позднее двадцать пятого декабря оцениваемого года.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Годовая оценка складывается из: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средней оценки служащего корпуса "Б" за отчетные кварталы;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главный специалист по кадровой работе аппарата Таскалинского районного маслихата (далее – главный специалист по кадровой работе) согласно, своей функциональной обязанности организует работу Комиссии.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Решение Комиссии по оценке принимается открытым голосованием.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по кадровой работе. Секретарь Комиссии по оценке не принимает участие в голосовании.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Составление индивидуального плана работы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Индивидуальный план составляется в двух экземплярах. Один экземпляр передается главному специалисту по кадровой работе. Второй экземпляр находится у непосредственного руководителя служащего корпуса "Б".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Подготовка к проведению оценки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Главный специалист по кадровой работе формирует график проведения оценки по согласованию с председателем Комиссии по оценке.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по кадровой работе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Квартальная оценка исполнения должностных обязанностей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Базовые баллы устанавливаются на уровне 100 баллов за выполнение служащим своих должностных обязанностей.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 баллов.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Штрафные баллы выставляются за нарушения исполнительской и трудовой дисциплины.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главного специалиста ответственного за документооборот аппарата Таскалинского районного маслихата (далее – главный специалист ответственный за документооборот) согласно, своей функциональной обязанности и непосредственного руководителя служащего корпуса "Б".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К нарушениям трудовой дисциплины относятся: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опоздания на работу без уважительной причины;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нарушения служащими служебной этики.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главного специалиста по кадровой работе и непосредственного руководителя служащего корпуса "Б".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За каждое нарушение исполнительской и трудовой дисциплины служащему корпуса "Б" выставляются штрафные баллы в размере "–2" балла за каждый факт нарушения.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Непосредственный руководитель с учетом представленных главным специалистом по кадровой работе, главным специалистом ответственного за документооборот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по кадровой работе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Итоговая квартальная оценка выставляется по следующей шкале: менее 80 баллов – "неудовлетворительно", от 80 до 105 (включительно) баллов – "удовлетворительно", от 106 до 130 (включительно) баллов – "эффективно", свыше 130 баллов – "превосходно".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Годовая оценка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 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Оценка выполнения индивидуального плана работы выставляется по следующей шкале: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 балла;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3 балла;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4 балла;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– 5 баллов.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После согласования непосредственным руководителем оценочный лист заверяется служащим корпуса "Б".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по кадровой работе и непосредственным руководителем служащего корпуса "Б" в произвольной форме составляется акт об отказе от ознакомления.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Итоговая годовая оценка служащего корпуса "Б" вычисляется главным специалистом по кадровой работе не позднее пяти рабочих дней до заседания Комиссии по оценке по следующей формуле: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44831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 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 баллов) присваиваются 2 балла,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 баллов) – 3 балла,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 балла,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 баллов) – 5 баллов;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Итоговая годовая оценка выставляется по следующей шкале: менее 3 баллов – "неудовлетворительно", от 3 до 3,9 баллов – "удовлетворительно", от 4 до 4,9 баллов – "эффективно", 5 баллов – "превосходно".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Рассмотрение результатов оценки Комиссией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Главный специалист по кадровой работе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по кадровой работе предоставляет на заседание Комиссии следующие документы: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заполненные оценочные листы;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должностная инструкция служащего корпуса "Б";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Комиссия рассматривает результаты квартальных и годовой оценки и принимает одно из следующих решений: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 результаты оценки;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 результаты оценки.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Главный специалист по кадровой работе ознакамливает служащего корпуса "Б" с результатами оценки в течение двух рабочих дней со дня ее завершения.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по кадровой работе в произвольной форме составляется акт об отказе от ознакомления.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 по кадровой работе.</w:t>
      </w:r>
    </w:p>
    <w:bookmarkEnd w:id="92"/>
    <w:bookmarkStart w:name="z9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Обжалование результатов оценки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Служащий корпуса "Б" вправе обжаловать результаты оценки в суде.</w:t>
      </w:r>
    </w:p>
    <w:bookmarkEnd w:id="97"/>
    <w:bookmarkStart w:name="z10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Принятие решений по результатам оценки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Результаты оценки являются основаниями для принятия решений по выплате бонусов и обучению.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Бонусы выплачиваются служащим корпуса "Б" с результатами оценки "превосходно" и "эффективно".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Результаты оценки деятельности служащих корпуса "Б" вносятся в их послужные списки.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 государственного служащего корпуса "Б"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 год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_____________________________________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______________________________________________________________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2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4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5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_____________________             Непосредственный руководитель __________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                  (фамилия, инициалы)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             дата _____________________________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             подпись __________________________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_______________________________________________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______________                  Непосредственный руководитель__________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                  (фамилия, инициалы)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      дата _________________________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            подпись ______________________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_______________________________________________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9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0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____________________            Непосредственный руководитель__________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                  (фамилия, инициалы)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      дата __________________________________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            подпись _______________________________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62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3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4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5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____________________________________________________________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