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ccac" w14:textId="c4dc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28 февраля 2017 года № 47. Зарегистрировано Департаментом юстиции Западно-Казахстанской области 14 марта 2017 года № 4714. Утратило силу постановлением акимата Теректинского района Западно-Казахстанской области от 19 февраля 2018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Теректинского района Западно-Казахстанской области от 19.02.2018 </w:t>
      </w:r>
      <w:r>
        <w:rPr>
          <w:rFonts w:ascii="Times New Roman"/>
          <w:b w:val="false"/>
          <w:i w:val="false"/>
          <w:color w:val="ff0000"/>
          <w:sz w:val="28"/>
        </w:rPr>
        <w:t>№ 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подушевого финансирования и родительской платы на 2017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Теректинского района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от 9 февраля 2016 года № 37 "Об 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 (зарегистрированное в Реестре государственной регистрации нормативных правовых актов № 4281, опубликованное 25 марта 2016 года в газете "Сатып алу ақпарат").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Контроль за исполнением настоящего постановления возложить на заместителя акима района А. Тукжанова.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Настоящее постановление вводится в действие со дня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февраля 2017 года № 47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 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202"/>
        <w:gridCol w:w="3088"/>
        <w:gridCol w:w="1064"/>
        <w:gridCol w:w="1893"/>
        <w:gridCol w:w="1548"/>
        <w:gridCol w:w="1203"/>
        <w:gridCol w:w="1619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П-н№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Администра-тивно-террито-риальное расположение организаций дошкольного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воспитания и обучения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воспитанни-ков органи-заций дошкольного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воспитания и обучения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Государ-ственный образо-вательный заказ на 1 воспитан-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ника в месяц (тенге)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Размер поду-шевого финансиро-вания в дошкольных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организациях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(не более)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7 лет (не более)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 (местный бюджет)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"Ақ желкен" государственного учреждения "Отдел образования Теректинского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"Ақбота" государственного учреждения "Отдел образования Теректинского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"Балдырған" государственного учреждения "Отдел образования Теректинского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Пойма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"Жұлдыз" государственного учреждения "Отдел образования Теректинского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Долинное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"Назерке" государственного учреждения "Отдел образования Теректинского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Шагатай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"Бөбек" государственного учреждения "Отдел образования Теректинского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"Өркен" государственного учреждения "Отдел образования Теректинского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"Айгөлек" государственного учреждения "Отдел образования Теректинского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"Қызғалдақ" государственного учреждения "Отдел образования Теректинского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"Бүлдіршін" государственного учреждения "Отдел образования Теректинского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организация (республиканский бюджет 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"Бәйтерек" на 290-мест государственного учреждения "Отдел образования Теректинского района"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