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68e1" w14:textId="dec6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Теректинскому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12 сентября 2017 года № 297. Зарегистрировано Департаментом юстиции Западно-Казахстанской области 27 сентября 2017 года № 4902. Утратило силу постановлением акимата Теректинского района Западно-Казахстанской области от 16 июня 2022 года №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Теректинского района Западно-Казахстанской области от 16.06.2022 </w:t>
      </w:r>
      <w:r>
        <w:rPr>
          <w:rFonts w:ascii="Times New Roman"/>
          <w:b w:val="false"/>
          <w:i w:val="false"/>
          <w:color w:val="ff0000"/>
          <w:sz w:val="28"/>
        </w:rPr>
        <w:t>№ 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Министерстве юстиции Республики Казахстан 28 июля 2016 года № 14010),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Теректинскому району: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Теректинского района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Признать утратившим силу постановление акимата Теректинского района от 17 июня 2008 года № 149 "Об установлении квоты рабочих мест для трудоустройства инвалидов" (зарегистрировано в Реестре государственной регистрации нормативных правовых актов за № 7-12-62).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Теректинского района А.С.Тукжанова.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