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f9916" w14:textId="6cf9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5 мая 2015 года № 320 "Об утверждении Правил назначения и выплаты государственной адресной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4 января 2018 года № 1. Зарегистрирован в Министерстве юстиции Республики Казахстан 26 января 2018 года № 16284. Утратил силу приказом Заместителя Премьер-Министра - Министра труда и социальной защиты населения Республики Казахстан от 21 июня 2023 года № 227.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- Министра труда и социальной защиты населения РК от 21.06.2023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 государственной адресной социальной помощи" ПРИКАЗЫВАЮ: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5 мая 2015 года № 320 "Об утверждении Правил назначения и выплаты государственной адресной социальной помощи" (зарегистрирован в Реестре государственной регистрации нормативных правовых актов под № 11426, опубликован 9 июля 2015 года в информационно-правовой системе "Әділет")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выплаты государственной адресной социальной помощи,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документ, подтверждающий регистрацию по постоянному месту жительства (для жителей города Байконыр - справка отдела по учету и регистрации граждан жилищного хозяйства города Байконыр) на каждого члена семьи;";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социальному контракту,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приложением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назначения и выплаты государственной адресной социальной помощи,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дополнительному соглашению к социальному контракту,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приложением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назначения и выплаты государственной адресной социальной помощи,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социальной помощи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труда и социальной защиты населения Республики Казахстан после его официальной публикации;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приказа до управлений координации занятости и социальных программ областей, городов Астана и Алматы;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2), 3) и 4) настоящего пункта.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Жакупову С.К.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социальной защиты населения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" w:id="14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Д. 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января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труда и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социальному контракту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для выхода семьи (лица) из трудной жизненной ситуации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занятости населения ___________________________ района/города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 помощи:_____________________________________________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адрес проживания)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начала действия контракта _______________________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окончания действия контракта ____________________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помощи для выхода семьи из трудной жизненной ситуации ___ (указать количество месяцев) с_____20__ года по _____ 20__ года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лица, кому планируются оказать меры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(высшее, среднее специальное, среднее)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предприятия по выданному направлению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(АО, ТОО, ИП, КХ и др)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БИН/ ИИН предприятия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начала исполнения мероприятия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Составляется Центром занятости населения совместно с лицом, обратившимся за оказанием адресной социальной помощи, и (или) членами его семьи по мероприятиям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занятости населения" либо трудоустройство на постоянное рабочее место.</w:t>
      </w:r>
    </w:p>
    <w:bookmarkEnd w:id="24"/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Меры социальной адаптации предоставляемый лицу и (или) членами его семьи обратившимся за оказанием адресной социальной помощи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Фамилия, имя, отчество (при его наличии) лиц, кому планируются мероприятия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начала исполнения мероприятия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Основания для предоставления мер социальной адаптации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Центром занятости населения совместно с лицом, обратившимся за оказанием адресной социальной помощи, и (или) членами его семьи, по мере необходимости указанных мероприятий, согласно типовому перечню мероприятий по социальной адаптации, утвержденной приложением 10 к настоящему приказу.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занятости населения _________________________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центра  занятости населения)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(адрес, телефон, факс)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имя, отчество  (при его наличии)  уполномоченного  представителя) 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на выплату ОДП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(индивидуальный идентификационный номер, номер и дата документа удостоверяющего личность, кем выдан)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места жительства и телефон)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труда и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защиты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выплаты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дополнительному соглашению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социальному контракту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для выхода семьи (лица) из трудной жизненной ситуации</w:t>
      </w:r>
    </w:p>
    <w:bookmarkEnd w:id="30"/>
    <w:bookmarkStart w:name="z6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занятости населения _________________________ района/города</w:t>
      </w:r>
    </w:p>
    <w:bookmarkEnd w:id="31"/>
    <w:bookmarkStart w:name="z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 помощи: ___________________________________________</w:t>
      </w:r>
    </w:p>
    <w:bookmarkEnd w:id="32"/>
    <w:p>
      <w:pPr>
        <w:spacing w:after="0"/>
        <w:ind w:left="0"/>
        <w:jc w:val="both"/>
      </w:pPr>
      <w:bookmarkStart w:name="z64" w:id="3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наличии), адрес проживания)</w:t>
      </w:r>
    </w:p>
    <w:bookmarkStart w:name="z6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начала действия контракта _______________________</w:t>
      </w:r>
    </w:p>
    <w:bookmarkEnd w:id="34"/>
    <w:bookmarkStart w:name="z6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окончания действия контракта ____________________</w:t>
      </w:r>
    </w:p>
    <w:bookmarkEnd w:id="35"/>
    <w:bookmarkStart w:name="z6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мероприятий помощи для выхода семьи из трудной жизненной ситуации ____ (указать количество месяцев) с_____20__ года по _____ 20__ года 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лица, кому планируются оказать меры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(высшее, среднее специальное, среднее)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предприятия по выданному направлению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(АО, ТОО, ИП, КХ и др)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БИН/ ИИН предприятия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начала исполнения мероприятия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7"/>
    <w:bookmarkStart w:name="z7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Составляется Центром занятости населения совместно с лицом, обратившимся за оказанием адресной социальной помощи, и (или) членами его семьи по мероприятиям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занятости населения" либо трудоустройство на постоянное рабочее место.</w:t>
      </w:r>
    </w:p>
    <w:bookmarkEnd w:id="38"/>
    <w:bookmarkStart w:name="z7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Меры социальной адаптации предоставляемый лицу и (или) членами его семьи обратившимся за оказанием адресной социальной помощи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Фамилия, имя, отчество (при его наличии) лиц, кому планируются мероприятия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начала исполнения мероприятия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Основания для предоставления мер социальной адаптации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0"/>
    <w:bookmarkStart w:name="z8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Заполняется Центром занятости населения совместно с лицом, обратившимся за оказанием адресной социальной помощи, и (или) членами его семьи, по мере необходимости указанных мероприятий, согласно типовому перечню мероприятий по социальной адаптации, утвержденной приложением 10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занятости населения</w:t>
            </w:r>
          </w:p>
          <w:bookmarkEnd w:id="42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на выплату ОДП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центра занятости населения)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уполномоченного представителя)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(индивидуальный идентификационный номер, номер и дата документа удостоверяющего личность, кем выдан)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