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f0e0" w14:textId="414f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24 апреля 2015 года № 488 "Об утверждении Правил проведения конкурса по формированию перечня обязательных теле-, радиоканалов"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23 января 2018 года № 24. Зарегистрирован в Министерстве юстиции Республики Казахстан 8 февраля 2018 года № 16327.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488 "Об утверждении Правил проведения конкурса по формированию перечня обязательных теле-, радиоканалов" (зарегистрированный в Реестре государственной регистрации нормативных правовых актов под № 11271, опубликованный 2 июля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формированию перечня обязательных теле-, радиоканалов,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Формирование перечня осуществляется не более одного раза в год.".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информации и коммуникаций Республики Казахстан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коммуникаций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