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7d65" w14:textId="e0f7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Министра финансов Республики Казахстан от 6 февраля 2018 года № 130 и постановление Правления Национального Банка Республики Казахстан от 26 февраля 2018 года № 23. Зарегистрирован в Министерстве юстиции Республики Казахстан 13 марта 2018 года № 16569.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Министр финансов Республики Казахстан ПРИКАЗЫВАЕТ и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убыткам, установленным законодательством Республики Казахстан о страховании и страховой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 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совместных приказа и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настоящих совместных приказа и постановления направление их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настоящих совместных приказа и постановления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настоящих совместных приказа и постановления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совместные приказ и постановление вводятся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8"/>
        <w:gridCol w:w="6372"/>
      </w:tblGrid>
      <w:tr>
        <w:trPr>
          <w:trHeight w:val="30" w:hRule="atLeast"/>
        </w:trPr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Б.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Д. Акишев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совместными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130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23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07.04.2021 № 312 и постановление Правления Агентства РК по регулированию и развитию финансового рынка от 08.04.2021 № 53 (вводятся в действие по истечении десяти календарных дней после дня их первого официального опубликования).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(далее – Налоговый кодекс) и определяют порядок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рамках настоящих Правил,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государственных доходов в ходе налоговой проверки взаимодействуют с уполномоченным органом по регулированию, контролю и надзору финансового рынка и финансовых организаций (далее – уполномоченный орган) по получению в отношении проверяемого налогоплательщика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деятельности, для определения сумм по корпоративному подоходному налогу (далее – КПН)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Налогового кодекса.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 органов государственных доходов, направленный в уполномоченный орган, содержит следующие сведения: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реквизиты страховой (перестраховочной) организации, филиала страховой (перестраховочной) организации-нерезидента Республики Казахстан (наименование, бизнес-идентификационный номер (далее – БИН));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проверяемый налоговый период;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суммы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на конец отчетного налогового периода и на конец отчетного налогового периода предыдущего года, отраженные страховой (перестраховочной) организацией, филиалом страховой (перестраховочной) организации-нерезидента Республики Казахстан, в первичных бухгалтерских документах и декларациях по КПН.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по запросу органов государственных доходов в течение 15 (пятнадцати) календарных дней со дня получения такого запроса в соответствии с Налоговым кодексом представляет: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соответствии размера страховых резервов по незаработанным премиям требованиям, установленным законодательством Республики Казахстан о страховании и страховой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соответствии размера страховых резервов по непроизошедшим убыткам требованиям, установленным законодательством Республики Казахстан о страховании и страховой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соответствии размера страховых резервов по заявленным, но неурегулированным убыткам требованиям, установленным законодательством Республики Казахстан о страховании и страховой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соответствии размера страховых резервов по произошедшим, но незаявленным убыткам требованиям, установленным законодательством Республики Казахстан о страховании и страховой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 уполномоченного органа содержит сведения по суммам размеров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с отражением причин о соответствии (несоответствии) сумм размеров страховых резервов, результаты которого применяются в ходе налоговой проверки органами государственных доходов.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уполномоченного органа направляется в органы государственных доходов сопроводительным письмом за подписью заместителя руководителя.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и сведения, представленные уполномоченным органом по запросу органов государственных доходов в соответствии с настоящими Правилами, не подлежат разглашению органами государственных доходов какой-либо третьей стороне. Должностные лица и работники органов государственных доходов используют информацию и сведения, полученные в соответствии с настоящими Правилами, исключительно в целях осуществления налоговой проверки.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заключения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Заключение о соответствии размера страховых резервов по незаработанным премиям (далее – РНП) требованиям, установленным законодательством Республики Казахстан о страховании и страховой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следующим образом: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БИН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указывается проверяемый налоговый период в разрезе годов (налоговый период по КПН – календарный год с 1 января по 31 декабря);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сумма РНП на конец отчетного периода по данным проверяемого налогоплательщика;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сумма РНП на конец отчетного периода предыдущего года по данным проверяемого налогоплательщика;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сумма разницы по РНП за налоговый период по данным налогоплательщика, отнесенная на вычеты по КПН;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сумма РНП на конец отчетного периода по данным уполномоченного органа;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сумма РНП на конец отчетного периода предыдущего года по данным уполномоченного органа;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сумма разницы по РНП за налоговый период по данным уполномоченного органа;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заключение уполномоченного органа по суммам РНП, с указанием причин в случае несоответствия с данными налогоплательщика.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Заключение о соответствии размера страховых резервов по непроизошедшим убыткам (далее – РНУ) требованиям, установленным законодательством Республики Казахстан о страховании и страховой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следующим образом: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БИН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проверяемый налоговый период в разрезе годов (налоговый период по КПН – календарный год с 1 января по 31 декабря);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сумма РНУ на конец отчетного периода по данным проверяемого налогоплательщика;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сумма РНУ на конец отчетного периода предыдущего года по данным проверяемого налогоплательщика;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сумма разницы по РНУ за налоговый период по данным налогоплательщика, отнесенная на вычеты по КПН;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сумма РНУ на конец отчетного периода по данным уполномоченного органа;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сумма РНУ на конец отчетного периода предыдущего года по данным уполномоченного органа;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сумма разницы по РНУ за налоговый период по данным уполномоченного органа;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заключение уполномоченного органа по суммам РНУ, с указанием причин в случае несоответствия с данными налогоплательщика.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Заключение о соответствии размера страховых резервов по заявленным, но неурегулированным убыткам (далее – РЗНУ) требованиям, установленным законодательством Республики Казахстан о страховании и страховой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следующим образом: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БИН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проверяемый налоговый период в разрезе годов (налоговый период по КПН – календарный год с 1 января по 31 декабря);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сумма РЗНУ на конец отчетного периода по данным проверяемого налогоплательщика;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сумма РЗНУ на конец отчетного периода предыдущего года по данным проверяемого налогоплательщика;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сумма разницы по РЗНУ за налоговый период по данным налогоплательщика, отнесенная на вычеты по КПН;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сумма РЗНУ на конец отчетного периода по данным уполномоченного органа;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сумма РЗНУ на конец отчетного периода предыдущего года по данным уполномоченного органа;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сумма разницы по РЗНУ за налоговый период по данным уполномоченного органа;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заключение уполномоченного органа по суммам РЗНУ, с указанием причин в случае несоответствия с данными налогоплательщика.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о соответствии размера страховых резервов по произошедшим, но незаявленным убыткам (далее – РПНУ) требованиям, установленным законодательством Республики Казахстан о страховании и страховой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следующим образом: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БИН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проверяемый налоговый период в разрезе годов (налоговый период по КПН – календарный год с 1 января по 31 декабря);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сумма РПНУ на конец отчетного периода по данным проверяемого налогоплательщика;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сумма РПНУ на конец отчетного периода предыдущего года по данным проверяемого налогоплательщика;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сумма разницы по РПНУ за налоговый период по данным налогоплательщика, отнесенная на вычеты по КПН;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сумма РПНУ на конец отчетного периода по данным уполномоченного органа;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сумма РПНУ на конец отчетного периода предыдущего года по данным уполномоченного органа;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10 указывается сумма разницы по РПНУ за налоговый период по данным уполномоченного органа;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заключение уполномоченного органа по суммам РПНУ, с указанием причин в случае несоответствия с данными налогоплательщика.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страховых резервов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незаработанным премиям,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непроизошедшим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неурегулированным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незаявленным убыткам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страховании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размера страховых резервов по незаработанным премиям требованиям, установленным законодательством Республики Казахстан о страховании и страховой деятельности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891"/>
        <w:gridCol w:w="893"/>
        <w:gridCol w:w="440"/>
        <w:gridCol w:w="3210"/>
        <w:gridCol w:w="3456"/>
        <w:gridCol w:w="2970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страховой организации, филиала страховой (перестраховочной) организации-нерезидента Республики Казахстан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налогоплательщика (на 31 декабря ___ года)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налогоплательщика (на 31 декабря ___ года)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РНП за налоговый период по данным налогоплательщика (графа 5 – графа 6)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7"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3152"/>
        <w:gridCol w:w="2841"/>
        <w:gridCol w:w="3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РНП</w:t>
            </w:r>
          </w:p>
          <w:bookmarkEnd w:id="79"/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налогового периода по данным уполномоченного органа по регулированию, контролю и надзору финансового рынка и финансовых организаций (на 31 декабря ___ года)</w:t>
            </w:r>
          </w:p>
          <w:bookmarkEnd w:id="80"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уполномоченного органа по регулированию, контролю и надзору финансового рынка и финансовых организаций (на 31 декабря ___ года)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РНП за налоговый период по данным уполномоченного органа по регулированию, контролю и надзору финансового рынка и финансовых организаций (графа 8 – графа 9)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регулированию, контролю и надзору финансового рынка и финансовых организаций о соответствии данных налогоплательщика и уполномоченного органа по регулированию, контролю и надзору финансового рынка и финансовых организаций (в случае несоответствия, указание причины несоответствия)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1"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лица,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составление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РНП – резервы по незаработанным премиям.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страховых резервов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незаработанным премиям,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непроизошедшим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неурегулированным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незаявленным убыткам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страховании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размера страховых резервов по непроизошедшим убыткам требованиям, установленным законодательством Республики Казахстан о страховании и страховой деятельности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882"/>
        <w:gridCol w:w="884"/>
        <w:gridCol w:w="436"/>
        <w:gridCol w:w="3179"/>
        <w:gridCol w:w="3541"/>
        <w:gridCol w:w="2942"/>
      </w:tblGrid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страховой организации, филиала страховой (перестраховочной) организации-нерезидента Республики Казахстан</w:t>
            </w:r>
          </w:p>
        </w:tc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налогоплательщика (на 31 декабря ___ года)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налогоплательщика (на 31 декабря ____года)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РНУ за налоговый период по данным налогоплательщика (графа 5 – графа 6)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5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189"/>
        <w:gridCol w:w="2806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РНУ</w:t>
            </w:r>
          </w:p>
          <w:bookmarkEnd w:id="87"/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налогового периода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  <w:bookmarkEnd w:id="88"/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РНУ за налоговый период по данным уполномоченного органа по регулированию, контролю и надзору финансового рынка и финансовых организаций (графа 8 – графа 9)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регулированию, контролю и надзору финансового рынка и финансовых организаций о соответствии данных налогоплательщика и уполномоченного органа по регулированию, контролю и надзору финансового рынка и финансовых организаций (в случае несоответствия, указание причины несоответствия)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9"/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5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лица,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составление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РНУ – резервы по непроизошедшим убыткам.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страховых резервов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незаработанным премиям,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непроизошедшим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неурегулированным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незаявленным убыткам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страховании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размера страховых резервов по заявленным, но неурегулированным убыткам требованиям, установленным законодательством Республики Казахстан о страховании и страховой деятельности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891"/>
        <w:gridCol w:w="893"/>
        <w:gridCol w:w="440"/>
        <w:gridCol w:w="3088"/>
        <w:gridCol w:w="3577"/>
        <w:gridCol w:w="2971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страховой организации, филиала страховой (перестраховочной) организации-нерезидента Республики Казахстан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налогоплательщика (на 31 декабря ___года)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налогоплательщика (на 31 декабря ____года)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РЗНУ за налоговый период по данным налогоплательщика (графа 5 – графа 6)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3"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189"/>
        <w:gridCol w:w="2806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РЗНУ</w:t>
            </w:r>
          </w:p>
          <w:bookmarkEnd w:id="95"/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налогового периода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  <w:bookmarkEnd w:id="96"/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РЗНУ за налоговый период по данным уполномоченного органа по регулированию, контролю и надзору финансового рынка и финансовых организаций (графа 8 – графа 9)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регулированию, контролю и надзору финансового рынка и финансовых организаций о соответствии данных налогоплательщика и уполномоченного органа по регулированию, контролю и надзору финансового рынка и финансовых организаций (в случае несоответствия, указание причины несоответствия)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7"/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лица,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составление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РЗНУ – резервы по заявленным, но неурегулированным убыткам.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страховых резервов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незаработанным премиям,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непроизошедшим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неурегулированным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незаявленным убыткам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страховании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размера страховых резервов по произошедшим, но незаявленным убыткам требованиям, установленным законодательством Республики Казахстан о страховании и страховой деятельности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891"/>
        <w:gridCol w:w="893"/>
        <w:gridCol w:w="440"/>
        <w:gridCol w:w="3088"/>
        <w:gridCol w:w="3577"/>
        <w:gridCol w:w="2971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страховой организации, филиала страховой (перестраховочной) организации-нерезидента Республики Казахстан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налогоплательщика (на 31 декабря ___года)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налогоплательщика (на 31 декабря ____года)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РПНУ за налоговый период по данным налогоплательщика (графа 5 – графа 6)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1"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189"/>
        <w:gridCol w:w="2806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РПНУ</w:t>
            </w:r>
          </w:p>
          <w:bookmarkEnd w:id="103"/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налогового периода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  <w:bookmarkEnd w:id="104"/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РПНУ за налоговый период по данным уполномоченного органа по регулированию, контролю и надзору финансового рынка и финансовых организаций (графа 8 – графа 9)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регулированию, контролю и надзору финансового рынка и финансовых организаций о соответствии данных налогоплательщика и уполномоченного органа по регулированию, контролю и надзору финансового рынка и финансовых организаций (в случае несоответствия, указание причины несоответствия)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05"/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2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отчество (при его наличии), подпись лица,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составление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РПНУ – резервы по произошедшим, но незаявленным убыткам.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