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d1e7" w14:textId="661d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сведений по договорам, содержащим условия перехода права (требования)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февраля 2018 года № 291. Зарегистрирован в Министерстве юстиции Республики Казахстан 14 марта 2018 года № 16575.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50 Закона Республики Казахстан "О банках и банковской деятельности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15 Закона Республики Казахстан "О коллекторской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29.06.2023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4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сведений, представляемых коллекторскими агентствами, банками второго уровня, филиалами банков-нерезидентов Республики Казахстан и организациями, осуществляющими отдельные виды банковских операций по договорам, содержащим условия перехода права (требования)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сведений, представляемых Агентством Республики Казахстан по регулированию и развитию финансового рынка по объему приобретенных и взысканных займов, содержащим условия перехода права (требования)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сведений, представляемых коллекторскими агентствами, банками второго уровня и организациями, осуществляющими отдельные виды банковских операций по налогоплательщикам, реализующим права кредитора в отношении уступленного ему права (требования) по договору банковского займа в рамках договора доверительного управления, заключенного с коллекторским агентством,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29.06.2023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 М.) в установленном законодательством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Султанов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Д. Акишев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февраля 2018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2018 года № 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представляемые коллекторскими агентствами, банками второго уровня, филиалами банков-нерезидентов Республики Казахстан и организациями, осуществляющими отдельные виды банковских операций по договорам, содержащим условия перехода права (требования) за период с "___" ______________ 20____ года по "____" ________________ 20___ года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финансов РК от 06.05.2021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коллекторского агентства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коллекторского агентства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кредитора, уступившего право требования коллекторскому агентству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кредитора (банки второго уровня, филиалы банков-нерезидентов Республики Казахстан, организации, осуществляющие отдельные виды банковских операций, микрофинансовые организаций), уступившего право требования коллекторскому агентству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Ф.И.О.***/ Наименование заемщика (должника)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БИН*/ИИН** заемщика (должника)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 займа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 займа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договора займа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 и дата заключения договора, содержащего условия перехода права (требования)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приобретения права требования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задолженность коллекторским агентством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Погашено задолженности c нарастающем итогом с момента приобретения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Погашено задолженности за отчетный налоговый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начисления в виде штрафов, пени и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ИИН – индивидуальный-идентификационный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Ф.И.О. – фамилия, имя, отчество (при его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17, 18 – не заполняются банками второго уровня, филиалами банков-нерезидентов Республики Казахстан и организациями, осуществляющими отдельные виды банковских операций.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2018 года № 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представляемые Агентством Республики Казахстан по регулированию</w:t>
      </w:r>
      <w:r>
        <w:br/>
      </w:r>
      <w:r>
        <w:rPr>
          <w:rFonts w:ascii="Times New Roman"/>
          <w:b/>
          <w:i w:val="false"/>
          <w:color w:val="000000"/>
        </w:rPr>
        <w:t>и развитию финансового рынка по объему приобретенных и взысканных займов,</w:t>
      </w:r>
      <w:r>
        <w:br/>
      </w:r>
      <w:r>
        <w:rPr>
          <w:rFonts w:ascii="Times New Roman"/>
          <w:b/>
          <w:i w:val="false"/>
          <w:color w:val="000000"/>
        </w:rPr>
        <w:t>содержащих условия перехода права (требования)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"____" ___________ 20__ года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Заместителя Премьер-Министра - Министра финансов РК от 29.06.2023 </w:t>
      </w:r>
      <w:r>
        <w:rPr>
          <w:rFonts w:ascii="Times New Roman"/>
          <w:b w:val="false"/>
          <w:i w:val="false"/>
          <w:color w:val="ff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тысячах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коллекторского агентства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коллекторского агентства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приобретенных прав требований в отчетном периоде,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уровня, филиалы банков-нерезидентов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взысканной задолженности в отчетном периоде, 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остаток на конец отчетного периода прав приобретенных требований, в том числе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уровня, филиалы банков-нерезидентов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уровня, филиалы банков-нерезидентов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2018 года № 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представляемые коллекторскими агентствами, банками второго уровня</w:t>
      </w:r>
      <w:r>
        <w:br/>
      </w:r>
      <w:r>
        <w:rPr>
          <w:rFonts w:ascii="Times New Roman"/>
          <w:b/>
          <w:i w:val="false"/>
          <w:color w:val="000000"/>
        </w:rPr>
        <w:t>и организациями, осуществляющими отдельные виды банковских операций</w:t>
      </w:r>
      <w:r>
        <w:br/>
      </w:r>
      <w:r>
        <w:rPr>
          <w:rFonts w:ascii="Times New Roman"/>
          <w:b/>
          <w:i w:val="false"/>
          <w:color w:val="000000"/>
        </w:rPr>
        <w:t>по налогоплательщикам, реализующим права кредитора в отношении уступленного</w:t>
      </w:r>
      <w:r>
        <w:br/>
      </w:r>
      <w:r>
        <w:rPr>
          <w:rFonts w:ascii="Times New Roman"/>
          <w:b/>
          <w:i w:val="false"/>
          <w:color w:val="000000"/>
        </w:rPr>
        <w:t>ему права (требования) по договору банковского займа в рамках договора</w:t>
      </w:r>
      <w:r>
        <w:br/>
      </w:r>
      <w:r>
        <w:rPr>
          <w:rFonts w:ascii="Times New Roman"/>
          <w:b/>
          <w:i w:val="false"/>
          <w:color w:val="000000"/>
        </w:rPr>
        <w:t>доверительного управления, заключенного с коллекторским агентством</w:t>
      </w:r>
      <w:r>
        <w:br/>
      </w:r>
      <w:r>
        <w:rPr>
          <w:rFonts w:ascii="Times New Roman"/>
          <w:b/>
          <w:i w:val="false"/>
          <w:color w:val="000000"/>
        </w:rPr>
        <w:t>за период с "___" ________ 20__ года по "___" _________ 20__ года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 в соответствии с приказом Заместителя Премьер-Министра - Министра финансов РК от 29.06.2023 </w:t>
      </w:r>
      <w:r>
        <w:rPr>
          <w:rFonts w:ascii="Times New Roman"/>
          <w:b w:val="false"/>
          <w:i w:val="false"/>
          <w:color w:val="ff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тысячах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коллекторского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коллекторского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кредитора, уступившего право требования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кредитора (банки второго уровня, филиалы банков-нерезидентов Республики Казахстан, организации, осуществляющие отдельные виды банковских операций, микрофинансовые организации), уступившего право требования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ФИО/Наименование кредитора, которому уступлены права (требования) по договору банковского займа в рамках договора доверительного управления, заключенного с коллекторским агентством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кредитора, которому уступлены право (требования) по договору банковского займа в рамках договора доверительного управления, заключенного с коллекторским агентством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ФИО./ Наименование заемщика (должника)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заемщика (должника)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 займа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 займа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договора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 и дата заключения договора, содержащего условия перехода права (требования)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задолженность кредитором, которому уступлены права (требования) по договору банковского займа в рамках договора доверительного управления, заключенного с коллекторским агентством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с момента уступки права (требования) по договору банковского займа в рамках договора доверительного управления, заключенного с коллекторским агентством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начисления в виде штрафов, пени и другие с момента уступки права (требования) по договору банковского займа в рамках договора доверительного управления, заключенного с коллекторским агентством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начисления в виде штрафов, пени и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Погашено задолженности c нарастающем итогом с момента приобретения, за исключением начисленных вознаграждений и иных начислений с момента уступки права (требования) по договору банковского займа в рамках договора доверительного управления, заключенного с коллекторским агентством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Погашено начисленных вознаграждений и иных начислений c нарастающем итогом с момента уступки права (требования) по договору банковского займа в рамках договора доверительного управления, заключенного с коллекторским агентством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Погашено задолженности c нарастающем итогом с момента приобретения, за исключением начисленных вознаграждений и иных начислений с момента уступки права (требования) по договору банковского займа в рамках договора доверительного управления, заключенного с коллекторским агентством за отчетный налоговый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Погашено начисленных вознаграждений и иных начислений c нарастающем итогом с момента уступки права (требования) по договору банковского займа в рамках договора доверительного управления, заключенного с коллекторским агентством за отчетный налоговый период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– фамилия, имя, отчество (при его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Графы 18, 19, 20, 21, 22 и 23 – не заполняются банками второго уровня,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филиалами банков-нерезидентов Республики Казахстан и организациями,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осуществляющими отдельные виды банковских операций.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