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d4d21" w14:textId="f4d4d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мерах по реализации международной стипендии "Болашак"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6 марта 2018 года № 86. Зарегистрирован в Министерстве юстиции Республики Казахстан 14 марта 2018 года № 16599.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Положения о республиканской комиссии по подготовке кадров за рубежом, утвержденного Указом Президента Республики Казахстан от 12 октября 2000 года № 470 "О республиканской комиссии по подготовке кадров за рубежом" (САПП Республики Казахстан, 2000 г., № 43, ст. 503),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следующие сроки приема документов и проведения конкурса на присуждение международной стипендии "Болашак":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– с 19 марта по 31 августа 2018 года;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конкурса – с 26 марта по 30 ноября 2018 года.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образования и науки РК от 12.10.2018 </w:t>
      </w:r>
      <w:r>
        <w:rPr>
          <w:rFonts w:ascii="Times New Roman"/>
          <w:b w:val="false"/>
          <w:i w:val="false"/>
          <w:color w:val="000000"/>
          <w:sz w:val="28"/>
        </w:rPr>
        <w:t>№ 565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родственных специальностей для обучения за рубежом в рамках международной стипендии "Болашак" на 2018 год, согласно приложению к настоящему приказу.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и международного сотрудничества Министерства образования и науки Республики Казахстан (Байжанов Н.А.)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 после его официального опубликования.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Асылову Б. 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образования и науки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2018 года № 86</w:t>
            </w:r>
            <w:r>
              <w:br/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родственных специальностей для обучения за рубежом в рамках международной стипендии "Болашак" на 2018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1295"/>
        <w:gridCol w:w="10379"/>
      </w:tblGrid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Родственные специальности согласно Классификатору специальностей высшего и послевузовского образования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науки и технологии</w:t>
            </w:r>
          </w:p>
          <w:bookmarkEnd w:id="14"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Авиационная техника и технологии 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Естественные науки: Механика, Физика.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науки и технологии: Авиационная техника и технологии, Автоматизация и управление, Космическая техника и технологии, Летная эксплуатация летательных аппаратов и двигателей, Машиностроение, Приборостроение, Радиотехника, электроника и телекоммуникации, Теплоэнергетика, Техническая физика, Техническая эксплуатация летательных аппаратов и двигателей, Технологические машины и оборудование (по отраслям), Транспорт, транспортная техника и технологии, Транспортное строительство, Электроэнергетика.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Архитектура. Строительство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Искусство: Архитектура, Дизайн.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науки и технологии: Строительство, Производство строительных материалов, изделий и конструкций, Транспортное строительство, Гидротехническое строительство и сооружение, Водоснабжение, водоотведение и охрана водных ресурсов.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7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Атомная промышленность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науки: Физика, Ядерная физика, 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науки и технологии: Материаловедение и технология новых материалов, Машиностроение, Наноматериалы и нанотехнологии (по областям применения), Приборостроение, Теплоэнергетика, Техническая физика, Химическая технология неорганических веществ, Электроэнергетика.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8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Биотехнология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науки: Биология, Информатика, Медико-биологическое дело, 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Образование: Биология, 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науки и технологии: Биотехнология, Материаловедение и технология новых материалов, Пищевая безопасность, Технология перерабатывающих производств (по отраслям), Технология продовольственных продуктов, Химическая технология неорганических веществ, Химическая технология органических веществ.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науки: Агрономия, Плодоовощеводство, Почвоведение и агрохимия, Защита и карантин растений.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(медицина): Фармакология, фармацевтическая химия.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9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Геодезия. Геоинформационные системы. География и картография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науки: География, Гидрология, Информатика, Метеорология, 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Образование: География, Информатика, Физика. Технические науки и технологии: Геодезия и картография, Математическое и компьютерное моделирование, Геология и разведка месторождений полезных ископаемых, Горное дело, Радиотехника, электроника и телекоммуникации.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Услуги: Землеустройство, Кадастр, Туризм.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0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Геология. Горное дело. Горный инжиниринг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науки: Механика.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науки и технологии: Геодезия и картография, Геология и разведка месторождений полезных ископаемых, Горное дело, Металлургия, Нефтегазовое дело, Обогащение полезных ископаемых, Технологические машины и оборудование (по отраслям), Химическая технология взрывчатых веществ и пиротехнических средств, Бурение нефтяных и газовых скважин, Инженерная геология, Морские нефтегазовые сооружения, Технология и техника разведки месторождений полезных ископаемых, Разработка и эксплуатация нефтяных и газовых месторождений, Геология нефти и газа.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1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 и системы. Информационная безопасность. Вычислительная техника и программное обеспечение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науки: Информатика, 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Образование: 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науки и технологии: Автоматизация и управление, Автоматизация и информатизация в системах управления, Вычислительная техника и программное обеспечение, Информационные системы, Математическое и компьютерное моделирование, Приборостроение, Радиотехника, электроника и телекоммуникации, Информационные системы в экономике, Автоматизация технологических процессов и производств, Программное и аппаратное обеспечение вычислительной техники и сетей, Компьютерные системы обработки информации и управление, Автоматизация технологических процессов и производств, Вычислительные машины, системы и сети, Информационно-измерительная техника и технологии.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дело и безопасность: Системы информационной безопасности.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22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технология новых материалов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Образование: Физика, 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науки: Биология, Механика, Физика, Химия, Ядерная 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науки и технологии: Биотехнология, Материаловедение и технология новых материалов, Металлургия, Приборостроение, Производство строительных материалов, изделий и конструкций, Техническая физика, Технологические машины и оборудование (по отраслям), Технология перерабатывающих производств (по отраслям), Технология обработки материалов давлением, Химическая технология неорганических веществ, Химическая технология органических веществ.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3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Машиностроение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Образование: 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науки: Механика, 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науки и технологии: Авиационная техника и технологии, Автоматизация и управление, Космическая техника и технологии, Машиностроение, Металлургия, Морская техника и технологии, Приборостроение, Радиотехника, электроника и телекоммуникации, Техническая физика, Технологические машины и оборудование (по отраслям), Транспорт, транспортная техника и технологии.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и технология сварочного производства, Морские нефтегазовые сооружения.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24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Образование: Физика, 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науки: Физика, 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науки и технологии: Геология и разведка месторождений полезных ископаемых, Горное дело, Материаловедение и технология новых материалов, Машиностроение, Металлургия, Техническая физика, Технологические машины и оборудование (по отраслям), Технология перерабатывающих производств (по отраслям), Химическая технология неорганических веществ, Химическая технология органических веществ, Металлургические машины и оборудование.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5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Нанотехнологии и наноматериалы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Образование: Физика, 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науки: Физика, Химия, Ядерная физика. Технические науки и технологии: Биотехнология, Техническая физика, Химическая технология неорганических веществ, Химическая технология органических веществ, Материаловедение и технология новых материалов, Приборостроение, Наноматериалы и нанотехнологии (по отраслям).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6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дело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Естественныенауки: 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науки и технологии: Геология и разведка месторождений полезных ископаемых, Нефтегазовое дело, Химическая технология неорганических веществ, Химическая технология органических веществ.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7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Пищевая безопасность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науки и технологии: Биотехнология, Пищевая безопасность, Технология продовольственных продуктов (по областям применения), Технология перерабатывающих производств (по отраслям).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  <w:bookmarkEnd w:id="28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Радиотехника. Электроника. Телекоммуникации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науки: Информатика, Математика, Механика, Физика. Технические науки и технологии: Автоматизация и управление, Вычислительная техника и программное обеспечение, Космическая техника и технологии, Информационные системы, Приборостроение, Радиотехника, электроника и телекоммуникации, Техническая 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Промышленная электроника.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9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науки: Информатика, Математика, 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Образование: Информатика, 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науки и технологии: Информационные системы, Математическое и компьютерное моделирование, Приборостроение, Стандартизация, метрология и сертификация.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30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перерабатывающих производств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науки и технологии: Биотехнология, Материаловедение и технология новых материалов, Технология перерабатывающих производств (по отраслям), Технология продовольственных продуктов, Пищевая безопасность, Технологические машины и оборудование (по отраслям).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Образование: Биология, 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науки: Биология, 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науки: Технология производства продуктов животноводства, Аграрная техника и технология, Рыбное хозяйство и промышленное рыболовство.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31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продовольственных продуктов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науки и технологии: Биотехнология, Пищевая безопасность, Химическая технология органических веществ, Химическая технология неорганических веществ, Технология продовольственных продуктов, Технология перерабатывающих производств (по отраслям), Стандартизация, метрология и сертификация.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науки: Технология производства продуктов животноводства, Плодоовощеводство.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32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технология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науки и технологии: Автомобили и автомобильное хозяйство, Материаловедение и технология, новых материалов, Машиностроение, Приборостроение, Транспорт, транспортная техника и технологии.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Услуги: Логистика (по отраслям), Организация перевозок, движения и эксплуатация транспорта.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33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науки: Физика, Ядерная 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науки и технологии: Промышленная теплоэнергетика, Тепловые электрические станции, Теплоэнергетика, Техническая физика, Электроэнергетика, Ядерные реакторы и энергетические установки, Электроэнергетические системы и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науки: Энергообеспечение сельского хозяйства, Электрификация и автоматизация сельского хозяйства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</w:t>
            </w:r>
          </w:p>
          <w:bookmarkEnd w:id="34"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35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науки: Биология, Химия, Экология.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Образование: Биология, Химия, 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науки: Агрономия, Водные ресурсы и водопользование, Защита и карантин растений, Зоотехния, Лесные ресурсы и лесоводство, Плодоовощеводство, Почвоведение и агрохимия, Охотоведение и звероводство, Рыбное хозяйство и промышленное рыболовство.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науки и технологии: Биотехнология, Химическая технология неорганических веществ, Химическая технология органических веществ, Безопасность жизнедеятельности и защита окружающей среды, Технология продовольственных продуктов (по областям применения).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36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науки: Информатика, Математика, Механика, 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Образование: Информатика, Математика, 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экономика и бизнес: Статистика.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науки и технологии: Вычислительная техника и программное обеспечение, Информационные системы, Математическое и компьютерное моделирование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37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Астрономия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науки: Астрономия, Механика, Физика, Ядерная 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Образование: 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науки и технологии: Космическая техника и технологии, Техническая физика, Геодезия, Горное дело, Металлургия, Приборостроение, Электроэнергетика, Теплоэнергетика, Радиотехника, электроника и телекоммуникации.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38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науки: 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Образование: 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науки и технологии: Технология фармацевтического производства, Технология перерабатывающих производств (по отраслям), Химическая технология неорганических веществ, Химическая технология органических веществ, Химическая технология нефти и газа, Обогащение полезных ископаемых.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(медицина): Фармакология, фармацевтическая 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науки: Мелиорация, рекультивация и охрана земель, Почвоведение и агрохимия, Защита и карантин растений, Плодоовощеводство.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39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Экология. Метеорология. Охрана окружающей среды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Образование: Биология, 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науки: Биология, География, Гидрология, Гидрометеорология, Метеорология, Химия, Экология.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науки: Водные ресурсы и водопользование, Защита и карантин растений, Лесные ресурсы и лесоводство, Мелиорация, рекультивация и охрана земель, Почвоведение и агрохимия.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науки и технологии: Биотехнология, Безопасность жизнедеятельности и защита окружающей среды.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науки</w:t>
            </w:r>
          </w:p>
          <w:bookmarkEnd w:id="40"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41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Агрономия. Агроинженерия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науки: 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науки и технологии: Биотехнология, Технологические машины и оборудование (по отраслям), Технология перерабатывающих производств (по отраслям), Приборостроение.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науки: Агрономия, Аграрная техника и технология, Мелиорация, рекультивация и охрана земель, Плодоовощеводство, Почвоведение и агрохимия.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42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Ветеринария. Ветеринарная медицина.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Ветеринария: Ветеринарная медицина, Ветеринарная санитария.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науки и технологии: Биотехнология, Технология производства продуктов животноводства, Охотоведение и звероводство.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43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ресурсы и водопользование. Водоснабжение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науки: Биология, Гидрология, Метеорология, Физика, Экология.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науки: Аграрная техника и технология, Водные ресурсы и водопользование, Мелиорация, рекультивация и охрана земель.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науки и технологии: Морская техника и технологии, Безопасность жизнедеятельности и защита окружающей среды, Технологические машины и оборудование (по отраслям), Техническая физика, Гидротехническое строительство и сооружение.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44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Лесохозяйственное дело и звероводство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науки: Биология, Экология.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Образование: 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науки: Агрономия, Водные ресурсы и водопользование, Защита и карантин растений, Лесные ресурсы и лесоводство, Мелиорация, рекультивация и охрана земель, Охотоведение и звероводство, Почвоведение и агрохимия.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науки и технологии: Биотехнология.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45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Мелиорация, рекультивация и охрана земель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науки: Биология, 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Образование: Биология, 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науки: Агрономия, Аграрная техника и технология, Водные ресурсы и водопользование, Почвоведение и агрохимия, Мелиорация, рекультивация и охрана земель, Лесные ресурсы и лесоводство.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науки и технологии: Биотехнология.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46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Почвоведение и агрохимия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науки: Биология, 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Образование: Биология, 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науки: Агрономия, Защита и карантин растений, Мелиорация, рекультивация и охрана земель, Почвоведение и агрохимия.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науки и технологии: Биотехнология, Химическая технология неорганических веществ, Химическая технология органических веществ.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47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и карантин растений и Плодоовощеводство.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науки: Биология, 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науки и технологии: Биотехнология.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науки: Агрономия, Лесные ресурсы и лесоводство, Почвоведение и агрохимия, Плодоовощеводство, Защита и карантин растений.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48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 и промышленное рыболовство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науки: 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науки: Рыбное хозяйство и промышленное рыболовство.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экономика и бизнес</w:t>
            </w:r>
          </w:p>
          <w:bookmarkEnd w:id="49"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50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Арт-менеджмент. Искусствоведение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экономика и бизнес: Экономика, Менеджмент, Маркетинг, Мировая экономика.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Искусство: Арт - менеджмент, Актерское искусство, Музыковедение, Традиционное музыкальное искусство, Режиссура, Искусство эстрады, Искусствоведение, Дизайн, Вокальное искусство, Сценография. Услуги: Социально-культурный сервис.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51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Бухгалтерский учет и аудит. Финансы. Экономика. Маркетинг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экономика и бизнес: Экономика, Учет и аудит, Финансы, Финансы и кредит, Мировая экономика, Маркетинг, Международная экономика, Экономист-менеджер.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науки: Математическое и компьютерное моделирование, Менеджмент.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Услуги: Оценка.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52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политика. Политология. Государственное управление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Право: Международное право, Правоохранительная деятельность, Юриспруденция, Правоведение.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экономика и бизнес: Государственное и местное управление, Государственное и муниципальное управление, Журналистика, Менеджмент, Социология, Политология, Регионоведение, Страноведение, Экономика, Мировая экономика, Финансы, Международная экономика, Международная торговля, Финансы и кредит Гуманитарные науки: Философия, Международные отношения, История, История и право, Религиоведение, Востоковедение, Тюркология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дело и безопасность: Военное регионоведение,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Образование: История, Основы права и экономики.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53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и коммуникационный менеджмент. Связи с общественностью и реклама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Образование: История, Казахский язык и литература, Русский язык и литература, Иностранный язык: два иностранных языка, Казахский язык и литература в школах с неказахским языком обучения, Русский язык и литература в школах с нерусским языком обучения, Основы права и экономики, 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науки: Философия, Международные отношения, История, Культурология, Филология, Религиоведение, Переводческое дело, Востоковедение, Иностранная филология, Тюркология, Археология и этнология, Теология.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экономика и бизнес: Социология, Политология, Журналистика, Государственное и местное управление, Связь с общественностью, Менеджмент, Маркетинг, Регионоведение, Мировая экономика, Экономика.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Услуги: Туризм, Социальная работа.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Искусство: Арт – менеджмент, Издательское дело.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54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в сфере туризма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науки: История, Культурология, Переводческое дело, Казахская филология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Естественные науки: География.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Образование: География, История.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экономика и бизнес: Менеджмент, Регионоведение, Страноведение, Связь с общественностью.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Услуги: Социально-культурный сервис, Культурно-досуговая работа, Ресторанное дело и гостиничный бизнес, Туризм, Маркетинг. Искусство: Музейное дело и охрана памятников.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55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технологий. Инновационный менеджмент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науки: Физика, 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Образование: Информатика, Физика, 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Социальные науки, экономика и бизнес: Экономика, Учет и аудит, Финансы, Мировая экономика, Маркетинг. Государственное и местное управление.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науки и технологии: Авиационная техника и технологии, Биотехнология, Информационные системы, Материаловедение и технология новых материалов, Машиностроение, Приборостроение, Радиотехника, электроника и телекоммуникации, Строительство, Транспорт, транспортная техника и технологии, Технология деревообработки и изделий из дерева, Технология и конструирование изделий легкой промышленности, Технология и проектирование текстильных материалов, Технологические машины и оборудование (по отраслям), Технология перерабатывающих производств (по отраслям), Технология продовольственных продуктов, Химическая технология неорганических веществ, Химическая технология органических веществ, Автоматизация и управление, Вычислительная техника и программное обеспечение, Информационные системы, Приборостроение.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Промышленное, гражданское строительство и городское хозяйство, Информационная безопасность телекоммуникационных систем, Геология нефти и газа. Городское строительство и хозяйство, Проектирование сооружение и эксплуатация газонефтепроводов и газонефтехранилищ.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56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Операционный менеджмент и логистика. Организация перевозок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Услуги: Организация перевозок, движения и эксплуатация транспорта, Землеустройство, Кадастр, Оценка, Логистика (по отраслям).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Образование: 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Право: Таможенное дело.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экономика и бизнес: Экономика, Учет и аудит, Финансы, Мировая экономика.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науки и технологии: Информационные системы, Радиотехника, электроника и телекоммуникации, Строительство, Транспорт, транспортная техника и технологии, Организация перевозок на железнодорожном транспорте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57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Образование: Педагогика и психология, Дошкольное обучение и воспитание, Педагогика и методика начального обучения, Начальная военная подготовка, Дефектология, Музыкальное образование, Изобразительное искусство и черчение, Физическая культура и спорт, Математика, Физика, Информатика, Химия, Биология, История, Основы права и экономики, География, Казахский язык и литература, Русский язык и литература, Иностранный язык: два иностранных языка, Профессиональное обучение, Казахский язык и литература в школах с неказахским языком обучения, Русский язык и литература в школах с нерусским языком обучения, Социальная педагогика и самопознание, Иностранная филология: английский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науки: Международные отношения, История, Филология, Религиоведение, Переводческое дело, Востоковедение, Иностранная филология, Теология, Тюркология.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экономика и бизнес: Психология, Социология, Политология.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bookmarkEnd w:id="58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экономика и бизнес: Психология, Педагогика и психология.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bookmarkEnd w:id="59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Образование: Дошкольное обучение и воспитание, Педагогика и методика начального обучения, Педагогика и психология, Начальная военная подготовка, Социальная педагогика и самопознание, Дефектология.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науки: Философия, Международные отношения, История, Культурология, Филология, Религиоведение, Переводческое дело, Археология и этнология, Востоковедение, Иностранная филология,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Теология, Тюркология.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экономика и бизнес: Социология, Политология, Психология, Журналистика, Регионоведение, Государственное и местное управление,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Услуги: Социальная работа.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bookmarkEnd w:id="60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менеджмент. Физическая культура и спорт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Образование: Физкультура и спорт, Дошкольное обучение и воспитание, Педагогика и методика начального обучения, Педагогика и психология.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экономика и бизнес: Менеджмент, Физическое воспитание и спорт.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bookmarkEnd w:id="61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 сфере образования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Образование: Дошкольное обучение и воспитание, История, Основы права и экономики, Педагогика и методика начального обучения, Педагогика и психология, Профессиональное обучение, Иностранный язык: два иностранных языка, Казахский язык и литература, Русский язык и литература, Казахский язык и литература в школах с неказахским языком обучения, Русский язык и литература в школах с нерусским языком обучения, Русский язык и литература в национальной школе.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экономика и бизнес: Государственное и местное управление, Менеджмент, Психология, Экономика.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науки: Иностранная филология, Философия, Международные отношения, История, Культурология, Филология, Религиоведение, Переводческое дело, Востоковедение, Иностранная филология, Теология, Тюркология, Всемирная история, Государственное и муниципальное управление с дополнительной специальностью "иностранный язык".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bookmarkEnd w:id="62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человеческими ресурсами. Управление проектами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науки: Менеджмент, Международные отношения, Переводческое дело, Иностранный язык: два иностранных языка.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Образование: Основы права и экономики, Педагогика и психология, Менеджмент. Право: Международное право, Правоведение, Юриспруденция.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экономика и бизнес: Государственное и местное управление, Маркетинг, Менеджмент, Политология, Психология, Регионоведение, Социология, Экономика, Мировая экономика, Организация и нормирование труда, Финансы, Учет и аудит. Услуги: Культурно-досуговая работа, Социальная работа.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</w:t>
            </w:r>
          </w:p>
          <w:bookmarkEnd w:id="63"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bookmarkEnd w:id="64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и этнология. Антропология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науки: Археология и этнология, История, Культурология, Религиоведение, Социология, Теология, Тюркология, Философия. Образование: Биология, История.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bookmarkEnd w:id="65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Образование: История, Основы права и экономики, География, Профессиональное обучение, Педагогика и психология.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науки: Философия, Международные отношения, История, Культурология, Филология, Религиоведение, Переводческое дело, Археология и этнология, Востоковедение, Иностранная филология, Теология, Тюркология.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Право: Юриспруденция, Международное право, Правоохранительная деятельность, Таможенное дело.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экономика и бизнес: Социология, Политология, Журналистика, Регионоведение, Государственное и местное управление, Архивоведение, документоведение и документационное обеспечение.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bookmarkEnd w:id="66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науки: Международные отношения, История, Культурология, Религиоведение, Востоковедение, Переводческое дело, Теология, Тюркология.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Образование: Иностранный язык: два иностранных языка.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Право: Правоведение, Юриспруденция, Международное право. Социальные науки, экономика и бизнес: Политология, Регионоведение, Социология, Мировая экономика, Связь с общественностью, Страноведение.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bookmarkEnd w:id="67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Образование: Казахский язык и литература, Русский язык и литература, Иностранный язык: два иностранных языка.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науки: Международные отношения, Филология, Переводческое дело, Иностранная филология, Востоковедение, Тюркология.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экономика и бизнес: Журналистика.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bookmarkEnd w:id="68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Образование: Основы права и экономики.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Право: Международное право, Правоохранительная деятельность, Правоведение, Таможенное дело, Юриспруденция.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экономика и бизнес: Государственное и местное управление, Политология.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bookmarkEnd w:id="69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Религиоведение. Теология. Востоковедение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Образование: История, Социальная педагогика и самопознание.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науки: Философия, Международные отношения, История, Культурология, Филология, Религиоведение, Переводческое дело, Археология и этнология, Востоковедение, Иностранная филология, Теология, Тюркология.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экономика и бизнес: Социология, Политология, Журналистика, Регионоведение, Государственное и местное управление, Связь с общественностью.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bookmarkEnd w:id="70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Филология. Лингвистика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Образование: Педагогика и психология, Казахский язык и литература, Русский язык и литература, Иностранный язык: два иностранных языка, Казахский язык и литература в школах с неказахским языком обучения, Русский язык и литература в школах с нерусским языком обучения.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науки: Философия, Филология, Переводческое дело, Иностранная филология.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экономика и бизнес: Журналистика.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медицинские науки</w:t>
            </w:r>
          </w:p>
          <w:bookmarkEnd w:id="71"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bookmarkEnd w:id="72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 и гинекология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лабораторная диагностика: Вирусология. Медико-профилактический (санитарно-гигиенический), медико-биологический и биологический профили: Вирусология, Лечебное дело, Общая медицина.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bookmarkEnd w:id="73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Аллергология и клиническая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иммунология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Аллергология и иммунология детская (по профилю), Лечебное дело, Общая медицина, Педиатрия, Терапия, Общая врачебная практика.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bookmarkEnd w:id="74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реаниматология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интенсивная терапия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здравоохранения, Общественное здравоохранение, Сестринское дело, Социальная гигиена и организация здравоохранения, в том числе санитарно-эпидемиологической службы (статистика, методология), Общая гигиена, Лечебное дело, Общая медицина. Медико-профилактическое дело.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  <w:bookmarkEnd w:id="75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Ангиология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медицина, Сестринское дело, Лечебное дело.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  <w:bookmarkEnd w:id="76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Вирусология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Клиническая лабораторная диагностика: Вирусология.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Медико-профилактический (санитарно-гигиенический), медико-биологический и биологический профили: Вирусология, Общая медицина, Фармация, Токсикология, Химия, Медико-профилактическое дело.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  <w:bookmarkEnd w:id="77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болезни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медицина, Лечебное дело.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  <w:bookmarkEnd w:id="78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общей практики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Лечебное дело, Общая медицина, Педиатрия, Терапия, Общая врачебная практика. 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  <w:bookmarkEnd w:id="79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дело, Общая медицина.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  <w:bookmarkEnd w:id="80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диагностика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диагностика (рентгенология, радиология, компьютерная и магнитно-резонансная томография и рентгенохирургия, эндоскопия), Лечебное дело, Общая медицина.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  <w:bookmarkEnd w:id="81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 (по профилю), Лечебное дело, Общая медицина.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  <w:bookmarkEnd w:id="82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Неотложная 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Лечебное дело, Общая медицина, Педиатрия, Терапия, Общая врачебная практика. 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  <w:bookmarkEnd w:id="83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 (по профилю), Лечебное дело, Общая медицина.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  <w:bookmarkEnd w:id="84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Менеджмент здравоохранения, Общественное здравоохранение, Сестринское дело, Социальная гигиена и организация здравоохранения, в том числе санитарно-эпидемиологической службы (статистика, методология), Общая гигиена, Лечебное дело, Общая медицина. Медико-профилактическое дело. 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  <w:bookmarkEnd w:id="85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 (по профилю), Лечебное дело, Общая медицина.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  <w:bookmarkEnd w:id="86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Педиатрия. Неонатология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Педиатрия. Неонатология (по профилю), Лечебное дело, Общая медицина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  <w:bookmarkEnd w:id="87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Реабилитология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дело, Общая медицина.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  <w:bookmarkEnd w:id="88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медицина, Сестринское дело, Фармация, Токсикология, Химия, Общественное здравоохранение.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  <w:bookmarkEnd w:id="89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медицина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медицина, Спортивная медицина, Травматология-ортопедия, Медицинская реабилитология, восстановительное лечение (физиотерапия, лечебная физкультура), Токсикология, Гигиена и токсикология, Гигиена питания, Диетология.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  <w:bookmarkEnd w:id="90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дело, Стоматология.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  <w:bookmarkEnd w:id="91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Трансплантология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  <w:bookmarkEnd w:id="92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Фармакология, фармацевтическая химия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медицина, Фармация, Токсикология, Химия, Лечебное дело, Биотехнология.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  <w:bookmarkEnd w:id="93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Фтизиатрия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дело, Общая медицина.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  <w:bookmarkEnd w:id="94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Хирургия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дело, Общая медицина.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