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6297" w14:textId="aba6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 (услуг), включая вспомогательные, выполняемые (оказываемые) сельскохозяйственными кооперативами для своих членов, а также перечня товаров, реализуемых сельскохозяйственными кооперативами своим членам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27 февраля 2018 года № 92. Зарегистрирован в Министерстве юстиции Республики Казахстан 15 марта 2018 года № 16606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698 Кодекса Республики Казахстан от 25 декабря 2017 года "О налогах и других обязательных платежах в бюджет (Налоговый кодекс)"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(услуг), включая вспомогательные, выполняемые (оказываемые) сельскохозяйственными кооперативами для своих членов,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реализуемых сельскохозяйственными кооперативами своим членам,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декабря 2015 года № 1-1/1133 "Об утверждении перечня видов деятельности сельскохозяйственных кооперативов по выполнению (оказанию) работ (услуг) для своих членов, а также перечня товаров, которые сельскохозяйственный кооператив реализует своим членам", (зарегистрирован в Реестре государственной регистрации нормативных правовых актов под № 12792, опубликован 3 февраля 2016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сельскохозяйственной кооперации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накурирующего вице-министра сельского хозяйства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 " ___________ 20__ год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 "__________ 20___ год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92</w:t>
            </w:r>
            <w:r>
              <w:br/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 (услуг), включая вспомогательные, выполняемые (оказываемые) сельскохозяйственными кооперативами для своих членов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1"/>
        <w:gridCol w:w="5169"/>
        <w:gridCol w:w="4800"/>
      </w:tblGrid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общего классификатора видов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животных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деревянной тары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гофрированного картона, бумажной и картонной тары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бумаги и картона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17.29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смесей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1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2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упаковок для товаров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3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упаковочного материала из легких металлов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4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машин и оборудования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5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электрического оборудования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6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прочего оборудования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33.19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7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промышленной техники и оборудования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8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9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Канализационная система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0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неопасных отходов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1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опасных отходов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2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удаление отходов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3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и прочие услуги в области удаления отходов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4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нежилых зданий, за исключением стационарных торговых объектов категории 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41.20.2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5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водных сооружений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6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на стройплощадке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7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Электротехнические, слесарные и прочие строительно-монтажные работы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8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работы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9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специализированные строительные работы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0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Техобслуживание и ремонт транспортных средств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1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агентов по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2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перевозки автомобильным транспортом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3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4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виды деятельности при транспортировке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5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информационных служб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6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испытания и анализы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7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рекламы в средствах массовой информации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8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деятельность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9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сдача в аренду грузовых автомобилей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0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и сдача в аренду сельскохозяйственной техники и оборудования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1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и сдача в аренду строительной техники и оборудования для строительства гражданских объектов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2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образования, не включенные в другие категории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85.59.9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3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компьютеров и периферийного оборудования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4"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коммуникационного оборудования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февраля2018 года № 92</w:t>
            </w:r>
            <w:r>
              <w:br/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товаров, реализуемых сельскохозяйственными кооперативами своим членам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7738"/>
        <w:gridCol w:w="3206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6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продукции по видам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7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сезонные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8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многолетние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9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растительные; растения живые; луковицы, клубни и корни; отводки и черенки; грибницы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0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 живые и продукция животноводства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1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продукция рыболовства прочая; аквакультура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2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Камень, песок и глина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3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Корма готовые для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4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 деревянная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5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 бумажная и картонная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6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моторное (бензин, в том числе авиационный)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7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Газойли (топливо дизельное)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68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и соединения азотные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69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70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71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смазочные; присадки; антифризы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72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резиновые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73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упаковочные из пластмасс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74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75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строительные керамические, блоки для полов, блоки несущие или блоки заполнения и изделия аналогичные керамические неогнеупорные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76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Цемент, известь и гипс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77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бетона, гипса и цемента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78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разных диаметров, профили полые и фитинги для труб разных диаметров из стали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79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80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резервуары и контейнеры металлические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81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Электродвигатели, генераторы, трансформаторы и аппаратура электрораспределительная и регулирующая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82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и батареи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83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 кабели изолированные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84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электроосветительное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85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 прочее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86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общего назначения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87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подъемно-транспортное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88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сельского и лесного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89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обработки продуктов пищевых, напитков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90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91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Кузова автомобильные; прицепы и полуприцепы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92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автомобилей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93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Аэростаты (шары воздушные, дирижабли; планеры, дельтапланы и аппараты летательные безмоторные прочие)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94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и прочие летательные аппараты, имеющие порожнюю массу не более 2000 кг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95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и прочие летательные аппараты, имеющие порожнюю массу  более 2000 кг, но не более 15000 кг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30.30.33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96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промысловые и суда специализированные 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97"/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природная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36.00.1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