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01c51" w14:textId="ff01c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применения технического средства системы спутниковой навигации или устройства вызова экстренных оперативных служб с функцией непрерывной передачи данных на территории Республики Казахстан и подтверждения его наличия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27 февраля 2018 года № 137. Зарегистрирован в Министерстве юстиции Республики Казахстан 16 марта 2018 года № 16613.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496 Кодекса Республики Казахстан от 26 декабря 2017 года "О таможенном регулировании в Республике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технического средства системы спутниковой навигации или устройства вызова экстренных оперативных служб с функцией непрерывной передачи данных на территории Республики Казахстан и подтверждения его наличия.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марта 2015 года № 228 "Об утверждении требований к техническому оборудованию и порядка его применения" (зарегистрирован в Реестре государственной регистрации нормативных правовых актов за№ 10892, опубликован 1 июня 2015 года в информационно 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транспорта Министерства по инвестициям и развитию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28 февраля 2018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февраля 2018 года № 137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применения технического средства системы спутниковой</w:t>
      </w:r>
      <w:r>
        <w:br/>
      </w:r>
      <w:r>
        <w:rPr>
          <w:rFonts w:ascii="Times New Roman"/>
          <w:b/>
          <w:i w:val="false"/>
          <w:color w:val="000000"/>
        </w:rPr>
        <w:t xml:space="preserve"> навигации или устройства вызова экстренных оперативных служб с</w:t>
      </w:r>
      <w:r>
        <w:br/>
      </w:r>
      <w:r>
        <w:rPr>
          <w:rFonts w:ascii="Times New Roman"/>
          <w:b/>
          <w:i w:val="false"/>
          <w:color w:val="000000"/>
        </w:rPr>
        <w:t xml:space="preserve"> функцией непрерывной передачи данных на территории Республики</w:t>
      </w:r>
      <w:r>
        <w:br/>
      </w:r>
      <w:r>
        <w:rPr>
          <w:rFonts w:ascii="Times New Roman"/>
          <w:b/>
          <w:i w:val="false"/>
          <w:color w:val="000000"/>
        </w:rPr>
        <w:t xml:space="preserve"> Казахстан и подтверждения его наличия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применения технического средства системы спутниковой навигации или устройства вызова экстренных оперативных служб с функцией непрерывной передачи данных на территории Республики Казахстан и подтверждения его наличия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496 Кодекса Республики Казахстан от 26 декабря 2017 года "О таможенном регулировании в Республике Казахстан" и определяют порядок применения технического средства системы спутниковой навигации или устройства вызова экстренных оперативных служб с функцией непрерывной передачи данных на территории Республики Казахстан и подтверждения его наличия.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диспетчерский центр – оператор предоставления услуг спутниковой навигации, зарегистрированный в Республике Казахстан;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абонентский терминал спутниковой навигации – техническое средство системы спутниковой навигации или устройство вызова экстренных оперативных служб с функцией непрерывной передачи данных, позволяющее определять местоположение транспортного средства посредством передачи сигнала по каналам связи;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нештатный режим – режим работы абонентского терминала спутниковой навигации в условиях отсутствия возможности определения местонахождения транспортного средства либо нарушения установленных временных параметров передачи сигнала;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штатный режим – режим работы абонентского терминала спутниковой навигации, при котором сигнал о местонахождении транспортного средства передается в соответствии с установленными временными параметрами.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применения абонентского терминала спутниковой</w:t>
      </w:r>
      <w:r>
        <w:br/>
      </w:r>
      <w:r>
        <w:rPr>
          <w:rFonts w:ascii="Times New Roman"/>
          <w:b/>
          <w:i w:val="false"/>
          <w:color w:val="000000"/>
        </w:rPr>
        <w:t xml:space="preserve"> навигации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Таможенный перевозчик оснащает каждое используемое для перевозок под таможенным контролем транспортное средство абонентским терминалом спутниковой навигации, за исключением прицепов, полуприцепов, вагонов, контейнеров и несамоходных судов.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Абонентский терминал спутниковой навигации, установленный на транспортное средство, обеспечивает непрерывную передачу сигнала о местонахождении транспортного средства на всей территории Республики Казахстан.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Абонентский терминал спутниковой навигации подключается к одному из диспетчерских центров. Таможенный перевозчик обеспечивает доступ органу государственных доходов к информации о перемещении транспортного средства посредством диспетчерского центра путем предоставления логина и пароля к информационной системе.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Таможенный перевозчик обеспечивает передачу органу государственных доходов посредством диспетчерских центров, в режиме реального времени следующей информации: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местонахождения транспортного средства на основании принятых сигналов абонентского терминала спутниковой навигации;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даты и времени включения и выключения абонентского терминала спутниковой навигации;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информации о транспортных средствах;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аналитического отчета о движении транспортных средств.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Таможенный перевозчик обеспечивает посредством диспетчерских центров: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обработку сигналов абонентского терминала спутниковой навигации, установленного на транспортном средстве;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ограничение доступа к информации посредством установления паролей, администрирование учетных записей;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архивацию и хранение информации о транспортном средстве в течение 3 лет.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сигналов абонентского терминала спутниковой навигации, работающих в штатном режиме, установленных на транспортных средствах, перемещающих товары под таможенным контролем, периодичность передачи сигнала абонентского терминала спутниковой навигации о местонахождении транспортного средства, составляет не более 10 минут.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Абонентский терминал спутниковой навигации поддерживает функцию нештатного режима работы, который вводится в автоматическом режиме в следующих случаях: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невозможности определения местонахождения транспортного средства;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установленного штатного режима абонентского терминала спутниковой навигации, установленного на транспортном средстве.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Начало передачи тревожных сигналов абонентского терминала спутниковой навигации не должно превышать 5 минут с момента введения нештатного режима.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Абонентский терминал спутниковой навигации находится в режиме непрерывной передачи сигнала и в исправном состоянии на весь период перемещения товаров под таможенным контролем, за исключением нештатного режима работы.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Включение абонентского терминала спутниковой навигации обеспечивается после помещения товаров под таможенный контроль, а отключение допускается после завершения таможенного контроля.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подтверждения наличия абонентского терминала</w:t>
      </w:r>
      <w:r>
        <w:br/>
      </w:r>
      <w:r>
        <w:rPr>
          <w:rFonts w:ascii="Times New Roman"/>
          <w:b/>
          <w:i w:val="false"/>
          <w:color w:val="000000"/>
        </w:rPr>
        <w:t xml:space="preserve"> спутниковой навигации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Таможенный перевозчик, по месту своей регистрации представляет органу государственных доходов транспортное средство для подтверждения наличия абонентского терминала спутниковой навигации.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Орган государственных доходов осматривает наличие и работоспособность абонентского терминала спутниковой навигации, устанавливает пломбу и выдает акт о наличии на транспортном средстве абонентского терминала спутниковой навигации по форме, согласно приложению к настоящим Правилам (далее – Акт).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Акт составляется на каждое транспортное средство отдельно.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средства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спутниковой навигации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вызова экстренных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оперативных служб с функцией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непрерывной передачи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подтверждения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1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Акт о наличии на транспортном средстве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абонентского терминала спутниковой навигации        от "____" ________________ 20 ___ года № 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(наименование органа государственных доходов)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акт составлен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412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27 декабря 2017 года "О таможенном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регулировании в Республике Казахстан" о том, что должностным (и) лицом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(ами):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фамилия, имя, отчество (при его наличии) должностного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присутствии декларанта либо его представителя: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(место работы, должность, фамилия, имя, отчество (при его наличии), наименование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номер документа, удостоверяющего личность, место жительства)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проведен осмотр: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автотранспортного средства: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Владелец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Регистрационный номер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Тип транспортного средства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Марка, модель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Год выпуска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Номер кузова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 Номер шасси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8. Цвет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железнодорожного подвижного состава: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Владелец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Заводской номер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Серия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Виды подвижного состава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Год выпуска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водного транспортного средства: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Собственник судна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Судовладелец судна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Название судна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Регистрационный номер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Тип судна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Год постройки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 Порт регистрации судна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итогам осмотра транспортного средства выявлено наличие абонентского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терминала спутниковой навигации: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Марка, модель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Серийный номер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Наименование диспетчерского центра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Контактные данные диспетчерского центра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Адрес (URL*) информационной системы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Логин к информационной системе**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7. Пароль к информационной системе**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наличии), должность сотрудника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государственных доходов,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 *URL – единый указатель ресурса.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**Логин и пароль к информационной системе представляется таможенным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перевозчиком.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