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335e" w14:textId="da433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здравоохранения и социального развития Республики Казахстан от 22 мая 2015 года № 370 "Об утверждении Перечня орфанных (редких) заболеваний"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февраля 2018 года № 79. Зарегистрирован в Министерстве юстиции Республики Казахстан 19 марта 2018 года № 16627. Утратил силу приказом Министра здравоохранения Республики Казахстан от 20 октября 2020 года № ҚР ДСМ - 142/2020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20.10.2020 </w:t>
      </w:r>
      <w:r>
        <w:rPr>
          <w:rFonts w:ascii="Times New Roman"/>
          <w:b w:val="false"/>
          <w:i w:val="false"/>
          <w:color w:val="ff0000"/>
          <w:sz w:val="28"/>
        </w:rPr>
        <w:t>№ ҚР ДСМ - 142/2020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мая 2015 года № 370 "Об утверждении Перечня орфанных (редких) заболеваний" (зарегистрирован в Реестре государственной регистрации нормативных правовых актов под № 11511, опубликован 15 июля 2015 года в Информационно-правовой системе "Әділет")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орфанных (редких) заболеваний,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39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6"/>
        <w:gridCol w:w="1190"/>
        <w:gridCol w:w="1190"/>
        <w:gridCol w:w="2565"/>
        <w:gridCol w:w="4339"/>
      </w:tblGrid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5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51-56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2492"/>
        <w:gridCol w:w="2927"/>
        <w:gridCol w:w="2739"/>
        <w:gridCol w:w="2711"/>
      </w:tblGrid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8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Кристмаса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 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67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9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Ангиогемофилия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фактора VIII с сосудистым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Сосудистая гемофилия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68.0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10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афибриногенемия,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фактора VII (стабильного)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фактора II (протромбина)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фактора X (Стюарта-Прауэра)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68.2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11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состояния гиперфункции гипофиза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половая зрелость центрального происхождения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других эндокринных желез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22.8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12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Гипогонадотропный гипогонадизм. Недостаточность гормона роста.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других эндокринных желез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23.0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13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Классическая фенилкетонурия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Наследственное заболевание группы ферментопатий, связанное с нарушением метаболизма аминокислоты фенилаланина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веществ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70.0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