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fd99a" w14:textId="d8fd9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исполняющего обязанности Министра образования и науки Республики Казахстан от 28 апреля 2017 года № 198 "Об утверждении перечня специальностей с указанием профильных предметов единого национального тестирования или комплексного тестирования и перечня специальностей с указанием общепрофильных и профилирующих дисциплин комплексного тестирования"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7 марта 2018 года № 89. Зарегистрирован в Министерстве юстиции Республики Казахстан 26 марта 2018 года № 16644. Утратил силу приказом Министра образования и науки Республики Казахстан от 29 января 2019 года № 43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29.01.2019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28 апреля 2017 года № 198 "Об утверждении перечня специальностей с указанием профильных предметов единого национального тестирования или комплексного тестирования и перечня специальностей с указанием общепрофильных и профилирующих дисциплин комплексного тестирования" (зарегистрирован в Реестре государственной регистрации нормативных правовых актов под № 15186, опубликован в Эталонном контрольном банке нормативных правовых актов 8 июня 2017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с указанием профильных предметов единого национального тестирования или комплексного тестирования, утвержденныхуказанным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 и 15,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6392"/>
        <w:gridCol w:w="1889"/>
        <w:gridCol w:w="1068"/>
        <w:gridCol w:w="657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5В011400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6"/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5В011500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права и экономики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17, 18 и 19,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7"/>
        <w:gridCol w:w="5789"/>
        <w:gridCol w:w="2500"/>
        <w:gridCol w:w="967"/>
        <w:gridCol w:w="967"/>
      </w:tblGrid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9"/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5В011700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язык и литература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10"/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5В011800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Русский язык и литература 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  <w:tr>
        <w:trPr>
          <w:trHeight w:val="30" w:hRule="atLeast"/>
        </w:trPr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11"/>
        </w:tc>
        <w:tc>
          <w:tcPr>
            <w:tcW w:w="5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5В011900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язык: два иностранных языка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21 и 22,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9"/>
        <w:gridCol w:w="5180"/>
        <w:gridCol w:w="3530"/>
        <w:gridCol w:w="865"/>
        <w:gridCol w:w="866"/>
      </w:tblGrid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14"/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5В012100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 и литература в школах с неказахским языком обучения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литература</w:t>
            </w:r>
          </w:p>
        </w:tc>
      </w:tr>
      <w:tr>
        <w:trPr>
          <w:trHeight w:val="30" w:hRule="atLeast"/>
        </w:trPr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15"/>
        </w:tc>
        <w:tc>
          <w:tcPr>
            <w:tcW w:w="5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5В012200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 и литература в школах с нерусским языком обучения</w:t>
            </w:r>
          </w:p>
        </w:tc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Русская литература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28 и 29,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8"/>
        <w:gridCol w:w="5931"/>
        <w:gridCol w:w="1115"/>
        <w:gridCol w:w="990"/>
        <w:gridCol w:w="2136"/>
      </w:tblGrid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18"/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5В012900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География-История 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19"/>
        </w:tc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5В013000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История-Религиоведение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"2. Гуманитарные науки" изложить в следующей редакции: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4"/>
        <w:gridCol w:w="5947"/>
        <w:gridCol w:w="1375"/>
        <w:gridCol w:w="1039"/>
        <w:gridCol w:w="1805"/>
      </w:tblGrid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22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Философия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23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5В020200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отношения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24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5В020300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25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5В020400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Культурология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26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5В020500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Филология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Казахская/ Русская литература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27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5В020600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Религиоведение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28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5В020700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Переводческое дело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29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5В020800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Археология и этнология 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30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5В020900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Востоковедение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31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Иностранная филология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32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Теология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33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5В021200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Тюркология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  <w:tr>
        <w:trPr>
          <w:trHeight w:val="30" w:hRule="atLeast"/>
        </w:trPr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34"/>
        </w:tc>
        <w:tc>
          <w:tcPr>
            <w:tcW w:w="5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5В021500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Исламоведение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Творческий экзамен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"3. Право"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5992"/>
        <w:gridCol w:w="1000"/>
        <w:gridCol w:w="1000"/>
        <w:gridCol w:w="2158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37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5В030100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Юриспруденция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38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5В030200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право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39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5В030300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40"/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5В030400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Таможенное дело 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Человек. Общество. Право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64, изложить в следующей редакции: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20"/>
        <w:gridCol w:w="6185"/>
        <w:gridCol w:w="2226"/>
        <w:gridCol w:w="1033"/>
        <w:gridCol w:w="636"/>
      </w:tblGrid>
      <w:tr>
        <w:trPr>
          <w:trHeight w:val="30" w:hRule="atLeast"/>
        </w:trPr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43"/>
        </w:tc>
        <w:tc>
          <w:tcPr>
            <w:tcW w:w="6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5В041900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Музейное дело и охрана памятников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70 изложить в следующей редакции: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6850"/>
        <w:gridCol w:w="703"/>
        <w:gridCol w:w="1144"/>
        <w:gridCol w:w="1145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46"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5В050200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Политология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73 изложить в следующей редакции: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8"/>
        <w:gridCol w:w="6850"/>
        <w:gridCol w:w="703"/>
        <w:gridCol w:w="1144"/>
        <w:gridCol w:w="1145"/>
      </w:tblGrid>
      <w:tr>
        <w:trPr>
          <w:trHeight w:val="30" w:hRule="atLeast"/>
        </w:trPr>
        <w:tc>
          <w:tcPr>
            <w:tcW w:w="2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  <w:bookmarkEnd w:id="49"/>
        </w:tc>
        <w:tc>
          <w:tcPr>
            <w:tcW w:w="6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5В050500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Регионоведение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Всемирная история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83, изложить в следующей редакции: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7"/>
        <w:gridCol w:w="5147"/>
        <w:gridCol w:w="2183"/>
        <w:gridCol w:w="1561"/>
        <w:gridCol w:w="1562"/>
      </w:tblGrid>
      <w:tr>
        <w:trPr>
          <w:trHeight w:val="30" w:hRule="atLeast"/>
        </w:trPr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  <w:bookmarkEnd w:id="52"/>
        </w:tc>
        <w:tc>
          <w:tcPr>
            <w:tcW w:w="5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5В051500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Архивоведение, документоведение и документационное обеспечение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/Русский язык</w:t>
            </w:r>
          </w:p>
        </w:tc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161, изложить в следующей редакции: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2"/>
        <w:gridCol w:w="5440"/>
        <w:gridCol w:w="908"/>
        <w:gridCol w:w="1650"/>
        <w:gridCol w:w="1650"/>
      </w:tblGrid>
      <w:tr>
        <w:trPr>
          <w:trHeight w:val="30" w:hRule="atLeast"/>
        </w:trPr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  <w:bookmarkEnd w:id="55"/>
        </w:tc>
        <w:tc>
          <w:tcPr>
            <w:tcW w:w="5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5В091000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Библиотечное дело 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/Русский язык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Казахская /Русская литература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172-1 следующего содержания: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3"/>
        <w:gridCol w:w="6608"/>
        <w:gridCol w:w="579"/>
        <w:gridCol w:w="580"/>
        <w:gridCol w:w="580"/>
      </w:tblGrid>
      <w:tr>
        <w:trPr>
          <w:trHeight w:val="30" w:hRule="atLeast"/>
        </w:trPr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172-1</w:t>
            </w:r>
          </w:p>
          <w:bookmarkEnd w:id="58"/>
        </w:tc>
        <w:tc>
          <w:tcPr>
            <w:tcW w:w="6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5B130300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Химия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с указанием общепрофильных и профилирующих дисциплин комплексного тестирования, утвержденном указанным приказом: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126 и 127, изложить в следующей редакции: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5259"/>
        <w:gridCol w:w="2194"/>
        <w:gridCol w:w="750"/>
        <w:gridCol w:w="1907"/>
      </w:tblGrid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  <w:bookmarkEnd w:id="62"/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5B072900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Конструкции зданий и сооружений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  <w:bookmarkEnd w:id="63"/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5B073000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строительных материалов, изделий и конструкций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 строительных изделий и конструкций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";</w:t>
            </w:r>
          </w:p>
        </w:tc>
      </w:tr>
    </w:tbl>
    <w:bookmarkStart w:name="z8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разделом "11. Здравоохранение и социальное обеспечение (медицина)" и строками, порядковые номера 163-1 и 163-2 следующего содержания: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4"/>
        <w:gridCol w:w="5587"/>
        <w:gridCol w:w="933"/>
        <w:gridCol w:w="573"/>
        <w:gridCol w:w="1293"/>
      </w:tblGrid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163-1</w:t>
            </w:r>
          </w:p>
          <w:bookmarkEnd w:id="66"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5В110100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сестринского дела</w:t>
            </w:r>
          </w:p>
        </w:tc>
      </w:tr>
      <w:tr>
        <w:trPr>
          <w:trHeight w:val="30" w:hRule="atLeast"/>
        </w:trPr>
        <w:tc>
          <w:tcPr>
            <w:tcW w:w="3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163-2</w:t>
            </w:r>
          </w:p>
          <w:bookmarkEnd w:id="67"/>
        </w:tc>
        <w:tc>
          <w:tcPr>
            <w:tcW w:w="5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5В110300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фармакологии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</w:tc>
      </w:tr>
    </w:tbl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высшего и послевузовского образования Министерства образования и науки Республики Казахстан (Исмагулова С.С.) в установленном законодательством Республики Казахстан порядке обеспечить: 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