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27f7" w14:textId="1702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6 марта 2018 года № 167. Зарегистрирован в Министерстве юстиции Республики Казахстан 26 марта 2018 года № 16645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октября 2014 года № 92 "Об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органов" (зарегистрирован в Реестре государственной регистрации нормативных правовых актов за № 9825, опубликован 4 ноября 2014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18 мая 2017 года № 278 "О внесении изменений и дополнений в приказ исполняющего обязанности Министра по инвестициям и развитию Республики Казахстан от 17 октября 2014 года № 92 "Об утверждении положений государственного учреждения "Комитет транспорта Министерства по инвестициям и развитию Республики Казахстан" и его территориальных органов" (опубликован в Эталонном контрольном банке нормативных правовых актов Республики Казахстан в электронном виде от 31 мая 2017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