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aada" w14:textId="3daa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на лекарственные средства и изделия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марта 2018 года № 112. Зарегистрирован в Министерстве юстиции Республики Казахстан 29 марта 2018 года № 16672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предельные цены на лекарственные средства и изделия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 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112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на лекарственные средства и изделия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73"/>
        <w:gridCol w:w="1877"/>
        <w:gridCol w:w="6135"/>
        <w:gridCol w:w="182"/>
        <w:gridCol w:w="132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Анатомо-терапев-тическо-химическая классификация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препарата с указанием дозировки, концентрации и лекарственной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20 %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Альбендазол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20 %,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10 %,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 мг/мл  40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 15 мг/2мл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7,5 мг/мл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2,4 %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Амлодипина бесилат+ Бисопролола фумарат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мг/10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10 % 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10 %  20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 + 100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натрия, калия клавуланат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инъекционного раствора 1200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Анти-Д иммуноглобулин человеческий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33 118,85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 10 мг/мл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шипучая для приготовления раствора для приема внутрь 600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шипучая для приготовления раствора для приема внутрь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2,5 %  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30 мг/г 4,5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J05AB01/D06BB03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501 600,00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50 мкг/доза 200 доз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209 072,86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248 223,11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24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кислота салициловая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 + кальципотриола моногидрат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8 755,29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15 ЕД по  10 мг во флаконе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 1 %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1 % 20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1 % 30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 во флаконах стеклянных 25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Амлодипин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5 мг/ 80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Амлодипин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10 мг/160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Амлодипин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5 мг/160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80 мг/12,5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160 мг/12,5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160 мг/25мг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500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мг/мл, 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гепатита В – очищенный антиген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мкг/1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30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300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 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64 ЕД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1 % 10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2,5 %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моногидрат + Магния хлорида гексагидрат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+ Натрия гидрокарбонат + Натрия лактат + Кальция хлорида дигидрат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 2,27 % 2000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моногидрат + Магния хлорида гексагидрат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+ Натрия гидрокарбонат + Натрия лактат + Кальция хлорида дигидрат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1,36 % 2000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МЕ ФСГ и 75 МЕ ЛГ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капсула,110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 мг/мл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0,5мг/мл 60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0,075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Дезогестрел, этинилэстрадиол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0,03 мг/0,15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(суспензия) 0,1 %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 8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стерильная 0,1 %  3,5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тобрамицин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0,3 %  3,5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117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58,5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5 % 10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5 % 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100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70, гидроксипропил метилцеллюлоза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B05CХ01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 5 %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 5 % 200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 5 % 250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 5 % 400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 5 % 500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40 %, 20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180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360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ректальная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мг/г, 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 90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  180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10 мг / концентрат для приготовления раствора для инфузий 10 мг/5мл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раствор/концентрат для приготовления раствора для инъекций 0,5 %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эстрогены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эстрогены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+ 0,03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фумарат, фолиевая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54,52мг/0,54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эмульсия для парентерального питания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10 % 500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 мг / раствор для инъекций 5 мг/5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ампулах 1,5 мл доза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 [IgG+IgA+IgM]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33 807,32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 [IgG+IgA+IgM]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74 609,17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 [IgG+IgA+IgM]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мг/мл по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 доза/1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6 237,01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10 % 40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Интерлейкин-2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250000 МЕ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Интерлейкин-2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500000 МЕ (0,5мг)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7 660,80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 порошок лиофилизированный для приготовления инъекционного раствора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19 558,98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 порошок лиофилизированный для приготовления инъекционного раствора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27 382,57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20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 5 %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 5 % 20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 5 % 30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калия йодид, глицерин, вода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во флаконе 25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 300 мг/ 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 150 мг/12,5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мкг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 гр.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10 %,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10 %,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 10 %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мг/25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9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по 15 мл во флаконе / раствор для инъекций  150 мг/15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по 45 мл во флаконе /, раствор для инъекций 450 мг/45 мл по 45 мл во флаконе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375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 120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 50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0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2,5 % по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31 473,12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 25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0,15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1 %  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вагинальная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4000 МЕ/мл по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14 аминокислот 4% или 5%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 10%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 0,1 %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 0,05 %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в предварительно наполненных шприцах 60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2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в предварительно наполненных шприцах 90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509 737,18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в предварительно наполненных шприцах 120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 0,005 % 2,5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 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этинилэстрадиол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0,05 мг или 0,075 мг или 0,125 мг левоноргестрела в комбинации с 0,03 мг или 0,04 мг этинилэстрадиола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этинилэстрадиол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оболочкой, 0,05 мг или 0,075 мг или 0,125 мг левоноргестрела в комбинации с 0,03 мг или 0,04 мг этинилэстрадиола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3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амлодипин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мг/5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амлодипин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мг/10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гидрохлоротиазид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мг/12,5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калия,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мг/5 мл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4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гидроксид, алюминия гидроксид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гидроксид, алюминия гидроксид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400 мг/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4000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15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92 930,98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4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4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5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в ампулах 400 мг/4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во флаконе 100 мг/мл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наружного применения 0,1 %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1 % 25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вагинальная 500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Метформина гидрохлорид, глибенкламид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мг/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 2 %  20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5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вагинальная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5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2 % 20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6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инфузий 4 мг/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1 033 990,11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0,1 % 15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 15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6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6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уксуснокислый,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7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уксуснокислый,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7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1,36 %-контейнер 5000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2,27 %-контейнер 5000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3,86 %-контейнер 5000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3,86 % - контейнер 2000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1,36 % - контейнер 2000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2,27 % - контейнер 2000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7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30 %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8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мл, 500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 0,65 % 30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хлорид, калия хлорид, натрия гидрокарбонат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хлорид+ калия хлорид+ натрий уксуснокислый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хлорид+ калия хлорид+ натрий уксуснокислый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100000 ЕД/г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250000 ЕД, 500000 ЕД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8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500000 ЕД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8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250000 ЕД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9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9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0,01 %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0,05 % 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 0,025 %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29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 0,05 %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29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мкг/мл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30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0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3мг/г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0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539 262,52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 мг/мл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40 789,15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0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0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 мг/0,625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мг/0,625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 /1,25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 /1,25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 /2,5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мг/2,5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1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0,5 %  40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0,5 %  60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2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2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Пиперациллин, тазобактам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4,5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2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250 мг/5 мл 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125 мг/2,5 мл 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2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 вагинальный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2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3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3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0,5% 10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для парентерального введения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мг/мл,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3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 масле для инъекций 1 %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 масле для инъекций 2,5 %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3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по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4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мг/0,6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280 416,97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4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4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4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Изониазид+ Пиразинамид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 150 мг /75 мг /400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4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D01АЕ12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 мг/мл, 25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4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D01АЕ12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 мг/мл, 60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4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33,3 % 40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туба/банка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5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5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5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5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5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42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Симетикон+ Магния гидроксид +Магния трисиликат+ Алюминия гидроксид сухой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мг/25 мг/50 мг/300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5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5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 млн МЕ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5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80 405,90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6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ЛЕ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6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Сульфаметоксазол, триметоприм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во флаконе 240 мг/5 мл 80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6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6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6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 мг /мл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6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 0,4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6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6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Телмисартан+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 мг/12,5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6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растворителем-вода для инъекций в ампуле 2 мл 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6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25 г, 30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7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250 мг/мл  4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7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7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3 % 15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1 % 10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7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7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7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7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37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0,25 %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3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38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с порошком для ингаляций 18 мкг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3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3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дексаметазон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  <w:bookmarkEnd w:id="38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дексаметазон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по 3,5г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  <w:bookmarkEnd w:id="3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  <w:bookmarkEnd w:id="38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3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38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  <w:bookmarkEnd w:id="38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  <w:bookmarkEnd w:id="38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37 246,90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  <w:bookmarkEnd w:id="39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Травопрост, тимолола малеат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раствор 2,5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bookmarkEnd w:id="39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Трандолаприл+ верапамила гидрохлорид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модифицированным высвобождением  4 мг/240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  <w:bookmarkEnd w:id="39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Трандолаприл+ верапамила гидрохлорид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модифицированным высвобождением  2 мг/180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39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bookmarkEnd w:id="39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bookmarkEnd w:id="39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Триамтерен,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25/12,5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  <w:bookmarkEnd w:id="39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39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40 мг/мл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39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  <w:bookmarkEnd w:id="39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bookmarkEnd w:id="40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40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0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50 000 МЕ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bookmarkEnd w:id="40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100 000 МЕ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0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500 000 МЕ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0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  <w:bookmarkEnd w:id="40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  <w:bookmarkEnd w:id="40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2,5 % 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  <w:bookmarkEnd w:id="40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bookmarkEnd w:id="40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4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4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bookmarkEnd w:id="4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0,005 %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  <w:bookmarkEnd w:id="4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млн МЕ/ 0,5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  <w:bookmarkEnd w:id="4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покрытые оболочкой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bookmarkEnd w:id="41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bookmarkEnd w:id="41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bookmarkEnd w:id="41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мг/мл 70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1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bookmarkEnd w:id="4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42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bookmarkEnd w:id="42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bookmarkEnd w:id="42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5,5 мкг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bookmarkEnd w:id="42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100 МЕ/0,5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42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600 МЕ/0,72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42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 МЕ/0,36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26 639,54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bookmarkEnd w:id="42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50 мг/мл, по 5 мл во флаконе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bookmarkEnd w:id="42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bookmarkEnd w:id="42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bookmarkEnd w:id="4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10 % 25г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bookmarkEnd w:id="43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1 % 10мл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43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4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43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0,05 %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bookmarkEnd w:id="4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4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bookmarkEnd w:id="43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bookmarkEnd w:id="43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инъекционного раствора 2000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bookmarkEnd w:id="4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bookmarkEnd w:id="4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 внутримышечных инъекций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  <w:bookmarkEnd w:id="44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44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30 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44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44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bookmarkEnd w:id="44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(капли глазные) 0,3 % 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bookmarkEnd w:id="44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44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44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  <w:bookmarkEnd w:id="44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  <w:bookmarkEnd w:id="44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гидрохлортиазид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мг/25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  <w:bookmarkEnd w:id="45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нитрендипин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мг/20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  <w:bookmarkEnd w:id="45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  <w:bookmarkEnd w:id="45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bookmarkEnd w:id="45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  <w:bookmarkEnd w:id="45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  <w:bookmarkEnd w:id="45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Эстрадиола валерат микронизированный, левоноргестрел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2 мг/0,15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  <w:bookmarkEnd w:id="45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0,5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  <w:bookmarkEnd w:id="45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45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90 % 30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  <w:bookmarkEnd w:id="45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70 % 30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  <w:bookmarkEnd w:id="46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70 % 50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46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bookmarkEnd w:id="46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70 % 100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bookmarkEnd w:id="46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 мг/0,02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  <w:bookmarkEnd w:id="46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0,075 мг/0,02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bookmarkEnd w:id="46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60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bookmarkEnd w:id="46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120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bookmarkEnd w:id="46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90 мг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46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 нестерильные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нетканого материала одноразовые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46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низкие нестерильные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bookmarkEnd w:id="47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низкие 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  <w:bookmarkEnd w:id="47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гипсовый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см * 300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  <w:bookmarkEnd w:id="47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гипсовый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см * 300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bookmarkEnd w:id="4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гипсовый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см*300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bookmarkEnd w:id="47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 рассасывающаяся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8 мм * 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47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 размеры СН 4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 стерильный, длиной 40 см, диаметр (мм) 1.3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bookmarkEnd w:id="47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 размеры СН 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 стерильный, длиной 40 см, диаметр (мм) 1.7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  <w:bookmarkEnd w:id="47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бикарбонатный для гемодиализа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бикарбонат натрия 650 г в картриджах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47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 размеры СН 24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длина  40 см, диаметр 8,0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bookmarkEnd w:id="4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 размеры СН 22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длина  40 см, диаметр 7,3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  <w:bookmarkEnd w:id="48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 см х 60 см – 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из нетканого материала 140 см х 80 см – 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из нетканого материала 80 см х 70 см – 2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 см х 60 см – 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из нетканого материала 140 см х 80 см – 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Рубашка для роженицы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из нетканого материала 80 см х 70 см – 2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bookmarkEnd w:id="4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гинекологический для патологии шейки матки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пл. 40 г/кв.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Эйера - ложка Фолькмана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Зеркало Куско одноразовое (М, L)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ПелҰнка впитывающая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см х 60 см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bookmarkEnd w:id="48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гинекологический для патологии шейки матки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из нетканого материала 30см х 40см – 1шт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Эйера - ложка Фолькмана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Зеркало Куско одноразовое (S,М, L)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4.Перчатки латексные - 1 пара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bookmarkEnd w:id="4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аборта, стерильный одноразового применения,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операционная, изготовлена из нетканого материала 160 х 190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Подстилка - пеленка впитывающая трехслойная, изготовлена из нетканого материала 60 х 60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бумажная впитывающая 22 х 23 см - 4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bookmarkEnd w:id="48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аборта, стерильный одноразового применения,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операционная, изготовлена из нетканого материала 160 х 190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Подстилка - пеленка впитывающая трехслойная, изготовлена из нетканого материала 60 х 60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бумажная впитывающая 22 х 23 см - 4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  <w:bookmarkEnd w:id="4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кардиохирургии, стерильный одноразового применения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размером 6,5 - 2 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размером 7 - 2 пары, перчатки размером 7,5 - 4 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Перчатки размером 8 - 3 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Скальпель № 11 - 2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Скальпель № 15 - 2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Скальпель № 22 - 2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Чаша 250 мл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Чаша 500 мл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Почкообразный лоток 700 см3 - 2 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Держатель трубки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Пленка защитная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х 35 см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Cчетчик игл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Очиститель наконечника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Ручка коагулятора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Шприц 50 мл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Шприц - ирригация 50 мл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Отсос - 1шт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Лента операционная 10 х 50 см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Халат усиленной защиты из нетканого материала L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Халат усиленной защиты из нетканого материала ХL - 3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Халат стандартный из нетканого материала ХL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Полотенце впитывающее - 10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Простыня одноразовая с адгезивным краем из нетканого материала 75 х 100 см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Простыня одноразовая с адгезивным краем из нетканого материала 90 х 160 см - 3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Защитное покрытие на стол из нетканого материала 160 х 190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Защитное покрытие на стол из нетканого материала 160 х 250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Салфетка одноразовая с адгезивным краем из нетканого материала 100 х 100 см - 6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Бахилы -1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Кардиохирургическая простыня из нетканого материала 274 х 320 см - 1шт.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Мешок для отходов - 3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Чехол для диаметрии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Салфетки впитывающие 10 х 10 см - 60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Салфетки рентгеноконтрастные 45 х 45 см – 40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Салфетки рентгеноконтрастные 30 х 30 см - 20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Лоток прямоугольный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Двухходовой катетер Фолея 16 Fr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Аспирационная трубка 350 мл -1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Дренажная банка 2300 мл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Мочеприемник 500 мл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  <w:bookmarkEnd w:id="48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ламинэктомии одноразовый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* 160 см из нетканого материала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2.Простыня для ламинэктомии 160 * 300 см с вырезом 20 * 30 см из нетканого материала с инцизионной пленкой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80 * 90 см из нетканого материала с адгезивным краем - 4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4.Салфетка 22 * 23 см впитывающая из бумаги - 3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  <w:bookmarkEnd w:id="48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ламинэктомии одноразовый стерильный,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* 160 см из нетканого материала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2.Простыня для ламинэктомии 160 * 300 см с вырезом 20 * 30 см из нетканого материала с инцизионной пленкой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80 * 90 см из нетканого материала с адгезивным краем - 4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4.Салфетка 22 * 23 см впитывающая из бумаги - 3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bookmarkEnd w:id="48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ламинэктомии одноразовый стерильный,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* 160 см из нетканого материала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2.Простыня для ламинэктомии 160 * 300 см с вырезом 20 * 30 см из нетканого материала с инцизионной пленкой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80 * 90 см из нетканого материала с адгезивным краем - 4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4.Салфетка 22 * 23 см впитывающая из бумаги - 3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  <w:bookmarkEnd w:id="49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липосакции, стерильный одноразового применения, из трехслойного (СМС)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краем, изготовлена из нетканого материала  90 × 80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с адгезивным краем, изготовлена из нетканого материала  160 × 150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с адгезивным краем, изготовлена из нетканого материала  160 ×120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впитывающая 45 × 45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Бахилы изготовлены из нетканого материала 120 × 75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49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липосакции, стерильный одноразового применения, из четырехслойного (СММС)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краем, изготовлена из нетканого материала  90 × 80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с адгезивным краем, изготовлена из нетканого материала  160 × 150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с адгезивным краем, изготовлена из нетканого материала  160 ×120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впитывающая 45 × 45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Бахилы изготовлены из нетканого материала 120 × 75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  <w:bookmarkEnd w:id="49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лор - операции, стерильный одноразового применения, из трехслойного (СМС)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190 × 160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с адгезивным краем, изготовлена из нетканого материала 90 × 80 см -1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Простыня, с вырезом 7 × 40 см и адгезивным краем, изготовлена из нетканого материала 160 × 100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Чехол на инструментальный стол влагонепроницаемый, изготовлен из нетканого материала 145 × 80 см -1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операционная, изготовлена из нетканого материала 50 × 10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Салфетка бумажная впитывающая 22 × 23 см –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  <w:bookmarkEnd w:id="49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лор - операции, стерильный одноразового применения, из четырехслойного (СММС)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190 × 160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с адгезивным краем, изготовлена из нетканого материала 90 × 80 см -1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Простыня, с вырезом 7 × 40 см и адгезивным краем, изготовлена из нетканого материала 160 × 100 см -1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Чехол на инструментальный стол влагонепроницаемый, изготовлен из нетканого материала 145 × 80 см -1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операционная, изготовлена из нетканого материала 50 × 10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Салфетка бумажная впитывающая 22 × 23 см –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  <w:bookmarkEnd w:id="49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неонатолога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ламинированная 80 см х 60 см с отверстием 4,5 см х 7,2 см пл. 35 г/кв.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ламинированная 80 см х 60 см пл. 35 г/кв.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бумажная 20 см х 20 см - 4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Халат медицинский (S, M, L, XL) пл. 35 г/кв.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Шапочка - берет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  <w:bookmarkEnd w:id="49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новорожденного, стерильный, одноразового применения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изготовлена из нетканого материала 80 х 90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Подстилка пеленка впитывающая изготовлена из нетканого материала 60 х 60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Браслет для идентификации изготовлен из полимера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Зажим для пуповины изготовлен из полимера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  <w:bookmarkEnd w:id="49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обработки ран одноразовый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стерильные - 1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Марлевые или ватные шарики - 5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Салфетки из нетканого материала или марлевые, размерами 7 * 7 см, количество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Пластиковый пинцет, количество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bookmarkEnd w:id="49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Кесарева сечения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для кесарева сечения 140 см х 240 см с отводом и карманом для жидкости пл. 40 г/кв.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ламинированная на инструментальный стол 140 см х 200 см пл. 35 г/м2 - 1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ПелҰнка впитывающая 60 см х 90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бумажная 20 см х 20 см - 4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на инструментальный стол Мейо 140 см х 80 см пл. 40 г/кв.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  <w:bookmarkEnd w:id="49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голове, стерильный одноразового применения, из трехслойного (СМС)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за инструментальный столик, изготовлен из нетканого материала   145 × 80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адгезивная с вырезом 70 × 10 см, изготовлена из нетканого материала 250 × 180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операционная, изготовлена из нетканого материала 160 × 100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с адгезивным краем, изготовлена из нетканого материала 80 × 40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операционная, изготовлена из нетканого материала 50 × 10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  <w:bookmarkEnd w:id="49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голове, стерильный одноразового применения, из четырехслойного (СММС)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за инструментальный столик, изготовлен из нетканого материала   145 × 80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адгезивная с вырезом 70 × 10 см, изготовлена из нетканого материала 250 × 180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операционная, изготовлена из нетканого материала 160 × 100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с адгезивным краем, изготовлена из нетканого материала 80 × 40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операционная, изготовлена из нетканого материала 50 × 10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bookmarkEnd w:id="50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грудной клетке, из трехслойного (СМС)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комбинированный на инструментальный столик, изготовлен из нетканого материала 145 × 80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на операционный стол, изготовлена из нетканого материала  160 × 190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Простыня, изготовлена из нетканого материала 160 × 190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Мешок для дефибриллятора, изготовлен из нетканого материала 35 × 30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Простыня торакальная, отверстие 40 × 32 см, с инцизионной плҰнкой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× 300/200 см, изготовлена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Держатель для шнура 30 × 3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Лента операционная, изготовлена из нетканого материала 50 × 10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Покрытие для гениталий с адгезивным слоем 70 × 80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Салфетка бумажная впитывающая 22 × 23 см –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bookmarkEnd w:id="50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грудной клетке, стерильный одноразового применения, из четырехслойного (СММС)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комбинированный на инструментальный столик, изготовлен из нетканого материала 145 × 80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на операционный стол, изготовлена из нетканого материала  160 × 190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Простыня, изготовлена из нетканого материала 160 × 190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Мешок для дефибриллятора, изготовлен из нетканого материала 35 × 30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Простыня торакальная, отверстие 40 × 32 см, с инцизионной плҰнкой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× 300/200 см, изготовлена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Держатель для шнура 30 × 3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Лента операционная, изготовлена из нетканого материала 50 × 10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Покрытие для гениталий с адгезивным слоем 70 × 80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Салфетка бумажная впитывающая 22 × 23 см –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  <w:bookmarkEnd w:id="50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позвоночнике, стерильный одноразового применения, из трехслойного (СМС)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операционная, изготовлена из нетканого материала 160 × 110 см – 2шт.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с отверстием, инцизионная пленка, изготовлена из нетканого материала 300 × 160 см –1шт.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бумажная впитывающая 22 × 23 см – 4шт.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bookmarkEnd w:id="50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позвоночнике, стерильный одноразового применения, из четырехслойного (СММС)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операционная, изготовлена из нетканого материала 160 × 110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с отверстием, инцизионная пленка, изготовлена из нетканого материала 300 × 160 см –1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бумажная впитывающая 22 × 23 см – 4 .шт.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  <w:bookmarkEnd w:id="50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полушарной операции, стерильный одноразового применения, из треххслойного (СМС)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Карман-приҰмник с липким краем, изготовлен из нетканого материала (или полиэтиленовой пленки) 55 × 65/55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Чехол защитный диаметр 60 см, изготовлен из нетканого материала (или полиэтиленовой пленки)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адгезивная с вырезом, изготовлена из нетканого материала, размером 160 × 140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Простыня с адгезивным краем, изготовлена из нетканого материала  210 × 160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впитывающая, изготовлена из нетканого материала 22 × 23 см –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bookmarkEnd w:id="50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полушарной операции, стерильный одноразового применения, из четырехслойного (СММС)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Карман-приҰмник с липким краем, изготовлен из нетканого материала (или полиэтиленовой пленки) 55 × 65/55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Чехол защитный диаметр 60 см, изготовлен из нетканого материала (или полиэтиленовой пленки)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адгезивная с вырезом, изготовлена из нетканого материала, размером 160 × 140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Простыня с адгезивным краем, изготовлена из нетканого материала  210 × 160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впитывающая, изготовлена из нетканого материала 22 × 23 см –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bookmarkEnd w:id="50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снятия швов одноразовый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стерильные - 1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Нож для снятия швов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Салфетки из нетканого материала или марлевые, размерами 7 * 7 см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Пластиковый пинцет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  <w:bookmarkEnd w:id="50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стентирования, стерильный одноразового применения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Покрывало для пациента из нетканого материала 150 х 190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Халат, из нетканого материала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Впитывающая салфетка, из нетканого материала 40х 50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Покрытие для аппарата, из нетканого материала 110 х 110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Ангиографическая простыня с двумя отверстиями, с прозрачным пленочным краем, из нетканого материала и полиэтилена 190 х 320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Марлевые тампоны (10х 10 см) – 30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Скальпель № 11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Пункционная игла 18 G 7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Интродьюсер 20 G 10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Торк-девайс (вращатель)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Y- коннектор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Трехходовой запорный кранник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Трехходовой манифольд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Линия высокого давления 125 см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Комплект для внутривенного вливания 150 см с двойным клапаном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Набор для контрастности среды 150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Шприц 2,5 сс ML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Шприц 10 сс ML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Шприц 10 сс MLL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Шприц 20 сс MLL–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Игла 20 G 1/2 х (4 см)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Игла 21 G 1/2 х (4 см)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Стаканчик 120 мл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Чаша 250 мл (диаметр 10 см)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Чаша 5000 мл (диаметр 28 см)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Чехол пульта для дистанционного управления 15х 30 см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158 177,03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  <w:bookmarkEnd w:id="50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УЗИ, стерильный одноразового применения,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изготовлена из нетканого материала 160 х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диагностические изготовлены из латекса –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трехслойная изготовлена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Бахилы изготовлены из нетканого материала –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транс вагинальный, ректальный изготовлен из латекса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  <w:bookmarkEnd w:id="50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УЗИ, стерильный одноразового применения,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изготовлена из нетканого материала 160 х 190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диагностические изготовлены из латекса –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трехслойная изготовлена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Бахилы изготовлены из нетканого материала –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транс вагинальный, ректальный изготовлен из латекса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  <w:bookmarkEnd w:id="5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усиленной защиты стерильный, одноразового применения, из трехслойного (СМС)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ламинированный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Комбинезон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трехслойная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Бахилы высокие из нетканого материала – 1 пара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усиленной защиты стерильный, одноразового применения, из четырехслойного (СММС)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ламинированный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Комбинезон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трехслойная из нетканого материала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Бахилы высокие из нетканого материала – 1 пара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  <w:bookmarkEnd w:id="5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Нейрохирургии (Краниотомии)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 см х 220 см пл. 40 г/кв.м с адгезивным полем диаметром 12,2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120 см х 140 см пл.40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ПелҰнка впитывающая 60 см х 60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Простыня ламинированная 80 см х 70 см на инструментальный стол пл. 35 г/кв.м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на инструментальный стол Мейо 140 см х 80 см пл. 40 г/кв.м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  <w:bookmarkEnd w:id="5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Нейрохирургии (Позвоночный)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 см х 220 см пл. 40 г/кв.м с адгезивным полем 7 см х 18 см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120 см х 140 см пл. 40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ламинированная 70 см х 80 см на инструментальный стол пл. 35 г/кв.м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Чехол на инструментальный стол Мейо 140 см х 80 см пл. 40 г/кв.м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  <w:bookmarkEnd w:id="5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Общей хирургии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 200 см х140 см пл. 40 г/кв.- 2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с адгезивным краем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см х 80 см пл. 40 г/кв.м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Чехол Мейо на инструментальный стол 140 см х 80 см пл. 40 г/кв.м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  <w:bookmarkEnd w:id="51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Травматологии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 200 см х140 см пл.40 г/кв.м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хирургическая 200 см х 140 см с U образным вырезом 20 см х 60 см с адгезивными краями пл. 40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200 см х 140 см на операционный стол пл. 40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Чехол на руку/ногу 30 см х 70 см 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г/кв.м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Адгезивная лента 4 см х 50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Чехол Мейо на инструментальный стол 140 см х 80 см пл. 40 г/кв.м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bookmarkEnd w:id="51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офтальмологичес кий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120 см х 100 см пл. 40 г/кв.м с адгезивным отверстием 4,5 см х 7,2 см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на пациента 140 см х 80 см с адгезивным краем пл. 40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Чехол на инструментальный стол Мейо 140 см х 80 см пл. 40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Шапочка - берет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бумажная 20 см х 20 см - 4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Пеленка впитывающая 60 см х 60 см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  <w:bookmarkEnd w:id="51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одноразовый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* 160 см из нетканого материала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операционная 160 *100 см с вырезом 7 * 40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операционная 175 * 160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80 * 75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Операционная лента 10 * 50 см из нетканого материала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Салфетка впитывающая 22 * 23 см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bookmarkEnd w:id="51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одноразовый стерильный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1.Простыня операционная 190 * 160 см из нетканого материала - 1 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2.Простыня операционная 160 *100 см с вырезом 7 * 40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3.Простыня операционная 175 * 160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80 * 75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Операционная лента 10 * 50 см из нетканого материала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Салфетка впитывающая 22 * 23 см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  <w:bookmarkEnd w:id="5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одноразовый стерильный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1.Простыня операционная 190 * 160 см из нетканого материала - 1 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2.Простыня операционная 160 *100 см с вырезом 7 * 40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3.Простыня операционная 175 * 160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80 * 75 см из нетканого материала с адгезивным краем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Операционная лента 10 * 50 см из нетканого материала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Салфетка впитывающая 22 * 23 см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  <w:bookmarkEnd w:id="52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стерильный одноразового применения из нетканого материала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80 * 70 см – 1 шт., Простыня 200 * 160с м – 1 шт., Пододеяльник 200 * 160 см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bookmarkEnd w:id="52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стерильный одноразового применения из нетканого материала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г/м кв.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80 * 70 см – 1 шт., Простыня 200 * 160 см – 1 шт., Пододеяльник 200 * 160 см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  <w:bookmarkEnd w:id="52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 пл. 25 г/м кв.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пл. 25 г/м кв. - 1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Шпатель Эйера - ложка Фолькмана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Зеркало Куско одноразовое (S,M,L)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Шапочка берет пл. 18 г/м кв.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Маска медицинская трҰхслойная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  <w:bookmarkEnd w:id="52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пл. 25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Эйера - цитощҰтка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Зеркало Куско одноразовое (S, M, L)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Бахилы низкие - 1 пара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  <w:bookmarkEnd w:id="52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200 см х 140 см с липким краем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80 см х 140 см с липким краем – 2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  <w:bookmarkEnd w:id="52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200 см х 140 см с липким краем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80 см х 70 см с липким краем – 2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  <w:bookmarkEnd w:id="52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Пеленка с липким краем 0,7 м х 0,8 м, пл. 42 г/м кв.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Пеленка с липким краем 2,0 м х 1,4 м, пл. 42 г/м кв.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Пеленка многослойная 0,6 м х 0,6 м, пл. 50 г/м кв.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0,8 м х 0,7 м, пл. 25 г/м кв.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Простыня 2,0 м х 1,4 м пл. 25 г/м кв. –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  <w:bookmarkEnd w:id="52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стоматологический для имплантации, стерильный одноразового применения из нетканого материала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отверстием, изготовлена из нетканого материала 100 * 160 см - 1 шт., 2.Салфетка впитывающая, изготовлена из нетканого материала 80 * 70 см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  <w:bookmarkEnd w:id="52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стоматологический стерильный однократного применения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Стоматологическое зеркало - 1 шт., Зонд двухсторонний - 1 шт., Пинцет металлический - 1 шт., Слюноотсос - 1 шт., Салфетка бумажная - 1 шт., Нагрудник стоматологический - 1 шт., Маска - 1 шт., Ватный валик - 4 шт., Перчатки стерильные, размер М - 1 пара., Лоток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  <w:bookmarkEnd w:id="5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усиленной защиты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усиленной защиты (S, M, L, XL) пл. 35 г/кв.м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Маска медицинская трҰхслойная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Шапочка-берет - 1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Бахилы высокие пл. 40 г/кв. - 1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Экран пластмассовый для предохранения глаз медицинского персонала - 1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  <w:bookmarkEnd w:id="53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не рассасывающаяся шелковая натуральная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bookmarkEnd w:id="53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не рассасывающаяся шелковая натуральная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  <w:bookmarkEnd w:id="5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не рассасывающаяся шелковая натуральная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1000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bookmarkEnd w:id="53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не рассасывающаяся шелковая натуральная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1500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  <w:bookmarkEnd w:id="5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не рассасывающаяся шелковая натуральная нить без иглы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по 10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bookmarkEnd w:id="5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не рассасывающаяся шелковая натуральная нить без иглы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по 20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  <w:bookmarkEnd w:id="53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не рассасывающаяся шелковая натуральная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  <w:bookmarkEnd w:id="53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рассасывающаяся шелковая натуральная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bookmarkEnd w:id="5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рассасывающаяся полигликолидная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bookmarkEnd w:id="5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рассасывающаяся полигликолидная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  <w:bookmarkEnd w:id="54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рассасывающаяся полигликолидная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1000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  <w:bookmarkEnd w:id="54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рассасывающаяся полигликолидная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1500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  <w:bookmarkEnd w:id="54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рассасывающаяся полигликолидная синтетическая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  <w:bookmarkEnd w:id="54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рассасывающаяся полигликолидная синтетическая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  <w:bookmarkEnd w:id="54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без иглы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10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  <w:bookmarkEnd w:id="54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без иглы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20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  <w:bookmarkEnd w:id="54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  <w:bookmarkEnd w:id="54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  <w:bookmarkEnd w:id="54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1000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bookmarkEnd w:id="54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1500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  <w:bookmarkEnd w:id="55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  <w:bookmarkEnd w:id="55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капроновая не рассасывающаяся полиамидная синтетическая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  <w:bookmarkEnd w:id="55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без иглы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по 10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bookmarkEnd w:id="55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без иглы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по 20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  <w:bookmarkEnd w:id="55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bookmarkEnd w:id="55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  <w:bookmarkEnd w:id="55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1000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  <w:bookmarkEnd w:id="55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без иглы (лигатура)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1500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  <w:bookmarkEnd w:id="55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нить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750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bookmarkEnd w:id="55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хирургическая лавсановая не рассасывающаяся полиэфирная синтетическая нить с атравматической иглой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стерильная, длина нити (мм): 900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  <w:bookmarkEnd w:id="56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медицинские смотровые нитриловые неопудренные гипоаллергенные 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bookmarkEnd w:id="56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медицинские смотровые нитриловые неопудренные гипоаллергенные 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  <w:bookmarkEnd w:id="56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медицинские смотровые нитриловые неопудренные гипоаллергенные 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bookmarkEnd w:id="56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медицинские смотровые нитриловые неопудренные гипоаллергенные 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  <w:bookmarkEnd w:id="56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текстурированные неопудренные стерильные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 6.0; 6,5; 7,0; 7,5; 8,0; 8,5; 9,0;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  <w:bookmarkEnd w:id="56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Пилотка-колпак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bookmarkEnd w:id="56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гидрогелевая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120 х 100 х 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  <w:bookmarkEnd w:id="56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гидрогелевая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диаметр 80 мм, толщиной 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  <w:bookmarkEnd w:id="56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bookmarkEnd w:id="56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 140 см х 200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  <w:bookmarkEnd w:id="57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см х 100 см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покрытия операционного стола и пациента при проведении хирургических операций, в качестве подстилочного материала на процедурные кушетки, гинекологические кресла, массажные столы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bookmarkEnd w:id="57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 80 см х 140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  <w:bookmarkEnd w:id="57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 адгезивным краем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см х 80 см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г/м2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  <w:bookmarkEnd w:id="5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 адгезивным краем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см х 80 см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  <w:bookmarkEnd w:id="57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 адгезивным краем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см х 140 см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  <w:bookmarkEnd w:id="57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 адгезивным краем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см х 140 см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г/м2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  <w:bookmarkEnd w:id="57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 80 см х 100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  <w:bookmarkEnd w:id="57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 70 см х 80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  <w:bookmarkEnd w:id="57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многослойная размером 60 см х 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  <w:bookmarkEnd w:id="5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одноразовые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переливания крови, компонентов крови и кровезаменителей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  <w:bookmarkEnd w:id="58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одноразовые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инфузий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bookmarkEnd w:id="5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для пациента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  <w:bookmarkEnd w:id="5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ламинированный 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одноразовый для использования в операционных залах или как специальная одежда в чистых помещениях и при проведении различных исследований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  <w:bookmarkEnd w:id="58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одноразовый размером S, M, L,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bookmarkEnd w:id="5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г/м2 из нетканого материала одноразовый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  <w:bookmarkEnd w:id="58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трехслойного (СМС) нетканого материала одноразовый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  <w:bookmarkEnd w:id="5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четырехслойного (СММС) нетканого материала одноразовый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  <w:bookmarkEnd w:id="58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г/м2 из нетканого материала одноразовый размером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  <w:bookmarkEnd w:id="58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трехслойного (СМС) нетканого материала одноразовый размером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  <w:bookmarkEnd w:id="58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четырехслойного (СММС) нетканого материала одноразовый размером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  <w:bookmarkEnd w:id="59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г/м2 из нетканого материала одноразовый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  <w:bookmarkEnd w:id="59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трехслойного (СМС) нетканого материала одноразовый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  <w:bookmarkEnd w:id="59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четырехслойного (СММС) нетканого материала одноразовый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  <w:bookmarkEnd w:id="59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г/м2 из нетканого материала одноразовый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  <w:bookmarkEnd w:id="59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трехслойного (СМС) нетканого материала одноразовый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  <w:bookmarkEnd w:id="59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четырехслойного (СММС) нетканого материала одноразовый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  <w:bookmarkEnd w:id="59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г/м2 из нетканого материала одноразовый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  <w:bookmarkEnd w:id="59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трехслойного (СМС) нетканого материал одноразовый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  <w:bookmarkEnd w:id="59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нестерильный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г/м2 из четырехслойного (СММС) нетканого материала одноразовый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bookmarkEnd w:id="59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Шапочка-берет нестерильная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  <w:bookmarkEnd w:id="60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Шапочка-берет стерильная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  <w:bookmarkEnd w:id="60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деревянный, размер 150 х 18 х 1,6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  <w:bookmarkEnd w:id="60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1,1 % 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bookmarkEnd w:id="60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1 % 2,5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  <w:bookmarkEnd w:id="60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1 %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  <w:bookmarkEnd w:id="60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1,5 %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  <w:bookmarkEnd w:id="60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2 %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bookmarkEnd w:id="60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0,8 % 3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  <w:bookmarkEnd w:id="60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0,8 % 6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64 283,54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  <w:bookmarkEnd w:id="60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1,8 %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  <w:bookmarkEnd w:id="6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 1,8 % 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24 640,00</w:t>
            </w:r>
          </w:p>
        </w:tc>
      </w:tr>
    </w:tbl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– миллилитр;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 – микрограмм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 – час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 – международных единиц;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</w:t>
      </w:r>
    </w:p>
    <w:bookmarkEnd w:id="6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