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12ab" w14:textId="9371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Актюбинской, Алматинской и Акмолинской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апреля 2018 года № 428. Зарегистрирован в Министерстве юстиции Республики Казахстан 11 апреля 2018 года № 16741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Актюбинской, Алматинской и Акмолинской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 – не более 4 500 000 000 (четыре миллиарда пятьсот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– не более 1 727 247 000 (один миллиард семьсот двадцать семь миллионов двести сорок семь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– не более 1 300 000 000 (один миллиард триста миллионов)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