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6075" w14:textId="0e56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26 марта 2018 года № 103. Зарегистрирован в Министерстве юстиции Республики Казахстан 13 апреля 2018 года № 16753.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информации и коммуникаций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информации и коммуникаций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марта 2018 года № 103 </w:t>
            </w:r>
            <w:r>
              <w:br/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информации и коммуникаций Республики Казахстан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информации и коммуникаций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(далее – Закон) и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16299), и определяет алгоритм оценки деятельности административных государственных служащих корпуса "Б" Министерства информации и коммуникаций Республики Казахстан, его ведомств и территориальных подразделений ведомств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</w:p>
        </w:tc>
      </w:tr>
    </w:tbl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>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28"/>
        <w:gridCol w:w="6653"/>
        <w:gridCol w:w="828"/>
        <w:gridCol w:w="828"/>
        <w:gridCol w:w="829"/>
        <w:gridCol w:w="1468"/>
      </w:tblGrid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2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Ед.измерения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10"/>
        <w:gridCol w:w="6490"/>
      </w:tblGrid>
      <w:tr>
        <w:trPr>
          <w:trHeight w:val="30" w:hRule="atLeast"/>
        </w:trPr>
        <w:tc>
          <w:tcPr>
            <w:tcW w:w="5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</w:t>
            </w:r>
          </w:p>
          <w:bookmarkEnd w:id="94"/>
        </w:tc>
        <w:tc>
          <w:tcPr>
            <w:tcW w:w="6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  <w:bookmarkEnd w:id="9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</w:t>
            </w:r>
            <w:r>
              <w:br/>
            </w:r>
          </w:p>
        </w:tc>
      </w:tr>
    </w:tbl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1792"/>
        <w:gridCol w:w="2483"/>
        <w:gridCol w:w="1792"/>
        <w:gridCol w:w="1793"/>
        <w:gridCol w:w="2566"/>
      </w:tblGrid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7"/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  <w:bookmarkEnd w:id="98"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(неудовлетворительно, удовлетворительно, эффективно, превосходно)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30"/>
        <w:gridCol w:w="6870"/>
      </w:tblGrid>
      <w:tr>
        <w:trPr>
          <w:trHeight w:val="30" w:hRule="atLeast"/>
        </w:trPr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  <w:bookmarkEnd w:id="100"/>
        </w:tc>
        <w:tc>
          <w:tcPr>
            <w:tcW w:w="68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1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  <w:r>
        <w:br/>
      </w:r>
      <w:r>
        <w:rPr>
          <w:rFonts w:ascii="Times New Roman"/>
          <w:b/>
          <w:i w:val="false"/>
          <w:color w:val="000000"/>
        </w:rPr>
        <w:t>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1841"/>
        <w:gridCol w:w="2896"/>
        <w:gridCol w:w="6005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5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4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6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71"/>
        <w:gridCol w:w="7229"/>
      </w:tblGrid>
      <w:tr>
        <w:trPr>
          <w:trHeight w:val="30" w:hRule="atLeast"/>
        </w:trPr>
        <w:tc>
          <w:tcPr>
            <w:tcW w:w="5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  <w:bookmarkEnd w:id="118"/>
        </w:tc>
        <w:tc>
          <w:tcPr>
            <w:tcW w:w="7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</w:p>
        </w:tc>
      </w:tr>
    </w:tbl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2882"/>
        <w:gridCol w:w="4503"/>
        <w:gridCol w:w="4152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0"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21"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конкретные задачи и дает поручения в соответствии со стратегическими целями;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условия и ориентирует коллектив на качественное и своевременное выполнение подразделением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Эффективно организует работу подразделения, расставляя приоритеты.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способен сформулировать конкретные задачи и поручения, исходя из стратегических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необходимые условия и не ориентирует коллектив на качественное и своевременное выполнение поставленных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отдела); </w:t>
            </w:r>
          </w:p>
          <w:bookmarkEnd w:id="122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результативность и качество работы подразделения.</w:t>
            </w:r>
          </w:p>
          <w:bookmarkEnd w:id="123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планирует и не организует работу вверенного коллектива, не содействует в достижении ими запланированных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контролирует деятельность работников в выполнении поставленных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результативность и качество работы подразделения</w:t>
            </w:r>
          </w:p>
          <w:bookmarkEnd w:id="12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С-0-5.</w:t>
            </w:r>
          </w:p>
          <w:bookmarkEnd w:id="125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Соблюдает установленные сроки.</w:t>
            </w:r>
          </w:p>
          <w:bookmarkEnd w:id="126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Выполняет задания бессистемно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Готовит некачественные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Работает не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нарушения сроков</w:t>
            </w:r>
          </w:p>
          <w:bookmarkEnd w:id="127"/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  <w:bookmarkEnd w:id="128"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потенциал каждого работника для достижения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Совместно с другими подразделениями реализует планы и достигает общих результатов.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 пределах компетенции не ориентирует работников на выстраивание эффективного взаимодействия с госорганами 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потенциал отдельных работников для достижения поставленных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отдела).</w:t>
            </w:r>
          </w:p>
          <w:bookmarkEnd w:id="129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вклад каждого в достижение результатов.</w:t>
            </w:r>
          </w:p>
          <w:bookmarkEnd w:id="130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отношения взаимного недоверия среди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вносит предложения по организации эффективной работы подразделения и с 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передает опыт и знания коллегам для совместного выполнения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вклад подчиненных в достижение результатов</w:t>
            </w:r>
          </w:p>
          <w:bookmarkEnd w:id="13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С-0-5.</w:t>
            </w:r>
          </w:p>
          <w:bookmarkEnd w:id="132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Обменивается мнениями и с учетом обсуждения выполняет задачи.</w:t>
            </w:r>
          </w:p>
          <w:bookmarkEnd w:id="133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замкнутую позицию в работе, не обращаясь за помощью к более опытным коллегам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взаимодействует с коллегами и представителями разных госорганов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прибегает к обсуждению задач с коллегами</w:t>
            </w:r>
          </w:p>
          <w:bookmarkEnd w:id="134"/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35"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правильно распределять обязанности;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Информирует о возможных рисках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альтернативные варианты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последовательные и эффективные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способен четко распределить обязанности в подразделении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информирует о возможных рисках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 принятии решений не предлагает альтернативных вариантов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непоследовательные и неэффективные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отдела).</w:t>
            </w:r>
          </w:p>
          <w:bookmarkEnd w:id="136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в пределах компетенции решения, с учҰтом возможных рисков и последствий.</w:t>
            </w:r>
          </w:p>
          <w:bookmarkEnd w:id="137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распределять поручения при организации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Редко занимается поиском необходимой для принятия решений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Отказывается от обсуждения с коллективом подходов и не учитывает мнения других при принятии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анализирует и не прогнозирует возможные риски, или не учитывает данные из различных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 принятии решения не учитывает возможные риски и последствия</w:t>
            </w:r>
          </w:p>
          <w:bookmarkEnd w:id="13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С-0-5.</w:t>
            </w:r>
          </w:p>
          <w:bookmarkEnd w:id="139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Предлагает несколько вариантов решения задач, с учҰтом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Обоснованно выражает своҰ мнение.</w:t>
            </w:r>
          </w:p>
          <w:bookmarkEnd w:id="140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находить необходимую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предлагает альтернативные варианты решения задач либо не учитывает возможные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Выражает необоснованное мнение</w:t>
            </w:r>
          </w:p>
          <w:bookmarkEnd w:id="141"/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  <w:bookmarkEnd w:id="142"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конкретные задачи, исходя из стратегических целей и приоритетов;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Знает эффективные инструменты оказания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доступность оказываемых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неясные задачи без учета стратегических целей и приоритетов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Имеет поверхностное представление об инструментах оказания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доступность оказываемых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отдела).</w:t>
            </w:r>
          </w:p>
          <w:bookmarkEnd w:id="143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работу по оказанию качественных услуг и решает, возникающие вопросы;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СоздаҰт условия для определения уровня удовлетворенности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качество оказания услуг, а также демонстрирует его на личном примере.</w:t>
            </w:r>
          </w:p>
          <w:bookmarkEnd w:id="144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неспособность к организации работы по оказанию качественных услуг и решению возникающих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создаҰт условия для определения уровня удовлетворенности с целью обеспечения обратной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низкое качество оказания услуг; проявляет безразличие</w:t>
            </w:r>
          </w:p>
          <w:bookmarkEnd w:id="14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С-0-5.</w:t>
            </w:r>
          </w:p>
          <w:bookmarkEnd w:id="146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Оказывает услуги вежливо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Анализирует уровень удовлетворенности качеством услуг и вносит предложения по их совершенствованию;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качества оказания услуг.</w:t>
            </w:r>
          </w:p>
          <w:bookmarkEnd w:id="147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грубое и пренебрежительное отношение к получателю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проявляет интереса к проблемам и вопросам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инициативы по улучшению качества оказания услуг</w:t>
            </w:r>
          </w:p>
          <w:bookmarkEnd w:id="148"/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49"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Постоянно разъясняет коллективу необходимость информирования потребителей об оказываемых услугах;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Выстраивает эффективную систему информирования потребителей об оказываемых услугах.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разъясняет коллективу необходимость информирования потребителей об оказываемых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отдела); </w:t>
            </w:r>
          </w:p>
          <w:bookmarkEnd w:id="150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подчиненных доступно информировать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Доводит информацию до потребителя уважительно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Уважает мнение потребителей услуг.</w:t>
            </w:r>
          </w:p>
          <w:bookmarkEnd w:id="151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работает с подчиненными по информированию получателей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доводит информацию до потребителя или делает это пренебрежительно и неприязненно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Игнорирует мнение потребителей услуг</w:t>
            </w:r>
          </w:p>
          <w:bookmarkEnd w:id="15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С-0-5.</w:t>
            </w:r>
          </w:p>
          <w:bookmarkEnd w:id="153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эффективные способы информирования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Доводит информацию до потребителя доступно в устной и письменной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своевременно принимать и передавать информацию об оказываемых услугах.</w:t>
            </w:r>
          </w:p>
          <w:bookmarkEnd w:id="154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неэффективные способы информирования получателей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доводит информацию до потребителя, как в устной, так и в письменной форме, либо делает это неясно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своевременно принимать и передавать информацию об оказываемых услугах</w:t>
            </w:r>
          </w:p>
          <w:bookmarkEnd w:id="155"/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56"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Своевременно доводит до коллектива новые приоритеты;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Разрабатывает эффективные меры для своевременного реагирования на изменения;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Эффективно управляет подразделением и достигает результата при внутренних и внешних изменениях;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руководству предложения по использованию новых подходов в работе.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до коллектива новые приоритеты или доводит их несвоевременно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разрабатывает или разрабатывает неэффективные меры для своевременного реагирования на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Неэффективно управляет подразделением при внутренних и внешних изменениях и не достигает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 (заведующий сектором);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отдела).</w:t>
            </w:r>
          </w:p>
          <w:bookmarkEnd w:id="157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Показывает своим примером, как правильно реагировать на изменения.</w:t>
            </w:r>
          </w:p>
          <w:bookmarkEnd w:id="158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вносит предложения по использованию новых подходов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анализирует происходящие изменения и не принимает меры по улучшению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самообладание в период проводимых изменений и неожиданных перемен</w:t>
            </w:r>
          </w:p>
          <w:bookmarkEnd w:id="15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С-0-5.</w:t>
            </w:r>
          </w:p>
          <w:bookmarkEnd w:id="160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Сохраняет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Быстро адаптируется в меняющихся условиях.</w:t>
            </w:r>
          </w:p>
          <w:bookmarkEnd w:id="161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Придерживается существующих процедур и методов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изучает новые подходы и способы их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Теряет самоконтроль в изменившихся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адаптируется или долго адаптируется в меняющихся условиях</w:t>
            </w:r>
          </w:p>
          <w:bookmarkEnd w:id="162"/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63"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и вносит предложения по продвижению перспективных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системные меры по развитию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Делится накопленным опытом и знаниями с коллегами, а также определяет уровень их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на личном примере стремление к саморазвитию.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перспективных работников и не инициирует их 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принимает или принимает несистемные меры по развитию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передает коллегам накопленный опыт и знания, а также безразличен к уровню их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отдела).</w:t>
            </w:r>
          </w:p>
          <w:bookmarkEnd w:id="164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подчиненными их компетенции, в том числе требующие развития.</w:t>
            </w:r>
          </w:p>
          <w:bookmarkEnd w:id="165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незаинтересованность в развитии подчиненных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развивается сам и не ориентирует подчиненных на их развитие, даже если это необходимо для достижения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обсуждает с подчиненными их компетенции</w:t>
            </w:r>
          </w:p>
          <w:bookmarkEnd w:id="16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С-0-5.</w:t>
            </w:r>
          </w:p>
          <w:bookmarkEnd w:id="167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на практике новые навыки, позволяющие повысить его эффективность.</w:t>
            </w:r>
          </w:p>
          <w:bookmarkEnd w:id="168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интереса к новым знаниям и технологиям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развивается и безразличен к новой информации и способам ее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Ограничивается теми навыками, которыми владеет</w:t>
            </w:r>
          </w:p>
          <w:bookmarkEnd w:id="169"/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70"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соблюдение работниками этических норм и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Развивает в коллективе чувство приверженности к этическим нормам и стандартам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и реагирует на нарушения этических норм;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этических норм и стандартов работниками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Считает приверженность ценностям госслужбы личным делом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признает достижения других, допускает обсуждение личных и профессиональных качеств коллег, порочащих их честь и достоинство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принимает мер к нарушениям этических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неэтично, проявляя субъективизм, корысть, а также неуважение к чести и достоинству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отдела); </w:t>
            </w:r>
          </w:p>
          <w:bookmarkEnd w:id="171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Проявляет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bookmarkEnd w:id="172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в коллективе не соблюдение принятых стандартов и норм, запретов и ограничений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Ставит личные интересы выше интересов коллектива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Проявляет непринципиальность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Не создает атмосферу доверия и уважения в коллективе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принципов прозрачности и справедливости в действиях подчиненных</w:t>
            </w:r>
          </w:p>
          <w:bookmarkEnd w:id="17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С-0-5.</w:t>
            </w:r>
          </w:p>
          <w:bookmarkEnd w:id="174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честно, скромно, справедливо и проявляет вежливость и корректность к другим.</w:t>
            </w:r>
          </w:p>
          <w:bookmarkEnd w:id="175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поведение, противоречащее этическим нормам и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Проявляет халатность при выполнении своей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не честно, вызывающе, предвзято и проявляет грубость и высокомерие к другим</w:t>
            </w:r>
          </w:p>
          <w:bookmarkEnd w:id="176"/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77"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отдела).</w:t>
            </w:r>
          </w:p>
          <w:bookmarkEnd w:id="178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С-0-5.</w:t>
            </w:r>
          </w:p>
          <w:bookmarkEnd w:id="179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80"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С-0-4 (руководитель отдела). </w:t>
            </w:r>
          </w:p>
          <w:bookmarkEnd w:id="181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С-0-5.</w:t>
            </w:r>
          </w:p>
          <w:bookmarkEnd w:id="182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ответственность за свои действия и результаты.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83"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С-0-1.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отдела).</w:t>
            </w:r>
          </w:p>
          <w:bookmarkEnd w:id="184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С-0-5.</w:t>
            </w:r>
          </w:p>
          <w:bookmarkEnd w:id="185"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</w:p>
        </w:tc>
      </w:tr>
    </w:tbl>
    <w:bookmarkStart w:name="z26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  <w:r>
        <w:br/>
      </w:r>
      <w:r>
        <w:rPr>
          <w:rFonts w:ascii="Times New Roman"/>
          <w:b/>
          <w:i w:val="false"/>
          <w:color w:val="000000"/>
        </w:rPr>
        <w:t>Результаты оценки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18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9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</w:t>
      </w:r>
    </w:p>
    <w:bookmarkEnd w:id="191"/>
    <w:bookmarkStart w:name="z27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Проверено:  </w:t>
      </w:r>
    </w:p>
    <w:bookmarkEnd w:id="192"/>
    <w:bookmarkStart w:name="z27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_______________________________Дата: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(фамилия, инициалы, подпись)  </w:t>
      </w:r>
    </w:p>
    <w:bookmarkEnd w:id="193"/>
    <w:bookmarkStart w:name="z27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(фамилия, инициалы, подпись) </w:t>
      </w:r>
    </w:p>
    <w:bookmarkEnd w:id="194"/>
    <w:bookmarkStart w:name="z27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(фамилия, инициалы, подпись)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марта 2018 года № 103</w:t>
            </w:r>
            <w:r>
              <w:br/>
            </w:r>
          </w:p>
        </w:tc>
      </w:tr>
    </w:tbl>
    <w:bookmarkStart w:name="z28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информации и коммуникаций Республики Казахстан</w:t>
      </w:r>
    </w:p>
    <w:bookmarkEnd w:id="196"/>
    <w:bookmarkStart w:name="z28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 марта 2017 года № 81 "Об утверждении Методики оценки деятельности административных государственных служащих корпуса "Б" Министерства информации и коммуникаций Республики Казахстан" (зарегистрирован в Реестре государственной регистрации нормативных правовых актов под № 14964, опубликован 4 апреля 2017 года в Эталонном контрольном банке нормативных правовых актов Республики Казахстан).</w:t>
      </w:r>
    </w:p>
    <w:bookmarkEnd w:id="197"/>
    <w:bookmarkStart w:name="z28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26 июня 2017 года № 233 "О внесении изменений в приказ Министра информации и коммуникаций Республики Казахстан от 2 марта 2017 года № 81 "Об утверждении Методики оценки деятельности административных государственных служащих корпуса "Б" Министерства информации и коммуникаций Республики Казахстан" (зарегистрирован в Реестре государственной регистрации нормативных правовых актов под № 15297, опубликован 11 июля 2017 года в Эталонном контрольном банке нормативных правовых актов Республики Казахстан).</w:t>
      </w:r>
    </w:p>
    <w:bookmarkEnd w:id="198"/>
    <w:bookmarkStart w:name="z28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29 августа 2017 года № 328 "О внесении изменений в приказ Министра информации и коммуникаций Республики Казахстан от 2 марта 2017 года № 81 "Об утверждении Методики оценки деятельности административных государственных служащих корпуса "Б" Министерства информации и коммуникаций Республики Казахстан" (зарегистрирован в Реестре государственной регистрации нормативных правовых актов под  № 15798, опубликован 6 октября 2017 года в Эталонном контрольном банке нормативных правовых актов Республики Казахстан).</w:t>
      </w:r>
    </w:p>
    <w:bookmarkEnd w:id="1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