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6e44" w14:textId="2ae6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подлежащих к получению дочерней организацией банка, приобретающей сомнительные и безнадежные активы родительского банка, доходов к доходам от осуществления видов деятельности, предусмотренных законодательством Республики Казахстан о банках и банковской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марта 2018 года № 60. Зарегистрировано в Министерстве юстиции Республики Казахстан 24 апреля 2018 года № 16803.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подлежащих к получению дочерней организацией банка, приобретающей сомнительные и безнадежные активы родительского банка, доходов к доходам от осуществления видов деятельности, предусмотренных законодательством Республики Казахстан о банках и банковской деятельности.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100 "Об утверждении Правил отнесения подлежащих к получению дочерней организацией банка, приобретающей сомнительные и безнадежные активы родительского банка, доходов к доходам от осуществления видов деятельности, предусмотренных законодательством Республики Казахстан о банках и банковской деятельности" (зарегистрировано в Реестре государственной регистрации нормативных правовых актов под  № 7606, опубликовано 18 июля 2012 года в газете "Казахстанская правда"  № 229-230 (27048-27049);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финансового рынка, в которые вносятся изменения, утвержденного постановлением Правления Национального Банка Республики Казахстан от 28 октября 2016 года № 265 "О внесении изменений в некоторые нормативные правовые акты Республики Казахстан по вопросам регулирования финансового рынка" (зарегистрировано в Реестре государственной регистрации нормативных правовых актов под № 14733, опубликовано 28 февраля 2017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10.04.2018 г.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 № 60</w:t>
            </w:r>
            <w:r>
              <w:br/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отнесения подлежащих к получению дочерней организацией банка, приобретающей сомнительные и безнадежные активы родительского банка, доходов к доходам от осуществления видов деятельности, предусмотренных законодательством Республики Казахстан о банках и банковской деятельности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отнесения подлежащих к получению дочерней организацией банка, приобретающей сомнительные и безнадежные активы родительского банка, доходов к доходам от осуществления видов деятельности, предусмотренных законодательством Республики Казахстан о банках и банковской деятельности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и устанавливают порядок отнесения подлежащих к получению дочерней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банка, приобретающей сомнительные и безнадежные активы родительского банка (далее – дочерняя организация), доходов к доходам от осуществления видов деятельности, предусмотренных законодательством Республики Казахстан о банках и банковской деятельности.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Дочерняя организация, помимо видов деятельности, указанных в подпунктах 1), 2), 3) и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11-2 Закона Республики Казахстан от 31 августа 1995 года "О банках и банковской деятельности в Республике Казахстан" (далее – Закон о банках), осуществляет следующие виды деятельности в целях улучшения качества сомнительных и безнадежных активов: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движимого и недвижимого имущества и (или) права собственности на объекты незавершенного строительства, перешедшие в собственность родительского банка в качестве отступного по сомнительным и безнадежным правам требования;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сдача в аренду, передача в финансовый лизинг, доверительное управление или использование иной формы возмездного временного пользования собственным имуществом, а также: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имуществом, перешедшим в собственность в результате обращения взыскания на имущество, выступавшее в качестве залога или иного обеспечения;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имуществом, полученным в виде отступного по приобретенным у родительского банка сомнительным и безнадежным правам требования и (или) в результате осуществления мероприятий по улучшению качества сомнительных и безнадежных активов;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имуществом, указанным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11-2 Закона о банках и подпункте 1) настоящего пункта;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имуществом, вновь созданным и принятым в ее собственность в рамках улучшения качества сомнительных и безнадежных активов;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создание, в том числе приобретение акций (долей участия в уставном капитале), юридических лиц в порядке, установленном 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а также реализация и управление такими акциями и (или) долями участия в уставном капитале юридических лиц;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реализация собственного имущества, а также имущества, приобретенного либо полученного в результате осуществления плана мероприятий по улучшению качества сомнительных и безнадежных активов (далее – План мероприятий), предусмотренного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11-2 Закона о банках;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займа по гражданскому законодательству Республики Казахстан в рамках реализации мероприятий, указанных в Плане мероприятий;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сделок по секьюритизации и проектному финансированию сомнительных и безнадежных активов,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2006 года "О проектном финансировании и секьюритизации";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приобретение у третьих лиц земельных участков, и (или) объектов незавершенного строительства, услуг проектных, подрядных и иных организаций, связанных со строительством и завершением строительства объектов незавершенного строительства и (или) вводом в эксплуатацию объектов незавершенного строительства;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торгах (аукционе) и приобретение движимого имущества, неразрывно связанного с имуществом и (или) имущественным комплексом, перешедшим в собственность родительского банка в результате обращения взыскания на заложенное имущество;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размещение временно свободных денег, полученных в результате погашения задолженности, в качестве вклада в уставный капитал, государственные ценные бумаги Республики Казахстан и иные ценные бумаги, а также во вклады (депозиты) в банках второго уровня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в установленном гражданским законодательством Республики Казахстан порядке прав залогодержателя по договорам залога по уступленным родительским банком безнадежным и сомнительным правам требования, а также по договорам залога, заключенным самостоятельно дочерней организацией в ходе управления ею сомнительными и безнадежными активами;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приобретение услуг банков второго уровня Республики Казахстан, других финансовых организаций, оценщиков, профессиональных экспертов и международных аудиторов и аудиторских организаций по оценке, доверительному управлению, реструктуризации и восстановлению (повышению) стоимости сомнительных и безнадежных активов;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получение дивидендов по акциям и (или) дохода, соответствующего доле участия дочерней организации в уставном капитале юридических лиц,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11-2 Закона о банках и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производство и реализация товаров, работ и услуг (включая лицензионные виды деятельности), связанных с имуществом и (или) имущественным комплексом, приобретенными дочерней организацией, в целях улучшения качества сомнительных и безнадежных активов, предусмотренных Планом мероприятий;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на платной основе родительскому банку и (или) юридическим лицам услуг (консультационных, юридических, по представлению интересов в судебных органах, иных уполномоченных органах и юридических лицах), связанных с приобретением и управлением сомнительными и безнадежными активами;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приобретение у третьих лиц имущества и (или) прав требований в собственность или во временное пользование, товаров (работ, услуг) для собственных нужд.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Дочерняя организация осуществляет отнесение доходов, подлежащих к получению дочерними организациями, приобретающими сомнительные и безнадежные активы родительского банка, к доходам от осуществления видов деятельности, предусмотренных законодательством Республики Казахстан о банках и банковской деятельности, в следующем порядке: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дочерней организацией утверждается внутренний документ, предусматривающий: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активов дочерней организации;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операций, совершаемых в целях улучшения качества активов по деятельности дочерней организации, а также перечень и виды первичных учетных документов дочерней организации, требования к которым устанавливаются законодательством Республики Казахстан о бухгалтерском учете и финансовой отчетности (далее – первичные документы);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доходов, получаемых дочерней организацией от совершения операций по улучшению качества активов дочерней организации;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отражения активов и доходов, получаемых от совершения операций с ними, в системе бухгалтерского учета и финансовой отчетности дочерней организации;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дочерняя организация обеспечивает формирование и ежемесячную проверку соответствия активов дочерней организации, указанных в реестре активов, требованиям, к приобретаемым (приобретенным) сомнительным и безнадежным активам;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дочерняя организация на основании первичных документов учитывает в системе бухгалтерского учета и финансовой отчетности доходы, полученные по активам от осуществления видов деятельности дочерней организации,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раздельно от доходов, получаемых дочерней организацией от иных операций.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Дочерняя организация осуществляет в течение всего периода своей деятельности хранение реестра активов дочерней организации, первичных документов, на основании которых совершались операции с указанными активами, а также сведений о доходах, полученных по активам от осуществления видов деятельности дочерней организации,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содержащихся в системе бухгалтерского учета и финансовой отчетности дочерней организации.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