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d2a1" w14:textId="885d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целевого использования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Евразийского экономического союза в рамках реализации специальных инвестиционных контрактов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30 марта 2018 года № 208 и Заместителя Премьер-Министра Республики Казахстан - Министра сельского хозяйства Республики Казахстан от 3 апреля 2018 года № 143. Зарегистрирован в Министерстве юстиции Республики Казахстан 24 апреля 2018 года № 16805.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Республики Казахстан от 26 декабря 2017 года "О таможенном регулировании в Республике Казахстан"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целевого использования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Евразийского экономического союза в рамках реализации специальных инвестиционных контрактов.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23 февраля 2017 года № 106 и Заместителя Премьер-Министра Республики Казахстан Министра сельского хозяйства Республики Казахстан от 24 февраля 2017 года № 84 "Об утверждении Правил признания целевого использования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Таможенного союза в рамках реализации специальных инвестиционных контрактов"(зарегистрирован в Реестре государственной регистрации нормативных правовых актов под № 14860, опубликован 9 марта 2017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по инвестициям и развитию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Заместитель Премьер-Министра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Республики Казахстан –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сельского хозяйства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У. Шукеев__________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по инвестициям и развитию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Республики Казахстан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Ж. Қасымбек__________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апреля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2018 года № 143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признания целевого использования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Евразийского экономического союза в рамках реализации специальных инвестиционных контрактов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признания целевого использования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Евразийского экономического союза в рамках реализации специальных инвестиционных контрактов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Республики Казахстан от 26 декабря 2017 года "О таможенном регулировании в Республике Казахстан" и определяют порядок признания целевого использования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Евразийского экономического союза в рамках реализации специальных инвестиционных контрактов.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инвестиционный проект – инвестиционный проект, реализованный и (или) реализуемый юридическим лицом Республики Казахстан, зарегистрированным в качестве участника специальной экономической зоны или владельца свободного склада (далее – Участник СЭЗ или Владелец СС) в соответствии с таможенным законодательством Республики Казахстан, либо проект, реализованный юридическим лицом Республики Казахстан, заключившим соглашение о промышленной сборке моторных транспортных средств;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инвестиционный контракт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договор, предусматривающий предоставление инвестиционных преференций для специального инвестиционного проекта;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готовая продукция (продукт переработки) – товар, изготовленный (полученный) в том числе из иностранных товаров, в рамках реализации специального инвестиционного контракта.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признания целевого использования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Евразийского экономического союза в рамках реализации специальных инвестиционных контрактов, участником специальной экономической зоны или владельцем свободного склада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Целевым использованием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Евразийского экономического союза в рамках реализации специальных инвестиционных контрактов Участником СЭЗ или Владельцем СС, является использование (потребление) данных товаров для производства, получения, образования, изготовления готовой продукции (продукта переработки), при условии их идентификации в составе готовой продукции (продукта переработки) в соответствии с таможенным законодательством Евразийского экономического союза и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Подтверждением целевого использования товаров, указанных в пункте 3 настоящих Правил, является представление Участником СЭЗ или Владельцем СС в территориальный орган государственных доходов копии специального инвестиционного контракта и сведений об использовании товаров, ввозимых в рамках специального инвестиционного контракта Участником СЭЗ или Владельцем СС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заверенных подписью и печатью Участника СЭЗ или Владельца СС (при ее наличии).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Копия специального инвестиционного контракта и сведения об использовании товаров, ввозимых в рамках специального инвестиционного контракта Участником СЭЗ или Владельцем СС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представляются Участником СЭЗ или Владельцем СС в территориальный орган государственных доходов после помещения товаров под таможенную процедуру выпуска для внутреннего потребления в целях завершения таможенной процедуры свободной таможенной зоны или таможенной процедуры свободного склада в срок не позднее даты передачи прав пользования и (или) распоряжения, реализации готовой продукции (продукта переработки).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считаются не находящимися под таможенным контролем и приобретают статус товаров Евразийского экономического союза после представления Участником СЭЗ или Владельцем СС копии специального инвестиционного контракта и сведений об использовании товаров, ввозимых в рамках специального инвестиционного контракта Участником СЭЗ или Владельцем СС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территориальный орган государственных доходов.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Сроком признания целевого использования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день представления Участником СЭЗ или Владельцем СС копии специального инвестиционного контракта и сведений об использовании товаров, ввозимых в рамках специального инвестиционного контракта Участником СЭЗ или Владельцем СС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территориальный орган государственных доходов.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признания целевого использования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Евразийского экономического союза в рамках реализации специальных инвестиционных контрактов юридическими лицами, заключившими соглашение о промышленной сборке моторных транспортных средств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Целевым использованием условно выпущенных товаров, помещенных под таможенную процедуру выпуска для внутреннего потребления, в отношении которых применены льготы по уплате ввозных таможенных пошлин, налогов, сопряженные с ограничениями по пользованию и (или) распоряжению товарами, ввезенными на таможенную территорию Евразийского экономического союза в рамках реализации специальных инвестиционных контрактов юридическими лицами, заключившими соглашение о промышленной сборке моторных транспортных средств является использование (потребление) данных товаров для производства, получения, образования, изготовления готовой продукции (продукта переработки).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Подтверждением целевого использования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представление юридическим лицом, заключившим соглашение о промышленной сборке моторных транспортных средств в территориальный орган государственных доходов копии специального инвестиционного контракта и сведений об использовании товаров, ввозимых в рамках специального инвестиционного контракта юридическим лицом, заключившим соглашение о промышленной сборке моторных транспортных средств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заверенных подписью и печатью юридического лица, заключившим соглашение о промышленной сборке моторных транспортных средств (при его наличии).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Копия специального инвестиционного контракта и сведения об использовании товаров, ввозимых в рамках специального инвестиционного контракта юридическим лицом, заключившим соглашение о промышленной сборке моторных транспортных средств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представляются юридическим лицом, заключившим соглашение о промышленной сборке моторных транспортных средств в территориальный орган государственных доходов в срок не позднее даты передачи прав пользования и (или) распоряжения, реализации готовой продукции (продукта переработки).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Сроком признания целевого использования товаров,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день представления юридическим лицом, заключившим соглашение о промышленной сборке моторных транспортных средств копии специального инвестиционного контракта и сведений об использовании товаров, ввозимых в рамках специального инвестиционного контракта юридическим лицом, заключившим соглашение о промышленной сборке моторных транспортных средств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территориальный орган государственных доходов.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условно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помещенных под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процедуру выпуска для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применены льготы по уплате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пошлин,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сопряженные с ограничениями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пользованию и (или)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 ввезенными 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контрактов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использовании товаров, ввозимых в рамках специального инвестиционного контракта участником специальной экономической зоны или владельцем свободного склада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Реквизиты юридического лица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Бизнес идентификационный номер________________________________________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3318"/>
        <w:gridCol w:w="1939"/>
        <w:gridCol w:w="2743"/>
        <w:gridCol w:w="2623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товары, помещенные под таможенную процедуру выпуска для внутреннего потребления</w:t>
            </w:r>
          </w:p>
          <w:bookmarkEnd w:id="32"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готовой продукции (продукта переработки) с указанием кода ТН ВЭД ЕАЭС (на уровне 10 знаков)*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иностранные товары, помещенные под таможенную процедуру свободной таможенной зоны/свободного склада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импортируемого товара с указанием кода ТН ВЭД ЕАЭС (на уровне 10 знаков)*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накладной на выпуск готовой продукции (продукта переработки) или иного документа, подтверждающего завершение производственных операций на предприятии</w:t>
            </w:r>
          </w:p>
        </w:tc>
      </w:tr>
    </w:tbl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_______________________________________________/______________/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(фамилия, имя, отчество (при его наличии) руководителя) (подпись)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"__"___________ 20__ г.                   М.П. (при наличии)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– единая Товарная номенклатура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Евразийского экономического союза.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условно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помещенных под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процедуру выпуска для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применены льготы по уплате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пошлин,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сопряженные с ограничениями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пользованию и (или)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товарами, ввезенными 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контрактов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использовании товаров, ввозимых в рамках специального инвестиционного контракта юридическим лицом, заключившим соглашение о промышленной сборке моторных транспортных средств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Реквизиты юридического лица________________________________________________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Бизнес идентификационный номер_____________________________________________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1"/>
        <w:gridCol w:w="3257"/>
        <w:gridCol w:w="3939"/>
        <w:gridCol w:w="3113"/>
      </w:tblGrid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товары, помещенные под таможенную процедуру выпуска для внутреннего потребления</w:t>
            </w:r>
          </w:p>
          <w:bookmarkEnd w:id="41"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импортируемого товара с указанием кода ТН ВЭД ЕАЭС (на уровне 10 знаков)*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готовой продукции (продукта переработки) с указанием кода ТН ВЭД ЕАЭС (на уровне 10 знаков)*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накладной на выпуск готовой продукции (продукта переработки) или иного документа, подтверждающего завершение производственных операций на предприятии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_________________________________________________/______________/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(фамилия, имя, отчество (при его наличии) руководителя) (подпись)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"__"___________ 20__ г. М.П. (при наличии)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– единая Товарная номенклатура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Евразийского экономического союза.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