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a0b6" w14:textId="2c2a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финансового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февраля 2018 года № 27. Зарегистрировано в Министерстве юстиции Республики Казахстан 27 апреля 2018 года № 16823.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внесении изменений и дополнений в некоторые законодательные акты Республики Казахстан по вопросам налогообложения" Правление Национального Банка Республики Казахстан ПОСТАНОВЛЯЕТ: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января 2017 года № 24 "Об утверждении Правил выдачи банку и (или) банковскому холдингу разрешения на создание или приобретение дочерней организации, на создание или приобретение банком дочерней организации, приобретающей сомнительные и безнадежные активы родительского банка, на значительное участие банка и (или) банковского холдинга в капитале организаций, а также отзыва разрешения на создание, приобретение банком и (или) банковским холдингом дочерней организации, значительное участие банка и (или) банковского холдинга в капитале организаций" (зарегистрировано в Реестре государственной регистрации нормативных правовых актов под № 15050, опубликовано 23 мая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банку и (или) банковскому холдингу разрешения на создание или приобретение дочерней организации, на создание или приобретение банком дочерней организации, приобретающей сомнительные и безнадежные активы родительского банка, на значительное участие банка и (или) банковского холдинга в капитале организаций, а также отзыва разрешения на создание, приобретение банком и (или) банковским холдингом дочерней организации, значительное участие банка и (или) банковского холдинга в капитале организаций,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Если создаваемая либо приобретаемая дочерняя организация является банком, страховой (перестраховочной) организацией, управляющим инвестиционным портфелем - резидентом Республики Казахстан, заявление представляется одновременно с заявлением о приобретении статуса крупного участника финансовой организации, банковского холдинга и (или) страхового холдинга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67 "Об утверждении Правил выдачи, отзыва согласия на приобретение статуса крупного участника банка, банковского холдинга, крупного участника страховой (перестраховочной) организации, страхового холдинга, крупного участника управляющего инвестиционным портфелем и требования к документам, представляемым для получения указанного согласия", зарегистрированным в Реестре государственной регистрации нормативных правовых актов под № 7552 (далее - постановление № 67).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подачи банком заявления для получения разрешения на создание или приобретение дочерней организации - страховой (перестраховочной) организации, управляющего инвестиционным портфелем - резидентов Республики Казахстан, документы, указанные в подпунктах 1), 3), 4), 9), 10)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Закона, не представляются.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подачи банком заявления для получения разрешения на создание или приобретение дочерней организации - банка-резидента Республики Казахстан, либо банковским холдингом заявления для получения разрешения на создание или приобретение дочерней организации - банка, страховой (перестраховочной) организации, управляющего инвестиционным портфелем - резидентов Республики Казахстан,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Закона, не представляются, за исключением документа, подтверждающего уплату сбора за выдачу разрешения.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7. Если создаваемая либо приобретаемая дочерняя организация является банком, страховой (перестраховочной) организацией, управляющим инвестиционным портфелем - резидентами Республики Казахстан, разрешение на создание или приобретение дочерней организации выдается одновременно с согласием на приобретение статуса крупного участника финансовой организации, банковского холдинга и (или) страхового холдинга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67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В случае приобретения значительного участия в капитале банка, страховой (перестраховочной) организации, управляющего инвестиционным портфелем - резидентов Республики Казахстан, заявление на получение разрешения на значительное участие банка и (или) банковского холдинга в капитале организации представляется одновременно с заявлением о приобретении статуса крупного участника финансовой организации, банковского холдинга и (или) страхового холдинга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67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подачи банком заявления на получение разрешения на значительное участие банка в капитале банка (заявления о приобретении статуса крупного участника банка), страховой (перестраховочной) организации, управляющего инвестиционным портфелем - резидентов Республики Казахстан, документы, указанные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Закона, не представляются.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подачи банком заявления на получение разрешения на значительное участие банка в капитале банка - резидента Республики Казахстан (заявления о приобретении статуса банковского холдинга) либо банковским холдингом заявления для получения разрешения на значительное участие в капитале банка, страховой (перестраховочной) организации, управляющего инвестиционным портфелем - резидентов Республики Казахстан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Закона, не представляются, за исключением документа, подтверждающего уплату сбора за выдачу разрешения.".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банками (Кизатов О.Т.) в установленном законодательством Республики Казахстан порядке обеспечить: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4 настоящего постановления.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 марта 2018 года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 апреля 2018 года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