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b0617" w14:textId="e0b0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представления банками, филиалами банков-нерезидентов Республики Казахстан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марта 2018 года № 47. Зарегистрировано в Министерстве юстиции Республики Казахстан 27 апреля 2018 года № 16834.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09.02.2021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представления банками, филиалами банков-нерезидентов Республики Казахстан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09.02.2021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информационных угроз и киберзащиты (Перминов Р.В.)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декабря 2018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оборонной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Б. Атамкулов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апреля 2018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2018 года № 47</w:t>
            </w:r>
            <w:r>
              <w:br/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банками, филиалами банков-нерезидентов Республики Казахстан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Агентства РК по регулированию и развитию финансового рынка от 09.02.2021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представления банками, филиалами банков-нерезидентов Республики Казахстан (далее - банк)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и устанавливают порядок и сроки представления банками сведений о наличии систем управления информационной безопасностью, а также о соблюдении требований к обеспечению информационной безопасности в Национальный координационный центр информационной безопасности).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09.02.2021 </w:t>
      </w:r>
      <w:r>
        <w:rPr>
          <w:rFonts w:ascii="Times New Roman"/>
          <w:b w:val="false"/>
          <w:i w:val="false"/>
          <w:color w:val="00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Банки ежегодно, не позднее 10 января года, следующего за отчетным годом, представляют в Национальный координационный центр информационной безопасности сведения о наличии систем управления информационной безопасностью, а также о соблюдении требований к обеспечению информационной безопасности за отчетный год (далее - Сведения).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включают информацию о (об):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области действия системы управления информационной безопасностью банка и ее участниках с указанием соответствия их функционала требованиям к обеспечению информационной безопасности;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наличии документов, регламентирующих создание и функционирование системы управления информационной безопасностью;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наличии и количественном составе программно-технических средств, используемых для обеспечения информационной безопасности;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условиях и обязательствах по обеспечению информационной безопасности, содержащихся в договорах о предоставлении услуг, заключенных с операторами связи;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наличии, материально-технической обеспеченности и готовности резервных центров обработки данных;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проведенных мероприятиях по приведению системы управления информационной безопасностью и информационных активов банка в соответствие с требованиями к обеспечению информационной безопасности.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составляются в текстовом виде, в произвольной форме и представляются в Национальный координационный центр информационной безопасности на бумажном носителе за подписью руководителя исполнительного органа банка или лица, его замещающего.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