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6923" w14:textId="f036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налогоплательщиков, осуществляющих деятельность в рамках контракта на недропользование, обороты по реализации нестабильного конденсата которых с территории Республики Казахстан на территорию других государств - членов Евразийского экономического союза облагаются налогом на добавленную стоимость по нулевой ставке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13 апреля 2018 года № 126. Зарегистрирован в Министерстве юстиции Республики Казахстан 27 апреля 2018 года № 16836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393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налогоплательщиков, осуществляющих деятельность в рамках контракта на недропользование, обороты по реализации нестабильного конденсата которых с территории Республики Казахстан на территорию других государств – членов Евразийского экономического союза облагаются налогом на добавленную стоимость по нулевой ставке.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 - ресурсе Министерства энергетики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2018 года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2018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2018 года № 126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налогоплательщиков, осуществляющих деятельность в рамках контракта на недропользование, обороты по реализации нестабильного конденсата которых с территории Республики Казахстан на территорию других государств - членов Евразийского экономического союза облагаются налогом на добавленную стоимость по нулевой ставке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7"/>
        <w:gridCol w:w="8863"/>
      </w:tblGrid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Налогоплательщик
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"/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"Карачаганак Петролеум Оперейтинг Б.В."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