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32b70" w14:textId="4632b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уведомления об изменении контроля над недропользователем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 мая 2018 года № 290. Зарегистрирован в Министерстве юстиции Республики Казахстан 24 мая 2018 года № 16928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Кодекса Республики Казахстан от 27 декабря 2017 года "О недрах и недропользовании"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уведомления об изменении контроля над недропользователем.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по инвестициям и развитию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29 июня 2018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по инвестициям и развитию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2018 года № 290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об изменении контроля над недропользователем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______________20__года</w:t>
            </w: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Недропользователь, обладающий правом недропользования (долей  в праве недропользования)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юридического лица, бизнес идентификационный номер) уведомляет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об изменении контроля над недропользователем.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4"/>
        <w:gridCol w:w="110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Сведения о лице, государстве или организации, утратившем или получившем (утратившей или получившей) контроль (нужное подчеркнуть)</w:t>
            </w:r>
          </w:p>
          <w:bookmarkEnd w:id="11"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2"/>
        </w:tc>
        <w:tc>
          <w:tcPr>
            <w:tcW w:w="1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 – фамилию, имя и отчество (если оно указано в документе, удостоверяющем личность) приобретателя, место жительства, гражданство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"/>
        </w:tc>
        <w:tc>
          <w:tcPr>
            <w:tcW w:w="1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 – наименование, место нахождения, указание на государственную принадлежность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4"/>
        </w:tc>
        <w:tc>
          <w:tcPr>
            <w:tcW w:w="1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государства – полное название государства, наименование и место нахождения государственного органа, представляющего интересы государства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Форма и способ контроля, а также основание утраты или приобретения контроля (нужное подчеркнуть)</w:t>
            </w:r>
          </w:p>
          <w:bookmarkEnd w:id="15"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"/>
        </w:tc>
        <w:tc>
          <w:tcPr>
            <w:tcW w:w="1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форма, способ контроля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47 Кодекса Республики Казахстан "О недрах и недропользовании" с указанием объема принадлежащих прав контроля до утраты или приобретения контроля над недропользователем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7"/>
        </w:tc>
        <w:tc>
          <w:tcPr>
            <w:tcW w:w="1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форма, способ контроля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47 Кодекса Республики Казахстан "О недрах и недропользовании" с указанием объема принадлежащих прав контроля после утраты или приобретения контроля над недропользователем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8"/>
        </w:tc>
        <w:tc>
          <w:tcPr>
            <w:tcW w:w="1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утраты или приобретения контроля (с указанием реквизитов документов)</w:t>
            </w:r>
          </w:p>
        </w:tc>
      </w:tr>
    </w:tbl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 и отчество (если оно указано в документе, удостоверяющем личность),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и подпись недропользователя или уполномоченного лица (в случае направления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уведомления представителем, прикладывается надлежаще оформленный документ,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удостоверяющий полномочия)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(в случае наличия)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