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6c67" w14:textId="0066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комиссии по запасам полезных ископаемых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мая 2018 года № 330. Зарегистрирован в Министерстве юстиции Республики Казахстан 31 мая 2018 года № 16970. Срок действия приказа - до 1 января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01.01.2024 (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запасам полезных ископаемых Республики Казахстан.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инвестициям и развитию Республики Казахстан от 21 апреля 2015 года № 472 "Об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ископаемых" (зарегистрирован в Реестре государственной регистрации нормативных правовых актов за № 11200, опубликован от 18 июня 2015 года в информационно-правовой системе "Әділет");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5 июля 2016 года № 539 "О внесении изменения в приказ Министра по инвестициям и развитию Республики Казахстан от 21 апреля 2015 года № 472 "Об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ископаемых"" (зарегистрированный в Реестре государственной регистрации нормативных правовых актов за № 14173, опубликован от 9 сентября 2016 года в информационно-правовой системе "Әділет").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и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действует до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330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государственной комиссии по запасам полезных ископаемых Республики Казахстан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государственной комиссии по запасам полезных ископаемых Республики Казахстан (далее - Положение)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 Республики Казахстан "О недрах и недропользовании"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277 указанного Кодекса и определяет вопросы организации деятельности Государственной комиссии по запасам полезных ископаемых Республики Казахстан (далее - Комиссия), ее состав, регламент работы и ведение делопроизводства.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при ведомстве уполномоченного органа по изучению недр и является коллегиальным органом, осуществляющий государственную экспертизу недр по углеводородам и твердым полезным ископаемым за исключением общераспространенных полезных ископаемых (далее - экспертиза).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Комиссии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проведение экспертизы. При проведении экспертизы Комиссия определяет: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достоверность данных о количестве, качестве, составе, технологических свойств запасов полезных ископаемых, а также особенностях недр;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полноту и достоверность геологических, горнотехнических, гидрогеологических, инженерно-геологических, экологических и технико-экономических данных для условий добычи полезных ископаемых;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технико-экономические обоснования экономической эффективности разработки месторождений, коэффициентов извлечения по углеводородам, выводы и предложения по расширению минерально-сырьевой базы, степень подготовленности запасов и участков недр для использования;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и качество оценочных, разведочных и эксплуатационных работ, а также работ по геологическому изучению и оценке недр;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обоснованность ликвидации или консервации месторождений полезных ископаемых, списания запасов полезных ископаемых, утративших промышленное значение, нецелесообразных к отработке по технико-экономическим или горнотехническим причинам, превышающих нормативные погрешности не подтверждения при последующих геологоразведочных работах и отработке.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в своей деятельности осуществляет следующие функции: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выдает заключение о рентабельности разведанных запасов полезных ископаемых, которое является основанием для постановки их на государственный баланс запасов полезных ископаемых;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дает геолого-экономическую оценку запасов и прогнозных ресурсов полезных ископаемых в соответствии с учетом рыночной экономики и конъюнктуры минерального сырья;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подтверждает факт коммерческого обнаружения в результате разведки на контрактной территории.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экспертизы Комиссия: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центральных государственных и местных исполнительных органов, подведомственных уполномоченному органу по изучению недр организаций и учреждений, и от недропользователей информацию, документы и материалы, необходимые для выполнения возложенной на них задачи;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независимых экспертов;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по необходимости выездные заседания на экспертируемых объектах;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отклоняет представленные на экспертизу отчеты в случае превышения недропользователем сроков проведения операций по недропользованию, оговоренных контрактными условиями, до внесения компетентным органом в действующий контракт соответствующих изменений,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по вопросам, входящим в их функции.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Заседание Комиссии проводится по мере необходимости, но не реже одного раза в месяц.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подразделяются на рабочие и пленарные. Результатом рабочего рассмотрения является проект решения Комиссии. На пленарном заседании Комиссии принимается решение по экспертируемым отчетам.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на пленарном заседании Комиссии принимаются большинством голосов присутствующих ее членов согласно отраслевой направленности поступивших материалов. При равенстве голосов во время принятия решения, голос председательствующего является решающим.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Комиссии, не согласные с принятым решением, могут выразить особое мнение. Особое мнение оформляется отдельным документом, содержащим его обоснование, и прилагается к материалам рассмотрения.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Комитет геологии Министерства индустрии и инфраструктурного развития Республики Казахстан (далее – Комитет).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заседание Комиссии могут приглашаться лица, не являющиеся членами Комиссии.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Председатель Комиссии руководит ее деятельностью, осуществляет методическое руководство. В отсутствие председателя его обязанности исполняет заместитель председателя Комиссии.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организует прием отчетов на экспертизу и их подготовку заседаниям Комиссии.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экспертизы оформляются протоколом, в котором отражаются данные об утверждении запасов полезных ископаемых, о распределении запасов по категориям, объемах и сроках опытно-промышленной добычи, коэффициенты извлечения углеводородов, списании запасов полезных ископаемых, возможности применения информации о недрах в промышленных, научных целях, рекомендации, а также решения по иным вопросам, входящим в компетенцию Комиссии.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Протокол, отражающий результаты экспертизы, подписывается председательствовавшим на заседании и визируется всеми присутствовавшими членами Комиссии.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Состав Комиссии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состоит из председателя, его заместителя, секретаря и членов Комиссии.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Председателем Комиссии является председатель Комитета. Председатель Комиссии имеет заместителя, обладающего правом подписи документов в пределах компетенции Комиссии в период отсутствия председателя Комиссии.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Заместителем председателя Комиссии является заместитель председателя Комитета.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Секретарем и членами Комиссии являются руководители управления и главные эксперты отраслевых управлений Комитета.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Персональный состав Комиссии утверждается председателем Комитета.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Регламент работы и ведение делопроизводства Комиссии</w:t>
      </w:r>
    </w:p>
    <w:bookmarkEnd w:id="49"/>
    <w:p>
      <w:pPr>
        <w:spacing w:after="0"/>
        <w:ind w:left="0"/>
        <w:jc w:val="both"/>
      </w:pPr>
      <w:bookmarkStart w:name="z61" w:id="50"/>
      <w:r>
        <w:rPr>
          <w:rFonts w:ascii="Times New Roman"/>
          <w:b w:val="false"/>
          <w:i w:val="false"/>
          <w:color w:val="ff0000"/>
          <w:sz w:val="28"/>
        </w:rPr>
        <w:t xml:space="preserve">
      22. Исключен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Исключен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Исключен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Исключен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Недропользователь представляет на экспертизу отчет о результатах проведенных геологоразведочных работах (далее - отчет).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Исключен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Недропользователь направляет на экспертизу: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в одном экземпляре на бумажном и электронном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справки к отчету – в количестве одного экземпляра.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Поступающий на экспертизу отчет проверяется секретарем Комиссии на наличие материалов, указанным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предоставлении материалов отчет регистрируется секретарем Комиссии, после чего считается принятым на экспертизу и назначается независимый эксперт (эксперты), о чем недропользователь уведомляется письменно в течение десяти рабочих дней с даты поступления. 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полного предоставления материалов отчет не регистрируется, о чем недропользователь уведомляется письменно в течение десяти рабочих дней с даты поступления.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Недропользователь обеспечивает независимых экспертов материалами отчета, рабочими и дополнительными материалами, относящимися непосредственно к предмету экспертизы во время ее проведения.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Члены Комиссии уведомляются секретарем Комиссии о поступлении отчетов на экспертизу по мере их регистрации.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Отчет, поступивший на рассмотрение Комиссии, передается заместителю председателя Комиссии, который определяет ответственного лица за проведение экспертизы из числа членов Комиссии, согласно отраслевой направленности поступивших материалов.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Экспертиза проводится в срок до трех месяцев с момента регистрации отчета секретарем Комиссии. В случае рассмотрения отчета повышенной сложности либо большого объема, срок проведения экспертизы увеличивается по решению председателя Комиссии, но не более чем на три месяца.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Экспертиза проводится с привлечением независимых экспертов, обладающих специальными знаниями в области геологии и недропользования и не заинтересованных в результатах экспертизы. Список независимых экспертов утверждается председателем Комитета.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получения заключений независимых экспертов и изучения отчета ответственными членами Комиссии проводится рабочее заседание Комиссии с участием представителей недропользователя, исполнителей отчета, независимых экспертов.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Рабочие заседания Комиссии проводятся под председательством заместителя председателя Комиссии, а при его отсутствии - ответственным за проведение экспертизы членом комиссии. Результатом рабочего рассмотрения является проект решения Комиссии.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Пленарные заседания Комиссии проводятся под председательством председателя Комиссии. В случаях отсутствия председателя заседания проводит его заместитель.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 три рабочих дня до проведения пленарного заседания секретарем Комиссии представляется членам Комиссии для ознакомления авторская справка, отражающая в кратком виде основное содержание отчета по рассматриваемому объекту. По требованию члена Комиссии ему предоставляются заключения независимых экспертов и все материалы отчета.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Пленарное заседание Комиссии считается правомочным, если в нем приняли участие не менее половины от числа членов комиссии согласно отраслевой направленности поступивших материалов. Члены Комиссии не делегируют свои полномочия по участию в заседании другим лицам.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Протокол заседания Комиссии составляется в течение четырнадцати рабочих дней со дня проведения пленарного заседания. В протоколе содержатся сведения о представленных на экспертизу материалов отчета, выявленные в ходе экспертизы замечания, решение Комиссии и его рекомендации.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пленарного заседания Комиссии в протоколах отражаются решения с одним из следующих индексов: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промежуточным отчетам, представленным недропользователями, по участкам недр, работы по разведке по которым не завершены: 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"П", означающий, что объемы предварительно оцененных запасов полезных ископаемых приняты к сведению;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итоговым отчетам, представленным недропользователями, по результатам проведенных оценочных работ: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"У", означающий, что запасы полезных ископаемых утверждены и подлежат постановке на Государственный баланс.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подписания Протокола заседания Комиссии с индексом "У" по балансовым (извлекаемым) запасам коммерческое обнаружение считается подтвержденным.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Подготовленный протокол заседания Комиссии в течение тридцати календарных дней после рассмотрения направляется в адрес соответствующего территориального подразделения, геологические фонды и недропользователю.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отчет, прошедший экспертизу, исполнителями отчета вносятся все необходимые дополнения и исправления, решения по которым приняты на пленарном заседании, и нашедшие отражение в протоколе Комиссии.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Соответствие вносимых исправлений проверяется лицом, ответственным за прохождение экспертизы представленного отчета, и удостоверяется актом, подписываемым исполнителями отчета, независимым экспертом по профилю замечаний и специалистом рабочего органа Комиссии.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отчете, прошедшем экспертизу, после внесения соответствующих изменений и дополнений, а также в случае принятия их без дополнительных исправлении и корректировок, ставится штамп, удостоверяющий прохождение экспертизы о проведенных геологоразведочных работах.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штампе отражаются категории принятых запасов, номер протокола, дата проведения пленарного заседания, а также подпись ответственного лица за рассмотрение экспертируемых материалов. Штамп проставляется в тексте отчета на титульном листе и на каждом листе графических приложений, отражающем блокировку и категоризацию запасов.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случае, если по результатам экспертизы на экспертируемый отчет получено отрицательное заключение Комиссии, недропользователь представляет отчет на повторную экспертизу при условии их доработки с учетом полученных замечаний и рекомендаций.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