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e4c1" w14:textId="147e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мая 2018 года № 202. Зарегистрирован в Министерстве юстиции Республики Казахстан 12 июня 2018 года № 17035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ноября 2014 года № 161 "Об утверждении положений территориальных органов Комитета связи, информатизации и информации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9924, опубликован 27 декабря 2014 года в газете "Казахстанская правда" № 253 (27874);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ноября 2015 года № 1090 "О внесении изменения в приказ Министра по инвестициям и развитию Республики Казахстан от 19 ноября 2014 года № 161 "Об утверждении положений территориальных органов Комитета связи, информатизации и информации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12462, опубликован 31 декабря 2015 года в информационно-правовой системе нормативных правовых актов Республики Казахстан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