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6384" w14:textId="2f66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содержания и формы рабочей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31 мая 2018 года № 223. Зарегистрирован в Министерстве юстиции Республики Казахстан 13 июня 2018 года № 17051.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29.06.2018.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Республики Казахстан от 27 декабря 2017 года "О недрах и недропользовании"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рабочей программы к контракту на разведку углеводородов или урана и ее содержание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рабочей программы к контракту на добычу углеводородов или урана и ее содержание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рабочей программы к контракту на разведку и добычу углеводородов или урана и ее содержание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июня 2018 года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Министра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223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Рабочая программа к контракту на разведку углеводородов или урана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срока действия контракта на разведку__________________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(указывается вид полезного ископаемого), недропользователь обязуется выполнить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следующие виды и объемы работ на контрактной территории в указанные сроки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9619"/>
        <w:gridCol w:w="117"/>
        <w:gridCol w:w="337"/>
        <w:gridCol w:w="338"/>
        <w:gridCol w:w="338"/>
      </w:tblGrid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  <w:bookmarkEnd w:id="13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тысячах тенге (далее – тыс.тенге), в квадратных километрах (далее – кв.км), в кубических метрах (далее куб.м), в погонных километрах (далее – пог.км),в метрах (далее– м), бригада/смена (далее – бр/см), в погонных метрах (далее – пог.м), в тысячах тонн(далее –тыс.тонн), в миллионах кубических метров (далее – млн.куб.м), в тысячах кубических метров (далее – тыс.куб.м), человек (далее – чел.)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обязательства (ФО)</w:t>
            </w:r>
          </w:p>
          <w:bookmarkEnd w:id="14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всего</w:t>
            </w:r>
          </w:p>
          <w:bookmarkEnd w:id="15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затраты, всего</w:t>
            </w:r>
          </w:p>
          <w:bookmarkEnd w:id="16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здания, сооружения</w:t>
            </w:r>
          </w:p>
          <w:bookmarkEnd w:id="17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обустройство, реконструкция</w:t>
            </w:r>
          </w:p>
          <w:bookmarkEnd w:id="18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оборудование</w:t>
            </w:r>
          </w:p>
          <w:bookmarkEnd w:id="19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  <w:bookmarkEnd w:id="20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очистные сооружения/охрану окружающей среды</w:t>
            </w:r>
          </w:p>
          <w:bookmarkEnd w:id="21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геологоразведку, всего</w:t>
            </w:r>
          </w:p>
          <w:bookmarkEnd w:id="22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геологосъемочные работы</w:t>
            </w:r>
          </w:p>
          <w:bookmarkEnd w:id="23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кв.км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литогеохимические работы</w:t>
            </w:r>
          </w:p>
          <w:bookmarkEnd w:id="24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работы</w:t>
            </w:r>
          </w:p>
          <w:bookmarkEnd w:id="25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работы, итого:</w:t>
            </w:r>
          </w:p>
          <w:bookmarkEnd w:id="26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сейсморазведка (2D и/или 3D)</w:t>
            </w:r>
          </w:p>
          <w:bookmarkEnd w:id="27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пог.км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кв.км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интерпретация данных сейсморазведки</w:t>
            </w:r>
          </w:p>
          <w:bookmarkEnd w:id="28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пог.км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кв.км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переобработка и переинтерпретация данных сейсморазведки</w:t>
            </w:r>
          </w:p>
          <w:bookmarkEnd w:id="29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пог.км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кв.км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гравиразведка и другие виды геофизических исследований</w:t>
            </w:r>
          </w:p>
          <w:bookmarkEnd w:id="30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точки/кв.км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электроразведка</w:t>
            </w:r>
          </w:p>
          <w:bookmarkEnd w:id="31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пог.км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кв.км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магниторазведка</w:t>
            </w:r>
          </w:p>
          <w:bookmarkEnd w:id="32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кв.км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исследования в скважинах и скважинная геофизика</w:t>
            </w:r>
          </w:p>
          <w:bookmarkEnd w:id="33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геофизических данных</w:t>
            </w:r>
          </w:p>
          <w:bookmarkEnd w:id="34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гидрогеологические работы</w:t>
            </w:r>
          </w:p>
          <w:bookmarkEnd w:id="35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бр/см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работы</w:t>
            </w:r>
          </w:p>
          <w:bookmarkEnd w:id="36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бр/см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технологические исследования</w:t>
            </w:r>
          </w:p>
          <w:bookmarkEnd w:id="37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буровые работы</w:t>
            </w:r>
          </w:p>
          <w:bookmarkEnd w:id="38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пог.м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опробование и испытание объектов</w:t>
            </w:r>
          </w:p>
          <w:bookmarkEnd w:id="39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обработка</w:t>
            </w:r>
          </w:p>
          <w:bookmarkEnd w:id="40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работы по геологоразведке (указать), в том числе:</w:t>
            </w:r>
          </w:p>
          <w:bookmarkEnd w:id="41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отчета по итогам геологоразведочных работ</w:t>
            </w:r>
          </w:p>
          <w:bookmarkEnd w:id="42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  <w:bookmarkEnd w:id="43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при испытании скважин или пробной эксплуатации/опытно-промышленной добыче: (указать полезные ископаемые)</w:t>
            </w:r>
          </w:p>
          <w:bookmarkEnd w:id="44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тыс.тонн/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млн.куб.м/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тыс.куб.м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закачки воды</w:t>
            </w:r>
          </w:p>
          <w:bookmarkEnd w:id="45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тыс.куб.м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</w:t>
            </w:r>
          </w:p>
          <w:bookmarkEnd w:id="46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тыс.куб.м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</w:t>
            </w:r>
          </w:p>
          <w:bookmarkEnd w:id="47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тыс.тонн/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млн.куб.м/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тыс.куб.м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доход, общий по проекту и по видам продукции</w:t>
            </w:r>
          </w:p>
          <w:bookmarkEnd w:id="48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технологий</w:t>
            </w:r>
          </w:p>
          <w:bookmarkEnd w:id="49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технологий</w:t>
            </w:r>
          </w:p>
          <w:bookmarkEnd w:id="50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региона и развитие его инфраструктуры</w:t>
            </w:r>
          </w:p>
          <w:bookmarkEnd w:id="51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за состоянием недр</w:t>
            </w:r>
          </w:p>
          <w:bookmarkEnd w:id="52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рисков, всего</w:t>
            </w:r>
          </w:p>
          <w:bookmarkEnd w:id="53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основные виды)</w:t>
            </w:r>
          </w:p>
          <w:bookmarkEnd w:id="54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в ликвидационный фонд</w:t>
            </w:r>
          </w:p>
          <w:bookmarkEnd w:id="55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подготовка граждан РК</w:t>
            </w:r>
          </w:p>
          <w:bookmarkEnd w:id="56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НИОКР</w:t>
            </w:r>
          </w:p>
          <w:bookmarkEnd w:id="57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территории</w:t>
            </w:r>
          </w:p>
          <w:bookmarkEnd w:id="58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работающего персонала</w:t>
            </w:r>
          </w:p>
          <w:bookmarkEnd w:id="59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казахстанских кадров</w:t>
            </w:r>
          </w:p>
          <w:bookmarkEnd w:id="60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косвенные расходы, всего</w:t>
            </w:r>
          </w:p>
          <w:bookmarkEnd w:id="61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территории Казахстана</w:t>
            </w:r>
          </w:p>
          <w:bookmarkEnd w:id="62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фонд оплаты труда</w:t>
            </w:r>
          </w:p>
          <w:bookmarkEnd w:id="63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платежи, подлежащие уплате в бюджет, в рамках осуществления деятельности по контракту, всего</w:t>
            </w:r>
          </w:p>
          <w:bookmarkEnd w:id="64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</w:t>
            </w:r>
          </w:p>
          <w:bookmarkEnd w:id="65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исторические затраты</w:t>
            </w:r>
          </w:p>
          <w:bookmarkEnd w:id="66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все подлежащие уплате налоги и обязательные платежи в бюджет)</w:t>
            </w:r>
          </w:p>
          <w:bookmarkEnd w:id="67"/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Министра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223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Рабочая программа к контракту на добычу углеводородов или урана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добычи ________________________(указывается вид полезного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ископаемого), недропользователь обязуется выполнить следующие виды и объемы работ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контрактной территории в указанные сроки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9223"/>
        <w:gridCol w:w="111"/>
        <w:gridCol w:w="321"/>
        <w:gridCol w:w="321"/>
        <w:gridCol w:w="322"/>
      </w:tblGrid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  <w:bookmarkEnd w:id="69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тысячах тенге (далее – тыс.тенге), в квадратных километрах (далее – кв.км), в кубических метрах (далее куб.м), в погонных километрах (далее – пог.км),в метрах (далее– м), бригада/смена (далее – бр/см), в погонных метрах (далее – пог.м), в тысячах тонн(далее –тыс.тонн), в миллионах кубических метров (далее – млн.куб.м), в тысячах кубических метров (далее – тыс.куб.м), человек (далее – чел.),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обязательства (ФО)</w:t>
            </w:r>
          </w:p>
          <w:bookmarkEnd w:id="70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всего</w:t>
            </w:r>
          </w:p>
          <w:bookmarkEnd w:id="71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затраты, всего</w:t>
            </w:r>
          </w:p>
          <w:bookmarkEnd w:id="72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здания, сооружения, производственные объекты</w:t>
            </w:r>
          </w:p>
          <w:bookmarkEnd w:id="73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обустройство, реконструкция, инфраструктурные объекты (указать перечень объектов)</w:t>
            </w:r>
          </w:p>
          <w:bookmarkEnd w:id="74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оборудование</w:t>
            </w:r>
          </w:p>
          <w:bookmarkEnd w:id="75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  <w:bookmarkEnd w:id="76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очистные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сооружения/охрану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  <w:bookmarkEnd w:id="77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добычу, всего</w:t>
            </w:r>
          </w:p>
          <w:bookmarkEnd w:id="78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горно-подготовительные работы</w:t>
            </w:r>
          </w:p>
          <w:bookmarkEnd w:id="79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пог.м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тыс.куб.м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горно-капитальные работы</w:t>
            </w:r>
          </w:p>
          <w:bookmarkEnd w:id="80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пог.м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тыс.куб.м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тыс.куб.м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эксплоразведочные работы</w:t>
            </w:r>
          </w:p>
          <w:bookmarkEnd w:id="81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пог.м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тыс.куб.м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опробование</w:t>
            </w:r>
          </w:p>
          <w:bookmarkEnd w:id="82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эксплуатационное бурение</w:t>
            </w:r>
          </w:p>
          <w:bookmarkEnd w:id="83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пог.м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затраты по добыче (расконсервация, ремонт скважин)</w:t>
            </w:r>
          </w:p>
          <w:bookmarkEnd w:id="84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переработка (указать перечень работ)</w:t>
            </w:r>
          </w:p>
          <w:bookmarkEnd w:id="85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эксплуатационные расходы (с расшифровкой основных статей)</w:t>
            </w:r>
          </w:p>
          <w:bookmarkEnd w:id="86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добычи: (указать полезные ископаемые)</w:t>
            </w:r>
          </w:p>
          <w:bookmarkEnd w:id="87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тыс.тонн/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млн.куб.м/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тыс.куб.м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закачки воды</w:t>
            </w:r>
          </w:p>
          <w:bookmarkEnd w:id="88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тыс.куб.м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</w:t>
            </w:r>
          </w:p>
          <w:bookmarkEnd w:id="89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тыс.куб.м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</w:t>
            </w:r>
          </w:p>
          <w:bookmarkEnd w:id="90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тыс.тонн/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млн.куб.м/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тыс.куб.м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доход, общий по проекту и по видам продукции</w:t>
            </w:r>
          </w:p>
          <w:bookmarkEnd w:id="91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технологий</w:t>
            </w:r>
          </w:p>
          <w:bookmarkEnd w:id="92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технологий</w:t>
            </w:r>
          </w:p>
          <w:bookmarkEnd w:id="93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региона и развитие его инфраструктуры</w:t>
            </w:r>
          </w:p>
          <w:bookmarkEnd w:id="94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за состоянием недр</w:t>
            </w:r>
          </w:p>
          <w:bookmarkEnd w:id="95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НИОКР</w:t>
            </w:r>
          </w:p>
          <w:bookmarkEnd w:id="96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рисков, всего</w:t>
            </w:r>
          </w:p>
          <w:bookmarkEnd w:id="97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основные виды)</w:t>
            </w:r>
          </w:p>
          <w:bookmarkEnd w:id="98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тенте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в ликвидационный фонд</w:t>
            </w:r>
          </w:p>
          <w:bookmarkEnd w:id="99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квалификации, переподготовка граждан РК</w:t>
            </w:r>
          </w:p>
          <w:bookmarkEnd w:id="100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работающего персонала</w:t>
            </w:r>
          </w:p>
          <w:bookmarkEnd w:id="101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казахстанских кадров</w:t>
            </w:r>
          </w:p>
          <w:bookmarkEnd w:id="102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косвенные расходы (указать основные статьи)</w:t>
            </w:r>
          </w:p>
          <w:bookmarkEnd w:id="103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территории Республики Казахстан</w:t>
            </w:r>
          </w:p>
          <w:bookmarkEnd w:id="104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фонд оплаты труда</w:t>
            </w:r>
          </w:p>
          <w:bookmarkEnd w:id="105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платежи, подлежащие уплате в бюджет, в рамках осуществления деятельности по контракту, всего</w:t>
            </w:r>
          </w:p>
          <w:bookmarkEnd w:id="106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подписной бонус</w:t>
            </w:r>
          </w:p>
          <w:bookmarkEnd w:id="107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исторические затраты</w:t>
            </w:r>
          </w:p>
          <w:bookmarkEnd w:id="108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 коммерческого обнаружения</w:t>
            </w:r>
          </w:p>
          <w:bookmarkEnd w:id="109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все подлежащие уплате налоги и обязательные платежи в бюджет)</w:t>
            </w:r>
          </w:p>
          <w:bookmarkEnd w:id="110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налогооблагаемый доход</w:t>
            </w:r>
          </w:p>
          <w:bookmarkEnd w:id="111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доход, остающийся в распоряжении предприятия, после уплаты налогов;</w:t>
            </w:r>
          </w:p>
          <w:bookmarkEnd w:id="112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денежные потоки</w:t>
            </w:r>
          </w:p>
          <w:bookmarkEnd w:id="113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текущая приведенная стоимость проекта при ставках дисконтирования равной 10, 15 и 20 процентов;</w:t>
            </w:r>
          </w:p>
          <w:bookmarkEnd w:id="114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норма рентабельности проекта в целом по проекту</w:t>
            </w:r>
          </w:p>
          <w:bookmarkEnd w:id="115"/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Министра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223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Рабочая программа к контракту на разведку и добычу углеводородов или</w:t>
      </w:r>
      <w:r>
        <w:br/>
      </w:r>
      <w:r>
        <w:rPr>
          <w:rFonts w:ascii="Times New Roman"/>
          <w:b/>
          <w:i w:val="false"/>
          <w:color w:val="000000"/>
        </w:rPr>
        <w:t>урана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В период разведки и добычи_____________ (указывается вид полезного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ископаемого), недропользователь обязуется выполнить следующие виды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объемы работ на контрактной территории в указанные сроки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4"/>
        <w:gridCol w:w="9204"/>
        <w:gridCol w:w="112"/>
        <w:gridCol w:w="323"/>
        <w:gridCol w:w="323"/>
        <w:gridCol w:w="324"/>
      </w:tblGrid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  <w:bookmarkEnd w:id="117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тысячах тенге (далее – тыс.тенге), в квадратных километрах (далее – кв.км), в кубических метрах (далее куб.м), в погонных километрах (далее – пог.км),в метрах (далее– м), бригада/смена (далее – бр/см), в погонных метрах (далее – пог.м), в тысячах тонн(далее –тыс.тонн), в миллионах кубических метров (далее – млн.куб.м), в тысячах кубических метров (далее – тыс.куб.м), человек (далее – чел.)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обязательства (ФО)</w:t>
            </w:r>
          </w:p>
          <w:bookmarkEnd w:id="118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всего</w:t>
            </w:r>
          </w:p>
          <w:bookmarkEnd w:id="119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затраты, всего</w:t>
            </w:r>
          </w:p>
          <w:bookmarkEnd w:id="120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 сооружения</w:t>
            </w:r>
          </w:p>
          <w:bookmarkEnd w:id="121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обустройство, реконструкция</w:t>
            </w:r>
          </w:p>
          <w:bookmarkEnd w:id="122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оборудование</w:t>
            </w:r>
          </w:p>
          <w:bookmarkEnd w:id="123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  <w:bookmarkEnd w:id="124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очистные сооружения/охрану окружающей среды</w:t>
            </w:r>
          </w:p>
          <w:bookmarkEnd w:id="125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геологоразведку, всего</w:t>
            </w:r>
          </w:p>
          <w:bookmarkEnd w:id="126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геологосъемочные работы</w:t>
            </w:r>
          </w:p>
          <w:bookmarkEnd w:id="127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кв.км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литогеохимические работы</w:t>
            </w:r>
          </w:p>
          <w:bookmarkEnd w:id="128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работы</w:t>
            </w:r>
          </w:p>
          <w:bookmarkEnd w:id="129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работы, итого:</w:t>
            </w:r>
          </w:p>
          <w:bookmarkEnd w:id="130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сейсморазведка (2 D и/или 3 D)</w:t>
            </w:r>
          </w:p>
          <w:bookmarkEnd w:id="131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пог.км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кв.км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интерпретация данных сейсморазведки</w:t>
            </w:r>
          </w:p>
          <w:bookmarkEnd w:id="132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пог.км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кв.км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переобработка и переинтерпретация данных сейсморазведки</w:t>
            </w:r>
          </w:p>
          <w:bookmarkEnd w:id="133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пог.км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кв.км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гравиразведка и другие виды геофизических исследований</w:t>
            </w:r>
          </w:p>
          <w:bookmarkEnd w:id="134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точки/кв.км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электроразведка</w:t>
            </w:r>
          </w:p>
          <w:bookmarkEnd w:id="135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пог.км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кв.км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магниторазведка</w:t>
            </w:r>
          </w:p>
          <w:bookmarkEnd w:id="136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кв.км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исследования в скважинах и скважинная геофизика</w:t>
            </w:r>
          </w:p>
          <w:bookmarkEnd w:id="137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геофизических данных</w:t>
            </w:r>
          </w:p>
          <w:bookmarkEnd w:id="138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гидрогеологические работы</w:t>
            </w:r>
          </w:p>
          <w:bookmarkEnd w:id="139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бр/см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работы</w:t>
            </w:r>
          </w:p>
          <w:bookmarkEnd w:id="140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бр/см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технологические исследования</w:t>
            </w:r>
          </w:p>
          <w:bookmarkEnd w:id="141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буровые работы</w:t>
            </w:r>
          </w:p>
          <w:bookmarkEnd w:id="142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опробование и испытание объектов</w:t>
            </w:r>
          </w:p>
          <w:bookmarkEnd w:id="143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работы по геологоразведке, в том числе:</w:t>
            </w:r>
          </w:p>
          <w:bookmarkEnd w:id="144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  <w:bookmarkEnd w:id="145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отчета по итогам геологоразведочных работ</w:t>
            </w:r>
          </w:p>
          <w:bookmarkEnd w:id="146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добычу, всего</w:t>
            </w:r>
          </w:p>
          <w:bookmarkEnd w:id="147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горно-подготовительные работы</w:t>
            </w:r>
          </w:p>
          <w:bookmarkEnd w:id="148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тыс.куб.м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горно-капитальные работы</w:t>
            </w:r>
          </w:p>
          <w:bookmarkEnd w:id="149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тыс.куб.м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эксплоразведочные работы</w:t>
            </w:r>
          </w:p>
          <w:bookmarkEnd w:id="150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тыс.куб.м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опробование</w:t>
            </w:r>
          </w:p>
          <w:bookmarkEnd w:id="151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эксплуатационное бурение</w:t>
            </w:r>
          </w:p>
          <w:bookmarkEnd w:id="152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затраты по добыче (расконсервация, ремонт скважин)</w:t>
            </w:r>
          </w:p>
          <w:bookmarkEnd w:id="153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переработка (указать перечень работ)</w:t>
            </w:r>
          </w:p>
          <w:bookmarkEnd w:id="154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эксплуатационные расходы (с расшифровкой основных статей)</w:t>
            </w:r>
          </w:p>
          <w:bookmarkEnd w:id="155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(указать полезные ископаемые):</w:t>
            </w:r>
          </w:p>
          <w:bookmarkEnd w:id="156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тыс.тонн/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млн.куб.м/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тыс.куб.м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закачки воды</w:t>
            </w:r>
          </w:p>
          <w:bookmarkEnd w:id="157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тыс.куб.м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</w:t>
            </w:r>
          </w:p>
          <w:bookmarkEnd w:id="158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тыс.куб.м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</w:t>
            </w:r>
          </w:p>
          <w:bookmarkEnd w:id="159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тыс.тонн/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млн.куб.м/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тыс.куб.м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доход, общий по проекту и по видам продукции</w:t>
            </w:r>
          </w:p>
          <w:bookmarkEnd w:id="160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технологий</w:t>
            </w:r>
          </w:p>
          <w:bookmarkEnd w:id="161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технологий</w:t>
            </w:r>
          </w:p>
          <w:bookmarkEnd w:id="162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региона и развитие его инфраструктуры</w:t>
            </w:r>
          </w:p>
          <w:bookmarkEnd w:id="163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за состоянием недр</w:t>
            </w:r>
          </w:p>
          <w:bookmarkEnd w:id="164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рисков, всего</w:t>
            </w:r>
          </w:p>
          <w:bookmarkEnd w:id="165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основные виды)</w:t>
            </w:r>
          </w:p>
          <w:bookmarkEnd w:id="166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в ликвидационный фонд</w:t>
            </w:r>
          </w:p>
          <w:bookmarkEnd w:id="167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граждан РК</w:t>
            </w:r>
          </w:p>
          <w:bookmarkEnd w:id="168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НИОКР</w:t>
            </w:r>
          </w:p>
          <w:bookmarkEnd w:id="169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территории</w:t>
            </w:r>
          </w:p>
          <w:bookmarkEnd w:id="170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работающего персонала</w:t>
            </w:r>
          </w:p>
          <w:bookmarkEnd w:id="171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казахстанских кадров</w:t>
            </w:r>
          </w:p>
          <w:bookmarkEnd w:id="172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косвенные расходы, всего</w:t>
            </w:r>
          </w:p>
          <w:bookmarkEnd w:id="173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территории Казахстана</w:t>
            </w:r>
          </w:p>
          <w:bookmarkEnd w:id="174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фонд оплаты труда</w:t>
            </w:r>
          </w:p>
          <w:bookmarkEnd w:id="175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платежи, подлежащие уплате в бюджет, в рамках осуществления деятельности по контракту, всего</w:t>
            </w:r>
          </w:p>
          <w:bookmarkEnd w:id="176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подписной бонус</w:t>
            </w:r>
          </w:p>
          <w:bookmarkEnd w:id="177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исторические затраты</w:t>
            </w:r>
          </w:p>
          <w:bookmarkEnd w:id="178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 коммерческого обнаружения</w:t>
            </w:r>
          </w:p>
          <w:bookmarkEnd w:id="179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все подлежащие уплате налоги и обязательные платежи в бюджет)</w:t>
            </w:r>
          </w:p>
          <w:bookmarkEnd w:id="180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налогооблагаемый доход</w:t>
            </w:r>
          </w:p>
          <w:bookmarkEnd w:id="181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доход, остающийся в распоряжении предприятия, после уплаты налогов;</w:t>
            </w:r>
          </w:p>
          <w:bookmarkEnd w:id="182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денежные потоки</w:t>
            </w:r>
          </w:p>
          <w:bookmarkEnd w:id="183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текущая приведенная стоимость проекта при ставках дисконтирования равной 10, 15 и 20 процентов;</w:t>
            </w:r>
          </w:p>
          <w:bookmarkEnd w:id="184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норма рентабельности проекта в целом по проекту</w:t>
            </w:r>
          </w:p>
          <w:bookmarkEnd w:id="185"/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