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06537" w14:textId="a3065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государственного мониторинга недр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5 мая 2018 года № 312. Зарегистрирован в Министерстве юстиции Республики Казахстан 13 июня 2018 года № 17056.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73 Кодекса Республики Казахстан от 27 декабря 2017 года "О недрах и недропользовании"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государственного мониторинга недр.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31 марта 2015 года № 398 "Об утверждении Правил осуществления государственного мониторинга недр" (зарегистрированный в Реестре государственной регистрации нормативных правовых актов под № 11519, опубликованный 3 августа 2015 года в информационно-правовой системе "Әділет");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июня 2016 года № 531 "О внесении изменения в приказ Министра по инвестициям и развитию Республики Казахстан от 31 марта 2015 года № 398 "Об утверждении Правил осуществления государственного мониторинга недр" (зарегистрированный в Реестре государственной регистрации нормативных правовых актов под № 14132, опубликованный 9 сентября 2016 года в информационно-правовой системе "Әділет").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геологии и недропользования Министерства по инвестициям и развитию Республики Казахстан в установленном законодательством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настоящего пункта.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 29 июня 2018 года и подлежит официальному опубликованию.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инвестициям и развитию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информации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 Д. 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 мая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 У. Шукеев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29 мая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19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оборонной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 Б. Атамкулов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 мая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20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 Т. Сулейменов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 мая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21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 К. Бозумбаев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 мая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2018 года № 312</w:t>
            </w:r>
            <w:r>
              <w:br/>
            </w:r>
          </w:p>
        </w:tc>
      </w:tr>
    </w:tbl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осуществления государственного мониторинга недр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осуществления государственного мониторинга недр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73 Кодекса Республики Казахстан от 27 декабря 2017 года "О недрах и недропользовании" (далее – Кодекс) и определяют порядок осуществления государственного мониторинга недр.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Государственный мониторинг недр представляет собой систему наблюдений за состоянием недр, в том числе с использованием данных дистанционного зондирования Земли из космоса, для обеспечения рационального использования государственного фонда недр и своевременного выявления их изменений, оценки, предупреждения и устранения последствий негативных процессов.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Объектом государственного мониторинга недр являются недра Республики Казахстан и происходящие в них процессы.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Государственный мониторинг недр является составной частью единой государственной системы мониторинга состояния окружающей среды и природных ресурсов, в том числе производственного мониторинга (мониторинга воздействий) при отслеживании нормативов качества недр.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Государственный мониторинг недр включается в международные программы глобального мониторинга недр и окружающей среды с участием Республики Казахстан.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Государственный мониторинг недр проводится в природных и природно-техногенных системах, включая горнорудные районы, нефтегазоносные провинции, бассейны подземных вод, месторождения полезных ископаемых, в том числе подземных вод, водоносные комплексы и горизонты, водоупорные толщи, геологические тела с протекающими в них геологическими процессами, геофизические, сейсмические, гравитационные и другие поля, участки недропользования и водопользования подземных вод, загрязнения недр, горные выработки и водозаборы.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осуществления государственного мониторинга недр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Государственный мониторинг недр осуществляется на трех уровнях: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локальном – в пределах отдельной природно-техногенной системы, включающей участки недропользования и водопользования, разведки и добычи месторождений полезных ископаемых (карьеры, шахты, скважины, водозаборные сооружения, полигоны захоронения, водопонизительные установки), использования пространства недр, загрязнения недр;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региональном – на территории отдельных природных систем с учетом геолого-структурных, гидрогеологических, инженерно-геологических и других особенностей, административных, экономических, экологических и других границ, комплекса природных и техногенных факторов, оказывающих влияние на состояние недр;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республиканском – на всей территории Республики Казахстан с выделением, при необходимости, крупных регионов, имеющих общегосударственное значение, а также трансграничных подземных водных объектов.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Государственный мониторинг недр включает: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мониторинг месторождений твердых полезных ископаемых;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мониторинг месторождений углеводородов;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мониторинг подземных вод;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мониторинг участков недр, предоставленных для проведения операций по использованию пространства недр;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мониторинг участков недр, испытывающих воздействие хозяйственной деятельности, не связанной с недропользованием.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Государственный мониторинг недр осуществляется на: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пунктах наблюдений и полигонах государственной сети, созданных за счет государственного бюджета, размещенных на площадях, как с естественным, так и с нарушенным состоянием недр;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пунктах наблюдений частной сети, созданных недропользователями в соответствии с контрактами или лицензиями на недропользование, а также водопользователями подземных вод в соответствии с условиями разрешений на специальное водопользование.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хранения и обработки данных, включая регулярные прогнозы состояния недр, используются автоматизированные информационные системы государственного банка данных о недрах (далее – автоматизированная информационная система) уполномоченного органа по изучению недр (далее – уполномоченный орган). В автоматизированной информационной системе осуществляется накопление, обработка и хранение информации на единой методической основе, обеспечивающий обмен информацией в стандартизированном виде между различными уровнями, а также банками данных иных систем мониторинга природных ресурсов в информационной системе "Единая государственная система мониторинга окружающей среды и природных ресурсов".</w:t>
      </w:r>
    </w:p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Государственный мониторинг недр ведется с соблюдением условий сопоставимости исходных разнородных данных, основанного на применении единой системы координат и высот, классификаторов, системы единиц, стандартных форматов данных, комплекса показателей и единой нормативно-методической и технической базы.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Информация о состоянии недр, получаемая при ведении государственного мониторинга недр, ежегодно в первом квартале текущего года направляется уполномоченным органом в обобщенном виде государственным органам, местным исполнительным органам областей, городов республиканского значения и столицы для использования при принятии решений в области природопользования.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Уполномоченный орган обеспечивает: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государственного мониторинга недр на республиканском и региональном уровнях;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ведение государственного мониторинга недр на государственной сети наблюдений, включая создание, эксплуатацию, содержание, консервацию и ликвидацию пунктов и полигонов наблюдений, оптимизацию государственной сети, а также тематические, научно-исследовательские и опытно-конструкторские работы, разработку нормативно-технических документов, составление геологических и гидрогеологических, инженерно-геологических и специальных карт для обеспечения государственного мониторинга недр;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данных и результатов наблюдений;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организацию и ведение государственного банка данных о недрах Республики Казахстан;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получение земельных участков для сооружения и эксплуатации пунктов и полигонов наблюдений и других сооружений, входящих в государственную сеть наблюдений государственного мониторинга недр,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Земельного кодекса Республики Казахстан от 20 июня 2003 года;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сбор данных о состоянии недр, их обобщение, анализ и прогноз его изменения, а также разработку рекомендаций для принятия административных решений и передачу необходимой информации заинтересованным органам.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По вопросам ведения государственного мониторинга недр уполномоченный орган взаимодействует с государственными органами в пределах компетенции. </w:t>
      </w:r>
    </w:p>
    <w:bookmarkEnd w:id="4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