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3d821" w14:textId="f73d8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финансирования научно-исследовательских, научно-технических и (или) опытно-конструкторских работ в размере одного процента от расходов на добычу, понесенных недропользователем в предыдущем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по инвестициям и развитию Республики Казахстан от 30 мая 2018 года № 410 и Министра образования и науки Республики Казахстан от 31 мая 2018 года № 245. Зарегистрирован в Министерстве юстиции Республики Казахстан 14 июня 2018 года № 17065.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29.06.2018.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212 Кодекса Республики Казахстан от 27 декабря 2017 года "О недрах и недропользовании" ПРИКАЗЫВАЕМ: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научно-исследовательских, научно-технических и (или) опытно-конструкторских работ в размере одного процента от расходов на добычу, понесенных недропользователем в предыдущем году.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технологического и инновационного развития Министерства по инвестициям и развитию Республики Казахстан в установленном законодательством порядке обеспечить: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по инвестициям и развитию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 и 3)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по инвестициям и развитию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 29 июня 2018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инвестициям и развитию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образования и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bookmarkStart w:name="z15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31 мая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мая 2018 года №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 № 245</w:t>
            </w:r>
          </w:p>
        </w:tc>
      </w:tr>
    </w:tbl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финансирования научно-исследовательских, научно-технических и (или) опытно-конструкторских работ в размере одного процента от расходов на добычу, понесенных недропользователем в предыдущем году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финансирования научно-исследовательских, научно-технических и (или) опытно-конструкторских работ в размере одного процента от расходов на добычу, понесенных недропользователем в предыдущем году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212 Кодекса Республики Казахстан от 27 декабря 2017 года "О недрах и недропользовании" (далее – Кодекс) и определяют порядок финансирования научно-исследовательских, научно-технических и (или) опытно-конструкторских работ в размере одного процента от расходов на добычу, понесенных недропользователем в предыдущем году.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не применяется к порядку отнесения на вычеты расходов на научно-исследовательские, научно-технические и опытно-конструкторские работы в соответствии с налоговым законодательством Республики Казахстан.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инновационный кластер "Парк инновационных технологий" – объединение участников инновационного кластера, призванных стимулировать индустриально-инновационную деятельность путем взаимодействия и совместного использования имеющихся возможностей, обмена знаниями и опытом, проведения исследований, эффективной передачи технологий, налаживания устойчивых партнерских связей и распространения информации;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участника инновационного кластера "Парк инновационных технологий" – комплекс мероприятий, направленных на создание новых или усовершенствованных производств, технологий, товаров, работ и услуг, реализуемых в течение определенного срока времени.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настоящих Правил под научно-исследовательскими работами понимаются теоретические и экспериментальные исследования, включающие: разработку рабочих гипотез, построение моделей объекта исследований, научное обоснование допущений; проведение экспериментов для подтверждения отдельных положений теоретических исследований или получения конкретных значений параметров, необходимых для проведения расчетов; разработку методики экспериментальных исследований, подготовку моделей (макетов, экспериментальных образцов, пилотных линий, опытных производств), а также испытательного оборудования; проведение экспериментов, обработку полученных данных в ходе научно-изыскательских работ; сопоставление результатов эксперимента с теоретическими исследованиями; корректировку теоретических моделей объекта; проведение технико-экономических исследований; обобщение результатов предыдущих этапов научно-исследовательских работ; разработку научно-обоснованных рекомендаций по дальнейшим исследованиям и проведению опытно-конструкторских и проектно-изыскательных работ, созданию пилотных линий по внедрению инноваций; разработку проекта технического задания (технического предложения) на проектно-изыскательские и научно-исследовательские работы.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настоящих Правил под научно-техническими работами понимаются работы по эскизному и техническому проектированию включающие: разработку принципиальных технических решений; выполнение работ по этапу технического предложения; выбор элементной базы разработки; выбор основных технических решений; разработку структурных и функциональных схем изделия; выбор основных конструктивных элементов; метрологическую экспертизу проекта; разработку и испытание макетов, пилотных линий; окончательный выбор технических решений по изделию, технологии в целом и по его (ее) составным частям; разработку принципиальных электрических, кинематических, гидравлических и других схем; уточнение основных параметров изделия, технологии; проведение конструктивной компоновки изделия, технологии и выдачу данных для его (ее) размещения на объекте; разработку проектов технических условий на поставку и изготовление изделия; работы по разработке, изготовлению и внедрению оборудования и (или) технологических цепей полупромышленного масштаба (некоммерческого назначения) для отработки новых технологий производства (пилотные установки или линии); испытание макетов основных приборов изделия в натурных условиях; разработка проекта технического задания (технического предложения) на научно-технологические работы.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настоящих Правил под опытно-конструкторскими работами понимаются работы по разработке нормативно-технической документации, разработке рабочей документации на опытный образец продукции для изготовления и испытания опытного образца (опытной партии), продукции включающие формирование комплекта конструкторских документов; разработку полного комплекта рабочей документации; проверку конструкторской документации на унификацию и стандартизацию; работы по созданию опытного образца, пилотных линий и (или) опытно-промышленного производства, включающие подготовку исходных данных для расчета моделей (макетов, экспериментальных образцов, пилотных линий, опытных производств), а также испытательного оборудования; заказ типовых (серийных) элементов (узлов, модулей, агрегатов); производство и сборку нетиповых элементов (узлов, модулей, агрегатов); изготовление макетов, экспериментальных образцов, пилотных линий, опытных производств; пусконаладочные и монтажные работы; настройку и комплексную регулировку; опытно-конструкторские работы, направленные на модернизацию существующих производств и оборудования; получение необходимых разрешений; работы по созданию технологий производства (изготовления) новых веществ, материалов и (или) технологических процессов, работы по предварительным испытаниям, включающие работы по проверке соответствия опытного образца требованиям технического задания и возможности предъявления на государственные (ведомственные) испытания; стендовые испытания; предварительные испытания на объекте; испытания на надежность; работы по коммерциализации результатов научно-исследовательских, научно-технических и (или) опытно-конструкторских работ, в том числе по внедрению (трансфер) научных разработок и технологий в производство; разработка проекта технического задания (технического предложения) на опытно-конструкторские работы.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настоящих Правил расходами на научно-исследовательские, научно-технические и (или) опытно-конструкторские работы признаются фактически понесенные затраты (расходы) по финансированию таких работ в отчетном периоде, а также затраты (расходы), понесенные в прошлых отчетных периодах, подлежащих учету в отчетном периоде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9"/>
    <w:bookmarkStart w:name="z32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финансирования научно-исследовательских, научно-технических и (или) опытно-конструкторских работ в размере одного процента от расходов на добычу твердых полезных ископаемых, понесенных недропользователем в предыдущем году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Финансирование научно-исследовательских, научно-технических и (или) опытно-конструкторских работ осуществляется следующими способами: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перечисление денег в автономный кластерный фонд для финансирования проектов участников инновационного кластера "Парк инновационных технологий";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перечисление денег в автономную организацию образования для финансирования проектов инновационного кластера автономной организации образования "Назарбаев Университет";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перечисление денег в организацию, осуществляющую деятельность в сфере науки, аккредитованную уполномоченным органом в области науки, для финансирования научно-исследовательских, научно-технических и (или) опытно-конструкторских работ;</w:t>
      </w:r>
    </w:p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приобретение научно-исследовательских, научно-технических и (или) опытно-конструкторских работ у субъектов научной и (или) научно-технической деятельности, определяемых в соответствии с законодательством Республики Казахстан о науке;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приобретение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объекты интеллектуальной собственности;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собственные научно-исследовательские, научно-технические и (или) опытно-конструкторские работы;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содержание собственных научно-исследовательских и (или) аналитических лабораторий, предназначенных для проведения научно-исследовательских, научно-технических и (или) опытно-конструкторских работ.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целей настоящих Правил, под финансированием недропользователями научно-исследовательских, научно-технических и (или) опытно-конструкторских работ способами,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подпунктах 4)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настоящих Правил, понимаются затраты (расходы), относящиеся к деятельности недропользователя в одной из следующих сфер: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недропользования;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горно-обогатительного, металлургического и иных производств с высокой добавленной стоимостью;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экологии, в том числе "зеленых" технологий, охраны труда, обеспечения безопасного ведения работ;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энергетики, энергоэффективности и энергосбережения;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информационно-коммуникационных технологий, в том числе цифровизация предприятий и производств.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недропользователь имеет два и более самостоятельных обязательства, связанных с правом недропользования, по финансированию научно-исследовательских, научно-технических и (или) опытно-конструкторских работ, недропользователь распределяет фактически понесенные расходы, которые в соответствии с настоящими Правилами признаются затратами (расходами) на научно-исследовательские, научно-технические и (или) опытно-конструкторские работы, между соответствующими обязательствами.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отсутствия у казахстанских субъектов научной и (или) научно-технической деятельности научно-исследовательских, научно-технических и (или) опытно-конструкторских работ, такие работы приобретаются за пределами Республики Казахстан.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(расходы), указанные в части первой настоящего пункта Правил, учитываются в счет исполнения обязательства по финансированию научно-исследовательских, научно-технических и (или) опытно-конструкторских работ.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Приобретение научно-исследовательских, научно-технических и (или) опытно-конструкторских работ осуществляется на основании технического задания.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Положения пункта 8 настоящих Правил не распространяются на случаи приобретения прав на объекты интеллектуальной собственности.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прав на объекты интеллектуальной собственности осуществляется посредством заключения соответствующего договора. 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Финансирование научно-исследовательских, научно-технических и (или) опытно-конструкторских работ, предусмотренное подпунктами 6), 7)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может включать затраты (расходы) на приобретение основных средств и нематериальных активов для реализации указанных работ.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Расходы недропользователя, осуществляющего финансирование научно-исследовательских, научно-технических и (или) опытно-конструкторских работ способами, указанными в </w:t>
      </w:r>
      <w:r>
        <w:rPr>
          <w:rFonts w:ascii="Times New Roman"/>
          <w:b w:val="false"/>
          <w:i w:val="false"/>
          <w:color w:val="000000"/>
          <w:sz w:val="28"/>
        </w:rPr>
        <w:t>подпунктах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настоящих Правил, подлежат учету отдельно от затрат (расходов), не относящихся к указанным работам.</w:t>
      </w:r>
    </w:p>
    <w:bookmarkEnd w:id="41"/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положений настоящего пункта, соответствующие расходы исключаются из затрат (расходов), учитываемых компетентным органом в качестве исполнения недропользователем обязательств.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если фактический объем расходов на финансирование научно-исследовательских, научно-технических и (или) опытно-конструкторских работ в отчетном периоде превышает объем соответствующих обязательств, недропользователь учитывает сумму превышения в последующих отчетных периодах.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научно-исследовательских, научно-технических и (или) опытно-конструкторских работ может осуществляться консорциумом, создаваемым несколькими недропользователями.</w:t>
      </w:r>
    </w:p>
    <w:bookmarkEnd w:id="4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