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41a3" w14:textId="29c41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по инвестициям и развитию Республики Казахстан от 24 февраля 2015 года № 164 "Об утверждении требований минимального состава экипажа судна"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5 июня 2018 года № 430. Зарегистрирован в Министерстве юстиции Республики Казахстан 20 июня 2018 года № 17099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164 "Об утверждении требований минимального состава экипажа судна" (зарегистрирован в Реестре государственной регистрации нормативных правовых актов за № 10548, опубликован 3 июля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минимального состава экипажа судна,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по инвестициям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развитию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2018 года № 430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инвестициям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2015 года № 164</w:t>
            </w:r>
            <w:r>
              <w:br/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минимального состава экипажа судна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минимального состава экипажа судна (далее – Требования) разработаны в соответствии с подпунктом 55-16)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17 января 2002 года "О торговом мореплавании" (далее – Закон), Правилом 14 главы V Международной конвенции по охране человеческой жизни на море 1974 года с поправками (далее – Конвенция СОЛАС) и определяют требования к минимальному составу экипажа судна, который необходим для обеспечения безопасности плавания судна и защиты окружающей среды.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требования распространяются на самоходные суда, подлежащие государственной регистрации в Государственном судовом реестре морских судов, международном судовом реестре Республики Казахстан и бербоут-чартерном реестре.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Понятия, используемые в настоящих Требованиях: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капитан – лицо, командующее судном;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старший помощник капитана – лицо командного состава, следующее по должности после капитана, на которое возлагается командование судном в случае неспособности капитана командовать судном;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старший механик – старший по должности механик, ответственный за двигательную установку, а также эксплуатацию и техническое обслуживание механических и электрических установок на судне;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лицо рядового состава – член экипажа судна, не являющийся капитаном или лицом командного состава;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второй механик – механик, следующий по должности после старшего механика, ответственный за двигательную установку, а также эксплуатацию и техническое обслуживание механических и электрических установок на судне в случае неспособности старшего механика нести такую ответственность;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лицо командного состава – член экипажа, не являющийся капитаном, назначенный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профессиональный диплом – диплом, выданный члену экипажа судна и подтверждающий его квалификацию;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свидетельство подготовки специалиста морского транспорта – документ, не являющийся профессиональным дипломом, выданный моряку и подтверждающий выполнение соответствующих требований по подготовке, компетентности или плавательному стажу, предусмотренных Международной конвенцией о подготовке и дипломировании моряков и несении вахты 1978 года с поправками (далее – Конвенция ПДНВ);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прибрежное плавание – плавание между портами Каспийского моря;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портовое плавание – плавание в пределах установленных границ акватории морского порта, включая внешний рейд;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Морская администрация порта – территориальное подразделение ведомства уполномоченного органа в сфере торгового мореплавания;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электромеханик – лицо командного состава, имеющее квалификацию в соответствии с Правилом III/6 Конвенции ПДНВ.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минимальный состав экипажа судна входят следующие должности: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капитан;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старший помощник капитана;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вахтенный помощник капитана;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старший механик;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вахтенный механик;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второй механик;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электромеханик;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рядовой состав палубной команды;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рядовой состав машинной команды.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Судовладельцем проводится оценка количества и должностей членов минимального состава экипажа судна, необходимого для обеспечения безопасности плавания судна и защиты окружающей среды, по результатам которой разрабатывается штатное расписание экипажа (далее – оценка).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оценки учитываются нормативы минимального количества дипломированных помощников капитана, механиков и лиц рядового состава в зависимости от валовой вместимости, района плавания и мощности двигательной установки судна, указанные в приложении к настоящим Требованиям, а также положения приложений 1 и 2 к Резолюции Ассамблеи Международной морской организации 1047(27) от 20 декабря 2011 года и раздела A-VIII/1 Кодекса по подготовке и дипломированию моряков и несению вахты к Конвенции ПДНВ (далее – Кодекс ПДНВ).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Поcле проведения оценки каждому судну, указанному в пункте 2 настоящих Требований, выдается свидетельство о минимальном составе экипажа судна (далее – Свидетельство)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свидетельства о минимальном составе экипажа судна, утвержденными приказом исполняющего обязанности Министра по инвестициям и развитию Республики Казахстан от 23 февраля 2015 года № 145 (зарегистрирован в Реестре государственной регистрации нормативных правовых актов за № 10790) (далее – Правила) и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15 сентября 2014 года № 27 (зарегистрирован в Реестре государственной регистрации нормативных правовых актов за № 9883).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изменения района плавания, выполнения операций, конструкции и (или) механизмов, оборудования или работы судна, которое может повлиять на уровень минимального состава экипажа судна, требуемого для обеспечения безопасности плавания судна и защиты окружающей среды, судовладелец проводит повторную оценку и подает заявление на получение нового Свидетельства в порядке, установленном Правилами.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Судовладельцу следует убедиться, что судно укомплектовано минимальным составом экипажа в соответствии с количеством лиц командного и рядового состава экипажа, указанным в Свидетельстве и удовлетворяет требованиям безопасности мореплавания.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минимальный состав экипажа судна не входят работники, обслуживающие пассажиров, командный состав судов и судовую команду. 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численности экипажа судна, менее указанного в Свидетельстве, выход судна в море не допускается, за исключением следующих обстоятельств: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смерть члена экипажа судна;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болезнь или травма члена экипажа судна, требующие лечения вне судна;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невозможность члена экипажа выйти в рейс (задержание правоохранительными органами, пропажа без вести, невозвращение на судно к моменту назначенного выхода судна в рейс, утеря документов).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обстоятельствах, указанных в пункте 10 настоящих Требований, судовладельцу или капитану судна необходимо информировать Морскую администрацию порта в письменном виде в произвольной форме об отсутствии одного члена минимального состава экипажа судна, указанного в Свидетельстве, с указанием данных о судне, фамилии, имени, отчества (при его наличии) и должности члена экипажа, наступившего обстоятельства.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необходимости, судовладелец подает заявление в Морскую администрацию порта о выдаче льготного разрешения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параграфом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Правил дипломирования моряков, утвержденных приказом Министра по инвестициям и развитию Республики Казахстан от 26 июля 2017 года № 504 (зарегистрирован в Реестре государственной регистрации нормативных правовых актов за № 15577) (далее – Правила дипломирования моряков).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Судовладельцу или капитану судна необходимо убедиться, что выход судна в море и плавание при меньшей численности экипажа, чем указано в Свидетельстве, не нарушает требования Главы VIII Конвенции ПДНВ.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оформлении выхода данного судна из морского порта, уполномоченное лицо Морской администрации порта вносит в судовую роль запись о допуске судна к выходу с указанием периода и условий плавания при меньшей численности экипажа, чем указано в Свидетельстве.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найме членов экипажа судна других национальностей, судовладельцу необходимо убедиться, что все члены экипажа понимают общий рабочий язык судна, на котором все моряки с предписанными обязанностями по несению вахты, безопасности или предотвращению загрязнения окружающей среды при работе на судне могут эффективно общаться друг с другом.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Судовладелец обеспечивает ведение на борту судна учета рабочих часов и часов отдыха и графика внутреннего трудового распорядка членов экипажа. </w:t>
      </w:r>
    </w:p>
    <w:bookmarkEnd w:id="51"/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минимальному составу экипажа судна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судах, перевозящих скоропортящиеся грузы, в минимальном составе экипажа предусматривается должность механика по рефрижераторным установкам.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судах с главной дизель-электрической установкой в состав экипажа вводятся два электромеханика на пассажирских судах и один электромеханик – на судах другого типа.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судах без символа "Aut", не удовлетворяющих требованиям автоматизации по одной или двум обслуживающим устройствам и системам, состав экипажа увеличивается на одного члена рядового состава.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судах с символом "Aut", не удовлетворяющих требованиям автоматизации по одной или двум обслуживающим устройствам и системам, состав экипажа увеличивается на одного специалиста соответствующей специальности.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осуществлении буксирными судами буксировки двух и более судов, эксплуатируемых без экипажа, в штат экипажа буксирного судна добавляется по одному человеку рядового состава на каждые два судна.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судна или состава длиной более 75 метров численность работников рядового состава, обеспечивающих одновременную швартовку (отшвартовку) на носу и корме судна (состава), составляет не менее 2 человек.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судах, совершающих международные рейсы длительностью два и более дней, имеющих на борту сто и более человек, в минимальный состав экипажа судна дополнительно входит судовой врач (врач общей практики).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судах с численностью экипажа 10 и более человек в минимальный состав экипажа судна дополнительно входит судовой повар.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 вспомогательных судах, предназначенных для перевозки рабочего персонала до места несения вахты на Каспийском море, а также на специализированных судах срочной эвакуации при выполнении одноразового рейса для эвакуации людей из места бедствия на Каспийском море до безопасного порта Республики Казахстан, в минимальный состав экипажа судна входят только капитан и старший механик.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судах, совершающих прибрежное плавание в территориальных водах другой страны, минимальный состав экипажа судна должен соответствовать требованиям данной страны в случае, если они превышают нормативы настоящих Требований.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 числа минимального состава экипажа на грузовых судах валовой вместимости 500 регистровых тонн или более, на каждом пассажирском судне, включая скоростное пассажирское судно и передвижную морскую буровую установку, совершающих международное плавание, в качестве лица командного состава, ответственного за охрану судна, назначается член экипажа, имеющий свидетельство подготовки специалиста морского транспорта по программе "Подготовка лица командного состава судна, ответственного за охрану".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Судовладельцем назначается минимальное количество членов экипажа судна, имеющих свидетельство подготовки специалиста морского транспорта по программе "Подготовка лица командного состава судна, ответственного за охрану", как указано в плане охраны судна.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каждой спасательной шлюпки, как указано в свидетельстве о безопасности судна по оборудованию и снабжению, назначаются два члена экипажа, имеющие свидетельства подготовки специалистов морского транспорта по программе "Специалист по спасательным шлюпкам и плотам и дежурным шлюпкам, не являющимся скоростными дежурными шлюпками".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каждого спасательного плота, как указано в свидетельстве о безопасности судна по оборудованию и снабжению, назначается один член экипажа, имеющий свидетельство подготовки специалиста морского транспорта по программе "Специалист по спасательным шлюпкам и плотам и дежурным шлюпкам, не являющимся скоростными дежурными шлюпками". Лица, указанные в пункте 23 Требований, могут быть включены в общее количество находящихся на борту людей.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каждой скоростной спасательной шлюпки, как указано в свидетельстве о безопасности судна по оборудованию и снабжению, назначаются два члена экипажа, имеющие свидетельство подготовки специалиста морского транспорта по программе "Специалист по скоростным дежурным шлюпкам".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Члены экипажа, назначенные работать на нефтяных танкерах и танкерах-химовозах должны иметь соответствующее свидетельство подготовки специалиста морского транспорта, указанное в Правиле V/1-1 приложения к Конвенции ПДНВ в соответствии с их предписанными должностными обязанностями и функциями.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Члены экипажа, назначенные работать на танкерах-газовозах должны иметь соответствующее свидетельство подготовки специалиста морского транспорта, указанное в Правиле V/1-2 приложения к Конвенции ПДНВ в соответствии с предписанными должностными обязанностями и функциями.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Члены экипажа, назначенные работать на пассажирских судах и пассажирских судах ро-ро должны иметь соответствующее свидетельство подготовки специалиста морского транспорта, указанное в Правиле V/2 приложения к Конвенции ПДНВ в соответствии с предписанными должностными обязанностями и функциями.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Капитаны и механики, назначенные на суда, использующие топливо с низкой температурой вспышки, должны иметь соответствующее свидетельство подготовки специалиста морского транспорта, указанное в Правиле V/3 приложения к Конвенции ПДНВ в соответствии с предписанными должностными обязанностями и функциями.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Капитаны и помощники капитана, назначенные на суда, плавающие в Арктических водах и в водах Антарктики, как это определено в Конвенции СОЛАС, должны иметь соответствующее свидетельство подготовки специалиста морского транспорта, указанное в Правиле V/4 приложения к Конвенции ПДНВ в соответствии с предписанными должностными обязанностями и функциями.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Капитаны, помощники капитана и механики, назначенные на высокоскоростные суда, как определено главой X Конвенции СОЛАС, должны иметь свидетельство по управлению высокоскоростным судном для типа высокоскоростного судна, на котором они работают, в соответствии с Международным кодексом безопасности высокоскоростных судов 2000 года, с поправками, принятый Резолюцией Комитета по морской безопасности Международной морской организации MSC.97(73).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Для неограниченного района плавания, все лица командного состава в составе палубной вахты, должны иметь действительный профессиональный диплом радиооператора Глобальной морской системы связи при бедствии и для обеспечения безопасности (ГМССБ).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Для прибрежного плавания, все лица командного состава в составе палубной вахты, должны иметь действительный профессиональный диплом либо радиооператора ГМССБ ограниченного радиуса действия, либо радиооператора ГМССБ, в зависимости от применимого района плавания, указанного в свидетельстве о минимальном составе экипажа судна.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Для территориальных вод Республики Казахстан все лица командного состава в составе палубной вахты должны иметь действительный профессиональный диплом радиооператора ГМССБ ограниченного радиуса действия.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Капитаны и лица командного состава, входящие в минимальный состав экипажа судов прибрежного плавания валовой вместимости менее 500 регистровых тонн и всех непассажирских судов с районом плавания в пределах территориального моря Республики Казахстан, освобождаются от необходимости наличия у них свидетельства подготовки специалиста морского транспорта по программе "Медицинский уход на судне".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cудовладелец обязан обеспечить: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укомплектованность экипажа в соответствии с Требованиями;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у каждого члена экипажа судна документов, подтверждающих его квалификацию;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прохождение членами экипажа судна курсов переподготовки и повышения квалификации;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хранение в каюте капитана или ходовой рубке документации, в том числе медицинских заключений, документов, подтверждающих квалификацию и опыт членов экипажа судна;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ознакомление членов экипажа судна с их правами и обязанностями, характеристиками и устройствами судна;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координацию действий экипажа судна в аварийной ситуации.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Закона при осуществлении контроля и надзора за судами, выходящими в море, капитан морского порта проверяет соблюдение требований, предъявляемых к комплектованию экипажа судна.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Нарушением требований к минимальному составу экипажа судна является: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выход судна в море с численностью экипажа судна менее, чем указано в Свидетельстве, при отсутствии записи уполномоченного лица Морской администрации порта в судовой роли о допуске судна к выходу в море с данной численностью экипажа либо льготного разрешения;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выход судна в море при отсутствии у одного или более членов экипажа необходимых свидетельств подготовки специалистов морского транспорта и (или) профессиональных дипломов;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произошедших изменениях, указанных в пункте 7 Требований, судно переделано или эксплуатируется иным способом, чем во время выдачи Свидетельства, управлялось вне ограничений, указанных в Свидетельстве; 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факта получения Свидетельства на основании предоставленной неверной информации и/или поддельных документов;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несоответствие требованиям по минимальному количеству часов отдыха экипажа судна, предусмотренных разделом A-VIII/1 Кодекса ПДНВ;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установлении случаев, указанных в подпунктах 1), 2) и 3) пункта 37 Требований, капитан морского порта: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отказывает в выдаче разрешения на выход судна из морского порта в соответствии с подпунктами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Закона;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налагает административный штраф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581 Кодекса Республики Казахстан от 5 июля 2014 года "Об административных нарушениях";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установлении случаев, указанных в подпункте 3) пункта 37 Требований, отзывает Свидетельство.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случаев, указанных в подпунктах 4) и 5) пункта 37 Требований, капитан морского порта отзывает Свидетельство.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Требованиям минимального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экипажа судна</w:t>
            </w:r>
            <w:r>
              <w:br/>
            </w:r>
          </w:p>
        </w:tc>
      </w:tr>
    </w:tbl>
    <w:bookmarkStart w:name="z10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минимального состава экипажа судна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Палубная команда, для судов валовой вместимости до 500 регистровых тонн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5"/>
        <w:gridCol w:w="4383"/>
        <w:gridCol w:w="1321"/>
        <w:gridCol w:w="1321"/>
      </w:tblGrid>
      <w:tr>
        <w:trPr>
          <w:trHeight w:val="30" w:hRule="atLeast"/>
        </w:trPr>
        <w:tc>
          <w:tcPr>
            <w:tcW w:w="5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состав экипажа судна (согласно Конвенции ПДНВ)</w:t>
            </w:r>
          </w:p>
          <w:bookmarkEnd w:id="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Районы плавания судов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Портовое плавание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Прибрежное плавание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экипажа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смена (продолжительность рейса не более 1 дня)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смены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смены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Капитан:</w:t>
            </w:r>
          </w:p>
          <w:bookmarkEnd w:id="101"/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II/2 , пункты 1 и 2</w:t>
            </w:r>
          </w:p>
          <w:bookmarkEnd w:id="102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II/2, пункты 3 и 4</w:t>
            </w:r>
          </w:p>
          <w:bookmarkEnd w:id="103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II/3, пункты 5 и 6</w:t>
            </w:r>
          </w:p>
          <w:bookmarkEnd w:id="104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помощник капитана:</w:t>
            </w:r>
          </w:p>
          <w:bookmarkEnd w:id="105"/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II/2, пункты 1 и 2</w:t>
            </w:r>
          </w:p>
          <w:bookmarkEnd w:id="106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II/2, пункты 3 и4</w:t>
            </w:r>
          </w:p>
          <w:bookmarkEnd w:id="107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Вахтенные помощники капитана:</w:t>
            </w:r>
          </w:p>
          <w:bookmarkEnd w:id="108"/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II/1, пункты 1 и 2</w:t>
            </w:r>
          </w:p>
          <w:bookmarkEnd w:id="109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II/3, пункты 3 и 4</w:t>
            </w:r>
          </w:p>
          <w:bookmarkEnd w:id="110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Матросы:</w:t>
            </w:r>
          </w:p>
          <w:bookmarkEnd w:id="111"/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РСНВ (вахтенный матрос)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II/4, пункты 1 и 2</w:t>
            </w:r>
          </w:p>
          <w:bookmarkEnd w:id="112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 1класса (квалифицированный матрос)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II/5, пункты 1 и 2</w:t>
            </w:r>
          </w:p>
          <w:bookmarkEnd w:id="113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14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Палубная команда, для судов валовой вместимости от 500 до 3000 регистровых тонн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5"/>
        <w:gridCol w:w="1538"/>
        <w:gridCol w:w="1539"/>
        <w:gridCol w:w="1539"/>
        <w:gridCol w:w="1539"/>
      </w:tblGrid>
      <w:tr>
        <w:trPr>
          <w:trHeight w:val="30" w:hRule="atLeast"/>
        </w:trPr>
        <w:tc>
          <w:tcPr>
            <w:tcW w:w="6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состав экипажа судна (согласно Конвенции ПДНВ)</w:t>
            </w:r>
          </w:p>
          <w:bookmarkEnd w:id="1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Районы плавания судов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Портовое плавание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Прибрежное плавание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Неограниченный район плавания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экипажа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смены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смены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смены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смены</w:t>
            </w:r>
          </w:p>
        </w:tc>
      </w:tr>
      <w:tr>
        <w:trPr>
          <w:trHeight w:val="3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Капитан:</w:t>
            </w:r>
          </w:p>
          <w:bookmarkEnd w:id="119"/>
        </w:tc>
      </w:tr>
      <w:tr>
        <w:trPr>
          <w:trHeight w:val="3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II/2 , пункты 1 и 2</w:t>
            </w:r>
          </w:p>
          <w:bookmarkEnd w:id="120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II/2, пункты 3 и 4</w:t>
            </w:r>
          </w:p>
          <w:bookmarkEnd w:id="121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II/3, пункты 5 и 6</w:t>
            </w:r>
          </w:p>
          <w:bookmarkEnd w:id="122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помощник капитана:</w:t>
            </w:r>
          </w:p>
          <w:bookmarkEnd w:id="123"/>
        </w:tc>
      </w:tr>
      <w:tr>
        <w:trPr>
          <w:trHeight w:val="3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II/2, пункты 1 и 2</w:t>
            </w:r>
          </w:p>
          <w:bookmarkEnd w:id="124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II/2, пункты 3 и 4</w:t>
            </w:r>
          </w:p>
          <w:bookmarkEnd w:id="125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Вахтенные помощники капитана:</w:t>
            </w:r>
          </w:p>
          <w:bookmarkEnd w:id="126"/>
        </w:tc>
      </w:tr>
      <w:tr>
        <w:trPr>
          <w:trHeight w:val="3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II/1, пункты 1 и 2</w:t>
            </w:r>
          </w:p>
          <w:bookmarkEnd w:id="127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II/3, пункты 3 и 4</w:t>
            </w:r>
          </w:p>
          <w:bookmarkEnd w:id="128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Матросы:</w:t>
            </w:r>
          </w:p>
          <w:bookmarkEnd w:id="129"/>
        </w:tc>
      </w:tr>
      <w:tr>
        <w:trPr>
          <w:trHeight w:val="3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РСНВ (вахтенный матрос)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II/4, пункты 1 и 2</w:t>
            </w:r>
          </w:p>
          <w:bookmarkEnd w:id="130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Матрос 1класса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(квалифицированный матрос)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II/5, пункты 1 и 2</w:t>
            </w:r>
          </w:p>
          <w:bookmarkEnd w:id="131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32"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Палубная команда, для судов валовой вместимости 3000 регистровых тонн или более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3"/>
        <w:gridCol w:w="1759"/>
        <w:gridCol w:w="1759"/>
        <w:gridCol w:w="1759"/>
      </w:tblGrid>
      <w:tr>
        <w:trPr>
          <w:trHeight w:val="30" w:hRule="atLeast"/>
        </w:trPr>
        <w:tc>
          <w:tcPr>
            <w:tcW w:w="7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состав экипажа судна (согласно Конвенции ПДНВ)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Районы плавания судов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Прибрежное плавание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Неограниченный район плавания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экипажа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смены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смены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смены</w:t>
            </w:r>
          </w:p>
        </w:tc>
      </w:tr>
      <w:tr>
        <w:trPr>
          <w:trHeight w:val="30" w:hRule="atLeast"/>
        </w:trPr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"/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Капитан:</w:t>
            </w:r>
          </w:p>
          <w:bookmarkEnd w:id="137"/>
        </w:tc>
      </w:tr>
      <w:tr>
        <w:trPr>
          <w:trHeight w:val="30" w:hRule="atLeast"/>
        </w:trPr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II/2 , пункты 1 и 2</w:t>
            </w:r>
          </w:p>
          <w:bookmarkEnd w:id="138"/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II/2, пункты 3 и 4</w:t>
            </w:r>
          </w:p>
          <w:bookmarkEnd w:id="139"/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II/3, пункты 5 и 6</w:t>
            </w:r>
          </w:p>
          <w:bookmarkEnd w:id="140"/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помощник капитана:</w:t>
            </w:r>
          </w:p>
          <w:bookmarkEnd w:id="141"/>
        </w:tc>
      </w:tr>
      <w:tr>
        <w:trPr>
          <w:trHeight w:val="30" w:hRule="atLeast"/>
        </w:trPr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II/2, пункты 1 и 2</w:t>
            </w:r>
          </w:p>
          <w:bookmarkEnd w:id="142"/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II/2, пункты 3 и4</w:t>
            </w:r>
          </w:p>
          <w:bookmarkEnd w:id="143"/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Вахтенные помощники капитана:</w:t>
            </w:r>
          </w:p>
          <w:bookmarkEnd w:id="144"/>
        </w:tc>
      </w:tr>
      <w:tr>
        <w:trPr>
          <w:trHeight w:val="30" w:hRule="atLeast"/>
        </w:trPr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II/1, пункты 1 и 2</w:t>
            </w:r>
          </w:p>
          <w:bookmarkEnd w:id="145"/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II/3, пункты 3 и 4</w:t>
            </w:r>
          </w:p>
          <w:bookmarkEnd w:id="146"/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Матросы:</w:t>
            </w:r>
          </w:p>
          <w:bookmarkEnd w:id="147"/>
        </w:tc>
      </w:tr>
      <w:tr>
        <w:trPr>
          <w:trHeight w:val="30" w:hRule="atLeast"/>
        </w:trPr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РСНВ (вахтенный матрос)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II/4, пункты 1 и 2</w:t>
            </w:r>
          </w:p>
          <w:bookmarkEnd w:id="148"/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 1класса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(квалифицированный матрос)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II/5, пункты 1 и 2</w:t>
            </w:r>
          </w:p>
          <w:bookmarkEnd w:id="149"/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50"/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51"/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Машинная команда, для судов с главной двигательной установкой мощностью от 750 кВт до 3000 кВт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1"/>
        <w:gridCol w:w="2815"/>
        <w:gridCol w:w="780"/>
        <w:gridCol w:w="780"/>
        <w:gridCol w:w="780"/>
        <w:gridCol w:w="781"/>
        <w:gridCol w:w="781"/>
        <w:gridCol w:w="781"/>
        <w:gridCol w:w="1121"/>
      </w:tblGrid>
      <w:tr>
        <w:trPr>
          <w:trHeight w:val="30" w:hRule="atLeast"/>
        </w:trPr>
        <w:tc>
          <w:tcPr>
            <w:tcW w:w="3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состав экипажа судна (согласно Конвенции ПДНВ)</w:t>
            </w:r>
          </w:p>
          <w:bookmarkEnd w:id="1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с периодически не обслуживаемым машинным отделением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с обслуживаемым машинным отделением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Районы плавания судов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Районы плавания судов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Портовое плавание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Прибрежное плавание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Неограниченный район плавания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Портовое плавание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Прибрежное плавание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Неограниченный район плавания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экипажа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экипажа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смена (продолжитель-ность рейса не более 1 дня)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смены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смены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смены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смена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смены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смены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смены*</w:t>
            </w:r>
          </w:p>
        </w:tc>
      </w:tr>
      <w:tr>
        <w:trPr>
          <w:trHeight w:val="30" w:hRule="atLeast"/>
        </w:trPr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Старшие механики:</w:t>
            </w:r>
          </w:p>
          <w:bookmarkEnd w:id="155"/>
        </w:tc>
      </w:tr>
      <w:tr>
        <w:trPr>
          <w:trHeight w:val="30" w:hRule="atLeast"/>
        </w:trPr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III/2, пункты 1 и 2</w:t>
            </w:r>
          </w:p>
          <w:bookmarkEnd w:id="156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III/3, пункты 1 и 2</w:t>
            </w:r>
          </w:p>
          <w:bookmarkEnd w:id="157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механики:</w:t>
            </w:r>
          </w:p>
          <w:bookmarkEnd w:id="158"/>
        </w:tc>
      </w:tr>
      <w:tr>
        <w:trPr>
          <w:trHeight w:val="30" w:hRule="atLeast"/>
        </w:trPr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III/2, пункты 1 и 2</w:t>
            </w:r>
          </w:p>
          <w:bookmarkEnd w:id="159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III/3, пункты 1 и 2</w:t>
            </w:r>
          </w:p>
          <w:bookmarkEnd w:id="160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Вахтенный механик, Правило III/1, пункты 1 и 2</w:t>
            </w:r>
          </w:p>
          <w:bookmarkEnd w:id="161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Мотористы:</w:t>
            </w:r>
          </w:p>
          <w:bookmarkEnd w:id="162"/>
        </w:tc>
      </w:tr>
      <w:tr>
        <w:trPr>
          <w:trHeight w:val="30" w:hRule="atLeast"/>
        </w:trPr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РСВМО (Вахтенный моторист)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III/4, пункты 1 и 2</w:t>
            </w:r>
          </w:p>
          <w:bookmarkEnd w:id="163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1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(Квалифицированный моторист)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III/5, пункты 1 и 2</w:t>
            </w:r>
          </w:p>
          <w:bookmarkEnd w:id="164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III/6, пункты 1 и 2</w:t>
            </w:r>
          </w:p>
          <w:bookmarkEnd w:id="165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66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19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графика работы экипажа в 3 смены, к экипажу машинной команды судна дополнительно ходит вахтенный механик</w:t>
      </w:r>
    </w:p>
    <w:bookmarkEnd w:id="167"/>
    <w:bookmarkStart w:name="z19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68"/>
    <w:bookmarkStart w:name="z19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Машинная команда, для судов с главной двигательной установкой мощностью 3000 кВт или более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5"/>
        <w:gridCol w:w="1376"/>
        <w:gridCol w:w="1976"/>
        <w:gridCol w:w="1376"/>
        <w:gridCol w:w="1977"/>
      </w:tblGrid>
      <w:tr>
        <w:trPr>
          <w:trHeight w:val="30" w:hRule="atLeast"/>
        </w:trPr>
        <w:tc>
          <w:tcPr>
            <w:tcW w:w="5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состав экипажа судна (согласно Конвенции ПДНВ)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с периодически необслуживаемым машинным отделением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с обслуживаемым машинным отделением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Районы плавания судов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Районы плавания судов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Прибрежное плавание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Неограниченный район плавания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Прибрежное плавание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Неограниченный район плавания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экипажа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экипажа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смены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смены*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смены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смены*</w:t>
            </w:r>
          </w:p>
        </w:tc>
      </w:tr>
      <w:tr>
        <w:trPr>
          <w:trHeight w:val="3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1"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Старшие механики:</w:t>
            </w:r>
          </w:p>
          <w:bookmarkEnd w:id="172"/>
        </w:tc>
      </w:tr>
      <w:tr>
        <w:trPr>
          <w:trHeight w:val="3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Правило III/2, пункты 1 и 2 </w:t>
            </w:r>
          </w:p>
          <w:bookmarkEnd w:id="173"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III/3, пункты 1 и 2</w:t>
            </w:r>
          </w:p>
          <w:bookmarkEnd w:id="174"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механики:</w:t>
            </w:r>
          </w:p>
          <w:bookmarkEnd w:id="175"/>
        </w:tc>
      </w:tr>
      <w:tr>
        <w:trPr>
          <w:trHeight w:val="3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Правило III/2, пункты 1 и 2 </w:t>
            </w:r>
          </w:p>
          <w:bookmarkEnd w:id="176"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III/3, пункты 1 и 2</w:t>
            </w:r>
          </w:p>
          <w:bookmarkEnd w:id="177"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Вахтенный механик, ПравилоIII/1,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и 2</w:t>
            </w:r>
          </w:p>
          <w:bookmarkEnd w:id="178"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Мотористы:</w:t>
            </w:r>
          </w:p>
          <w:bookmarkEnd w:id="179"/>
        </w:tc>
      </w:tr>
      <w:tr>
        <w:trPr>
          <w:trHeight w:val="3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РСВМО (Вахтенный моторист)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III/4, пункты 1 и 2</w:t>
            </w:r>
          </w:p>
          <w:bookmarkEnd w:id="180"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1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(Квалифицированный моторист)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III/5, пункты 1 и 2</w:t>
            </w:r>
          </w:p>
          <w:bookmarkEnd w:id="181"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Электромеханик, Правило III/6,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и 2</w:t>
            </w:r>
          </w:p>
          <w:bookmarkEnd w:id="182"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83"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21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графика работы экипажа в 3 смены, к экипажу машинной команды судна дополнительно ходит вахтенный механик</w:t>
      </w:r>
    </w:p>
    <w:bookmarkEnd w:id="1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