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3b2e" w14:textId="3893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обороны Республики Казахстан от 16 марта 2015 года № 140 "Об утверждении Квалификационных требований к должностям Центра военных представительств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11 июня 2018 года № 397. Зарегистрирован в Министерстве юстиции Республики Казахстан 25 июня 2018 года № 17113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16 марта 2015 года № 140 "Об утверждении Квалификационных требований к должностям Центра военных представительств Министерства обороны Республики Казахстан" (зарегистрирован в Реестре государственной регистрации нормативных правовых актов за № 10745, опубликован 4 мая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Центру военных представительств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Скакова А.Б.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