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7cf4" w14:textId="b7d7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18 июня 2018 года № 135. Зарегистрирован в Министерстве юстиции Республики Казахстан 25 июня 2018 года № 17116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22 декабря 1998 года "О Национальном архивном фонде и архивах"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 (зарегистрирован в Реестре государственной регистрации нормативных правовых актов за № 15997, опубликован 21 ноября 2017 года в Эталонном контрольном банке нормативных правовых актов Республики Казахстан)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преамбулу вносится изменение в текст на казахском языке, текст на русском языке не меняется;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документов, образующихся в деятельности государственных и негосударственных организаций, с указанием срока хранения, утвержденном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861"/>
        <w:gridCol w:w="367"/>
        <w:gridCol w:w="5563"/>
      </w:tblGrid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"/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Президента Республики Казахстан, Председателей палат Парламента Республики Казахстан и их заместителей, Государственного секретаря Республики Казахстан, Руководителя Администрации Президента Республики Казахстан и документы по их исполнению (письма, справки, заключения и другие документы):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государственном органе (организации), ответственном за исполнение поручения;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случаях, когда ответственными исполнителями являются все государственные органы (организации), указанные в поручении, то в Администрацию Президента Республики Казахстан документы об исполнении поручения предоставляются ими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государственных органах (организациях) – соисполнителях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46 вносится изменение в текст на казахском языке, текст на русском языке не меняется;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79 вносится изменение в текст на казахском языке, текст на русском языке не меняется;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93 вносится изменение в текст на казахском языке, текст на русском языке не меняется;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154 вносится изменение в текст на казахском языке, текст на русском языке не меняется;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218 вносится изменение в текст на казахском языке, текст на русском языке не меняется;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295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5"/>
        <w:gridCol w:w="1259"/>
        <w:gridCol w:w="2228"/>
        <w:gridCol w:w="5138"/>
      </w:tblGrid>
      <w:tr>
        <w:trPr>
          <w:trHeight w:val="30" w:hRule="atLeast"/>
        </w:trPr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14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письма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документы*. После окончания срока действия гарантии 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500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6926"/>
        <w:gridCol w:w="1692"/>
        <w:gridCol w:w="1390"/>
      </w:tblGrid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8"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дисциплинарных комиссий (советов) и документы к ним (решения, объяснения, рекомендации и другие документы)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ЭПК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501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6933"/>
        <w:gridCol w:w="1600"/>
        <w:gridCol w:w="1600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  <w:bookmarkEnd w:id="22"/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соблюдения требований к служебному поведению работников и урегулированию конфликта интересов (заявления, протоколы, записки и другие документы)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документы*.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урегулирования конфликта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512 вносится изменение в текст на казахском языке, текст на русском языке не меняется;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820 изложить в следующей редакции: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6727"/>
        <w:gridCol w:w="1527"/>
        <w:gridCol w:w="1528"/>
      </w:tblGrid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  <w:bookmarkEnd w:id="27"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квартирной плате (копии извещений, сведения, расчеты, ведомости, справки и другие документы)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документы* 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размещение настоящего приказа на интернет-ресурсе Министерства культуры и спорта Республики Казахстан после его официального опубликования;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двух рабочих дней после государственной регистрации настоящего приказа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2), 3) и 4) настоящего пункта.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2018 года и подлежит официальному опубликованию.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информации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Д. 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2018 года</w:t>
            </w:r>
          </w:p>
          <w:bookmarkEnd w:id="3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У. Шукеев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___________ 2018 года </w:t>
            </w:r>
          </w:p>
          <w:bookmarkEnd w:id="38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М. Бекетаев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2018 года</w:t>
            </w:r>
          </w:p>
          <w:bookmarkEnd w:id="3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К. Кожамжаров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2018 года</w:t>
            </w:r>
          </w:p>
          <w:bookmarkEnd w:id="40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Е. Сагадиев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2018 года</w:t>
            </w:r>
          </w:p>
          <w:bookmarkEnd w:id="4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Е. Биртанов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2018 года</w:t>
            </w:r>
          </w:p>
          <w:bookmarkEnd w:id="42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по делам религий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Д. Калетаев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2018 года</w:t>
            </w:r>
          </w:p>
          <w:bookmarkEnd w:id="4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М. Абылкасымова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2018 года</w:t>
            </w:r>
          </w:p>
          <w:bookmarkEnd w:id="44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Ж. 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2018 года</w:t>
            </w:r>
          </w:p>
          <w:bookmarkEnd w:id="4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по инвестициям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Ж. Қасымбек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46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Б.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4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С. Жасузаков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48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оборонной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Б. Атамкулов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4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Оразкулов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50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службы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А. Шпекбаев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5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Управляющий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А. Бисембаев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52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Абдрахманов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5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54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Т. 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5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56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Бозумбаев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5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контролю 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Н. Годунова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"____"_________2018 года</w:t>
            </w:r>
          </w:p>
          <w:bookmarkEnd w:id="5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