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31d31" w14:textId="7e31d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образования и науки Республики Казахстан от 7 октября 2013 года № 413 "О некоторых мерах по реализации международной стипендии "Болашак"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20 июня 2018 года № 288. Зарегистрирован в Министерстве юстиции Республики Казахстан 3 июля 2018 года № 17146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7 октября 2013 года № 413 "О некоторых мерах по реализации международной стипендии "Болашак" (зарегистрирован в Реестре государственной регистрации нормативных правовых актов под № 8880, опубликован в газете "Казахстанская правда" 11 декабря 2013 года № 334 (27608))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заключения договора на обучение/прохождение стажировки со стипендиатами, осуществления размещения стипендиатов, мониторинга успеваемости и осуществления трудовой деятельности стипендиатов, замены залогового имущества, предоставленного в качестве обеспечения исполнения обязательств стипендиатов, возмещения расходов, затраченных на стипендиата со дня вынесения Республиканской комиссией по подготовке кадров за рубежом решения о присуждении международной стипендии "Болашак", включая оплату неустойки (штрафа),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47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"47. Общество осуществляет возмещение расходов, произведенных за счет собственных средств Стипендиата, предусмотренных Направлениями расходования, не позднее 3 (трех) месяцев со дня окончания Стипендиатом академического обучения или прохождения стажировки.".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юридической службы и международного сотрудничества Министерства образования и науки Республики Казахстан (Байжанов Н.А.) в установленном законодательством Республики Казахстан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Ешенкулова Т.И.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образования и науки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