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933f0" w14:textId="7d933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нормативное постановление Счетного комитета по контролю за исполнением республиканского бюджета от 30 ноября 2015 года № 20-НҚ "Об утверждении Правил ведения реестра лиц, имеющих сертификат государственного аудитора"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Нормативное постановление Счетного комитета по контролю за исполнением Республиканского бюджета от 22 июня 2018 года № 14-НҚ. Зарегистрировано в Министерстве юстиции Республики Казахстан 4 июля 2018 года № 17152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 Закона Республики Казахстан от 12 ноября 2015 года "О государственном аудите и финансовом контроле" Счетный комитет по контролю за исполнением республиканского бюджета (далее – Счетный комитет)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нормативное 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Счетного комитета по контролю за исполнением республиканского бюджета от 30 ноября 2015 года № 20-НҚ "Об утверждении Правил ведения реестра лиц, имеющих сертификат государственного аудитора" (зарегистрировано в Реестре государственной регистрации нормативных правовых актов № 12492, опубликовано 31 декабря 2015 года в информационно-правовой системе "Әділет")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реестра лиц, имеющих сертификат государственного аудитора, утвержденные указанным нормативным постановлением,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нормативному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Юридическому отделу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государственную регистрацию настоящего нормативного постановления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в течение десяти календарных дней со дня государственной регистрации настоящего нормативного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размещение настоящего нормативного постановления на интернет-ресурсе Счетного комитета.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нормативного постановления возложить на руководителя аппарата Счетного комитета (Абдирайымов Х.С.).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нормативное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Счетного комитета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по контролю за исполнением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республиканского бюджета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Годунова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нормативному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Счетного комитета по контролю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исполнением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июня 2018 года № 14-НҚ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нормативным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Счетного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комитета по контролю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исполнением республиканского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ноября 2015 года № 20-НҚ </w:t>
            </w:r>
            <w:r>
              <w:br/>
            </w:r>
          </w:p>
        </w:tc>
      </w:tr>
    </w:tbl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ведения реестра лиц, имеющих сертификат государственного аудитора</w:t>
      </w:r>
    </w:p>
    <w:bookmarkEnd w:id="8"/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ведения реестра лиц, имеющих сертификат государственного аудитора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 Закона Республики Казахстан от 12 ноября 2015 года "О государственном аудите и финансовом контроле" (далее – Закон) и определяют порядок ведения реестра лиц, имеющих сертификат государственного аудитора.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Реестр лиц, имеющих сертификат государственного аудитора (далее – Реестр), создается в целях организации их учета в информационной системе Счетного комитета по контролю за исполнением республиканского бюджета (далее – Счетный комитет).</w:t>
      </w:r>
    </w:p>
    <w:bookmarkEnd w:id="11"/>
    <w:bookmarkStart w:name="z2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ведения Реестра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3. Реестр представляет собой сведения о лицах, имеющих сертификат государственного аудитора, выданного Национальной комиссией по сертификации лиц, претендующих на присвоение квалификации государственного аудитора (далее – Национальная комиссия).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Ведение Реестра осуществляется Счетным комитетом на бумажном и электронном носителях.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Счетный комитет: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включение в Реестр и исключение из него лиц, имеющих сертификат государственного аудитора;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опубликовывает список лиц, имеющих сертификат государственного аудитора, на интернет-ресурсе Счетного комитета;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 изменения и дополнения в сведения о лицах, имеющих сертификат государственного аудитора, в течение семи рабочих дней со дня поступления соответствующей информации.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Сведения о лицах, имеющих сертификат государственного аудитора, вносятся в Реестр на основании следующих документов: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протокола заседания Национальной комиссии;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заявление лица, имеющего сертификат государственного аудитора, в Национальную комиссию об изменении данных, содержащихся в Реестре с приложением подтверждающих документов.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Лица, имеющие сертификат государственного аудитора, в течение десяти рабочих дней уведомляют рабочий орган Национальной комиссии об изменении сведений в Реестре с приложением подтверждающих документов.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8. Реестр на бумажном и электронном носителе содержит следующие сведения о лицах, имеющих сертификат государственного аудитора: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фамилия, имя, отчество (при его наличии);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индивидуальный идентификационный номер, номер, дата выдачи и кем выдан документ, удостоверяющий личность;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дата рождения (число, месяц, год);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место жительства (на момент подачи заявления о допуске к собеседованию);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номер телефона (рабочий, домашний, мобильный);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адрес электронной почты;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дата и номер выдачи сертификата о присвоении квалификации государственного аудитора (категория);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дата и номер протокола заседания Национальной комиссии о присвоении квалификации государственного аудитора;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сведения о привлечении к уголовной, административной, дисциплинарной ответственности за совершение дисциплинарного проступка, дискредитирующего государственную службу (при наличии);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дата и номер документа по подтверждению знаний кандидата;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сведения об изменении личных данных (фамилия, имя, отчество) (при его наличии);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сведения о месте работы и занимаемой должности (на момент подачи заявления о допуске к собеседованию);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сведения об трудовом стаже государственной службы в системе органов государственного аудита и финансового контроля и (или) финансовой сферы и (или) службах внутреннего аудита (на момент подачи заявления о допуске к собеседованию);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сведения об трудовом стаже в международных организациях и (или) субъектах квазигосударственного сектора в области аудита (при наличии) (на момент подачи заявления о допуске к собеседованию);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сведения об образовании (номер, дата выдачи диплома, наименование учебного заведения, специальность, квалификация);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сведения о национальных и (или) международных профессиональных квалификациях в области бухгалтерского учета и аудита и финансов (дата и номер сертификата).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дата и номер протокола заседания Национальной комиссии о внесении предупреждение.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Документы, на основании которых внесены сведения в Реестр, включаются в реестровое дело.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Документы включаются в реестровое дело в порядке поступления.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Реестр на бумажном носителе ведется в форме книги регистрации лиц, имеющих сертификат государственного аудитора, который включает в себя сведения, указанные в пункте 7 настоящих Правил.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Реестр пронумеровывается, прошнуровывается и скрепляется печатью.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Реестр на бумажном и электронном носителях хранится и обрабатывается в местах, недоступных для посторонних лиц, и в условиях, обеспечивающих предотвращение хищения, утраты, искажения, подделки информации.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 целью предотвращения полной утраты сведений, содержащихся в Реестре на электронном носителе, формируются резервные копии Реестра на электронном носителе, которые на постоянной основе хранятся в рабочем органе Национальной комиссии, исключающих их утрату одновременно с оригиналом.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Рабочий орган Национальной комиссии в течении десяти рабочих дней исключает из Реестра, сведения о лицах: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 дня принятия решения Национальной комиссии об отзыве сертификата государственного аудитора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 Закона;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 дня поступления документа о смерти лица, имеющего сертификат государственного аудитора.</w:t>
      </w:r>
    </w:p>
    <w:bookmarkEnd w:id="4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