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3ba3f" w14:textId="a03ba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4 декабря 2014 года № 540 "Об утверждении Правил исполнения бюджета и его кассового обслуживания"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22 июня 2018 года № 619. Зарегистрирован в Министерстве юстиции Республики Казахстан 10 июля 2018 года № 17172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Бюджетного кодекса Республики Казахстан от 4 декабря 2008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за № 9934)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бюджета и его кассового обслуживания,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"159. Уполномоченный орган по исполнению нижестоящего бюджета перечисляет сумму бюджетных изъятий на основании счета к оплате, предоставленного в территориальное подразделение казначейства, до двадцать пятого числа текущего месяца в пределах месячных сумм, предусмотренных в сводном плане поступлений и финансирования по платежам нижестоящего бюджета с указанием соответствующего кода бюджетной классификации поступлений вышестоящего бюджета.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невыполнении данного требования территориальное подразделение казначейства приостанавливает расходные операции по соответствующему местному бюджету до полного перечисления сумм бюджетных изъятий, предусмотренных в сводном плане поступлений и финансирования по платежам, за исключением выплаты заработной платы и других денежных выплат, в том числе технического персонала, денежной компенсации, предусмотренной законодательными актами Республики Казахстан, уплаты налогов и других обязательных платежей в бюджет, обязательные пенсионные взносы и другие удержания из заработной платы, добровольные пенсионные взносы, социальные отчисления, отчисления и (или) взносы на обязательное социальное медицинское страхование, оплата банковских услуг.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Соответствующий местный уполномоченный орган по исполнению бюджета при передаче функций государственных органов из нижестоящих уровней государственного управления в вышестоящий уровень перечисляет сумму целевых трансфертов на основании счета к оплате, предоставленного в территориальное подразделение казначейства в пределах сумм, предусмотренных в сводном плане поступлений и финансирования по платежам нижестоящего бюджета, с указанием соответствующего кода бюджетной классификации поступлений вышестоящего бюджета.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невыполнении данного требования территориальное подразделение казначейства приостанавливает расходные операции по соответствующему местному бюджету до полного перечисления сумм целевых трансфертов, предусмотренных в сводном плане поступлений и финансирования по платежам, за исключением выплаты заработной платы и других денежных выплат, в том числе заработной платы технического персонала, денежной компенсации, предусмотренной законодательными актами Республики Казахстан, уплаты налогов и других обязательных платежей в бюджет, обязательных пенсионных взносов и другие удержания из заработной платы, добровольных пенсионных взносов, социальных отчислений, отчислений и (или) взносов на обязательное социальное медицинское страхование, оплаты банковских услуг.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Соответствующий местный уполномоченный орган по исполнению бюджета при финансировании отдельных направлений расходов из местного бюджета ниже минимальных объемов, установленных законом (решением областного маслихата) об объемах трансфертов общего характера, перечисляет в вышестоящий бюджет сумму превышения установленной суммы с учетом внесенных в нее изменений над годовой суммой сводного плана финансирования по платежам на конец соответствующего финансового года по итогам истекшего финансового года на основании счета к оплате, предоставленного в территориальное подразделение казначейства.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невыполнении данного требования территориальное подразделение казначейства приостанавливает расходные операции по соответствующему местному бюджету до полного перечисления сумм превышения установленной суммы с учетом внесенных в нее изменений над годовой суммой сводного плана финансирования по платежам на конец соответствующего финансового года по итогам истекшего финансового года, за исключением выплаты заработной платы и других денежных выплат, в том числе заработной платы технического персонала, денежной компенсации, предусмотренной законодательными актами Республики Казахстан, уплаты налогов и других обязательных платежей в бюджет, обязательных пенсионных взносов и другие удержания из заработной платы, добровольных пенсионных взносов, социальных отчислений, отчислений и (или) взносов на обязательное социальное медицинское страхование, оплаты банковских услуг.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Контроль за полнотой перечисления бюджетных изъятий осуществляется уполномоченным органом по исполнению бюджета. Контроль за своевременностью перечисления бюджетных изъятий осуществляется территориальными органами казначейства.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передаче функций государственных органов из нижестоящих уровней государственного управления в вышестоящий уровень контроль за полнотой перечисления целевых трансфертов осуществляется соответствующим местным уполномоченным органом по исполнению бюджета, а также контроль за своевременным перечислением целевых трансфертов осуществляется территориальным подразделением казначейства.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финансировании отдельных направлений расходов из местного бюджета ниже минимальных объемов, установленных законом (решением областного маслихата) об объемах трансфертов общего характера, полноту перечисления сумм превышения установленной суммы с учетом внесенных в нее изменений над годовой суммой сводного плана финансирования по платежам на конец соответствующего финансового года по итогам истекшего финансового года обеспечивают соответствующие местные уполномоченные органы по исполнению бюджета, а контроль за своевременным перечислением осуществляется территориальным подразделением казначейства.".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(Ерназарова З. А.) в установленном законодательством порядке обеспечить: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                               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             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                              Министра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Т. Сулейменов                  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 2018 года                         ____________ Р. Даленов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27 июня 2018 года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