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a7ac9" w14:textId="1ba7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регистрации лиц, ищущих работу, безработных и осуществления трудового посредничества, оказываемого центрами занятости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19 июня 2018 года № 259. Зарегистрирован в Министерстве юстиции Республики Казахстан 13 июля 2018 года № 17199. Утратил силу приказом Заместителя Премьер-Министра - Министра труда и социальной защиты населения Республики Казахстан от 9 июня 2023 года № 214.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- Министра труда и социальной защиты населения РК от 09.06.2023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26-3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труда и социальной защиты населения РК от 27.05.2020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лиц, ищущих работу, безработных и осуществления трудового посредничества, оказываемого центрами занятости населения.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занятости населения и развития рынка труда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труда и социальной защиты населения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Альтаева Н.Б.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Д. 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июня 2018 год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Т.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2018 года № 259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регистрации лиц, ищущих работу, безработных и осуществления трудового посредничества, оказываемого центрами занятости населения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труда и социальной защиты населения РК от 27.05.2020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регистрации лиц, ищущих работу, безработных и осуществления трудового посредничества, оказываемого центрами занятости населения (далее – Правила) разработаны в соответствии с подпунктом 26-3)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(далее – Закон),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определяют порядок регистрации лиц, ищущих работу, регистрации безработных, осуществления трудового посредничества центрами занятости населения.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5"/>
    <w:bookmarkStart w:name="z21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16"/>
    <w:bookmarkStart w:name="z21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информационно-коммуникационные технологии – совокупность методов работы с электронными информационными ресурсами и методов информационного взаимодействия, осуществляемых с применением аппаратно-программного комплекса и сети телекоммуникаций;</w:t>
      </w:r>
    </w:p>
    <w:bookmarkEnd w:id="17"/>
    <w:bookmarkStart w:name="z21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ассистент – работник центра занятости населения, выполняющий функции по оказанию содействия консультанту по социальной работе и акиму, поселка, села, сельского округа в проведении консультации, собеседования, а также мониторинга выполнения обязательств по социальному контракту в рамках адресной социальной помощи;</w:t>
      </w:r>
    </w:p>
    <w:bookmarkEnd w:id="18"/>
    <w:bookmarkStart w:name="z21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единая информационная система социально-трудовой сферы (далее – АИС "Рынок труда") – аппаратно-программный комплекс, предназначенный для автоматизации деятельности уполномоченного органа по вопросам занятости населения, местных органов занятости населения, центров занятости населения и межведомственного взаимодействия в целях предоставления государственных услуг населению в социально-трудовой сфере.</w:t>
      </w:r>
    </w:p>
    <w:bookmarkEnd w:id="19"/>
    <w:bookmarkStart w:name="z21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вакансия – свободное рабочее место (должность) у работодателя;</w:t>
      </w:r>
    </w:p>
    <w:bookmarkEnd w:id="20"/>
    <w:bookmarkStart w:name="z21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государственный информационный портал "Электронная биржа труда" (далее – информационный портал "Электронная биржа труда") – информационная система, содержащая единую информационную базу рынка труда;</w:t>
      </w:r>
    </w:p>
    <w:bookmarkEnd w:id="21"/>
    <w:bookmarkStart w:name="z21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индивидуальная карта занятости – документ, в котором указываются личные данные, история занятости, предлагаемые и реализуемые мероприятия, цели содействия занятости и их исполнение;</w:t>
      </w:r>
    </w:p>
    <w:bookmarkEnd w:id="22"/>
    <w:bookmarkStart w:name="z21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безработное лицо – физическое лицо, осуществляющее поиск работы и готовое приступить к работе;</w:t>
      </w:r>
    </w:p>
    <w:bookmarkEnd w:id="23"/>
    <w:bookmarkStart w:name="z21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социальные выплаты на случай потери работы – выплаты, осуществляемые Государственным фондом социального страхования в пользу лиц, зарегистрированных в качестве безработных, являющихся участниками системы обязательного социального страхования;</w:t>
      </w:r>
    </w:p>
    <w:bookmarkEnd w:id="24"/>
    <w:bookmarkStart w:name="z22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подходящая работа – работа, в том числе временного характера, соответствующая профессиональной подготовке, трудовому стажу и опыту работы по прежней специальности, состоянию здоровья, режиму рабочего времени, транспортной доступности рабочего места;</w:t>
      </w:r>
    </w:p>
    <w:bookmarkEnd w:id="25"/>
    <w:bookmarkStart w:name="z22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26"/>
    <w:bookmarkStart w:name="z22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информационная система государственных органов – организационно-упорядоченная совокупность информационно-коммуникационных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задач;</w:t>
      </w:r>
    </w:p>
    <w:bookmarkEnd w:id="27"/>
    <w:bookmarkStart w:name="z22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информационная система мониторинга оказания государственных услуг – информационная система, предназначенная для автоматизации и мониторинга процесса оказания государственных услуг, в том числе оказываемых через Государственную корпорацию;</w:t>
      </w:r>
    </w:p>
    <w:bookmarkEnd w:id="28"/>
    <w:bookmarkStart w:name="z22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центр занятости населения (далее – центр занятости) – юридическое лицо, создаваемое местным исполнительным органом района, городов областного и республиканского значения, столицы в целях реализации активных мер содействия занятости и организации социальной защиты от безработицы и иных мер содействия занятости;</w:t>
      </w:r>
    </w:p>
    <w:bookmarkEnd w:id="29"/>
    <w:bookmarkStart w:name="z22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абонентское устройство сотовой связи – средство связи индивидуального использования, формирующее сигналы электрической связи для передачи или приема заданной абонентом информации и подключаемое к сети оператора сотовой связи, не имеющее постоянного географически определяемого местоположения в рамках обслуживаемой территории, работающее в сетях сотовой связи;</w:t>
      </w:r>
    </w:p>
    <w:bookmarkEnd w:id="30"/>
    <w:bookmarkStart w:name="z22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местный орган по вопросам занятости населения – структурное подразделение местных исполнительных органов района, городов областного значения, области, городов республиканского значения, столицы, определяющее направления содействия занятости населения исходя из ситуации на региональном рынке труда.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и.о. Министра труда и социальной защиты населения РК от 11.02.2022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труда и социальной защиты населения РК от 23.05.2022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Перечень основных требований к оказанию государственных услуг, включающих характеристики процесса, форму, содержание и результат оказания, а также иные сведения с учетом особенностей предоставления государственных услуг приведен в стандартах государственных услуг "Регистрация лиц, ищущих работу", "Регистрация безработных"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Стандарт государственной услуги).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и.о. Министра труда и социальной защиты населения РК от 11.02.2022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регистрации лиц, ищущих работу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Лицо, не имеющее работу и (или) заработка (дохода), ищущее подходящую работу (далее – соискатель), при обращении за содействием в трудоустройстве регистрируется в качестве лица, ищущего работу:</w:t>
      </w:r>
    </w:p>
    <w:bookmarkEnd w:id="34"/>
    <w:bookmarkStart w:name="z22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через центр занятости по месту жительства;</w:t>
      </w:r>
    </w:p>
    <w:bookmarkEnd w:id="35"/>
    <w:bookmarkStart w:name="z22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через веб-портал "электронного правительства";</w:t>
      </w:r>
    </w:p>
    <w:bookmarkEnd w:id="36"/>
    <w:bookmarkStart w:name="z22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через Государственную корпорацию;</w:t>
      </w:r>
    </w:p>
    <w:bookmarkEnd w:id="37"/>
    <w:bookmarkStart w:name="z23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посредством информационного портала "Электронная биржа труда".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и.о. Министра труда и социальной защиты населения РК от 11.02.2022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регистрации в качестве лица, ищущего работу, соискатель предъявляет в центр занятости по месту жительства или Государственную корпорацию документы в соответствии с перечнем, предусмотренным стандартом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удостоверения личности и введения данных в АИС "Рынок труда" документы возвращаются соискателю.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труда и социальной защиты населения РК от 30.03.2021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Лицо, не достигшее шестнадцатилетнего возраста, также предоставляет письменное заявление одного из его законных представителей в произвольной форме.</w:t>
      </w:r>
    </w:p>
    <w:bookmarkEnd w:id="40"/>
    <w:bookmarkStart w:name="z4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регистрации лиц, ищущих работу, при обращении в центр занятости населения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Специалист центра занятости проверяет достоверность документов и персональных данных (сведений), представленных соискателем.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и.о. Министра труда и социальной защиты населения РК от 11.02.2022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случаях установления недостоверности представленных персональных данных (сведений), документов и (или) данных (сведений), содержащихся в них, центр занятости в течение одного рабочего дня со дня их поступления возвращает приложенные к заявлению документы и выдает соискателю уведомление об отказе в регистрации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и.о. Министра труда и социальной защиты населения РК от 11.02.2022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Работник центра занятости предоставляет соискателю полную информацию о государственных мерах содействия занятости населения и услугах, оказываемых центром занятости.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Работник центра занятости на основе индивидуального идентификационного номера соискателя формирует в АИС "Рынок труда" запрос в информационные системы государственных органов и (или) организаций для получения персональной информации о соискателе.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центра занятости вносит персональные данные соискателя в индивидуальную карту занятости в АИС "Рынок труда" согласно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июня 2016 года № 576 "Об утверждении формы индивидуальной карты занятости и правила ее ведения" (зарегистрирован в Реестре государственной регистрации нормативных правовых актов под № 14056).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АИС "Рынок труда" на основании персональных данных, внесенных в индивидуальную карту занятости специалистом центра занятости, исходя из предполагаемой длительности периода безработицы, автоматически определяется соответствующая категория соискателя.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и.о. Министра труда и социальной защиты населения РК от 11.02.2022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После установления достоверности представленных документов и (или) данных (сведений), содержащихся в них, центр занятости населения в течение одного рабочего дня со дня их поступления регистрируют соискателя в качестве лиц, ищущих работу и выдает соискателю уведомление о регистрации в качестве лица, ищущего работу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уведомления о регистрации в качестве лица, ищущего работу соискателю осуществляется центром занятости населения на основании расписки, при предъявлении удостоверения личности, в том числе из сервиса цифровых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получает оповещение о регистрации в качестве лица, ищущего работу, посредством информационно-коммуникационных технологий и (или) абонентского устройства сотовой связи.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и.о. Министра труда и социальной защиты населения РК от 11.02.2022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регистрации соискателя в качестве лица, ищущего работу, работник центра занятости информирует о возможностях использования информационного портала "Электронная биржа труда".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труда и социальной защиты населения РК от 30.03.2021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14. Исключен приказом и.о. Министра труда и социальной защиты населения РК от 11.02.2022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отсутствия центра занятости в сельском населенном пункте соискатель обращается в аппарат акима сельского округа к ассистенту для регистрации в качестве лица, ищущего работу. Ассистент проводит предварительную регистрацию соискателя в качестве лица, ищущего работу.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Для регистрации в качестве лица, ищущего работу, соискатель предъявляет ассистенту документы, указанные в стандарте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Ассистент проверяет достоверность документов и персональных данных (сведений), представленных соискателем.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и.о. Министра труда и социальной защиты населения РК от 11.02.2022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регистрации соискателя в качестве лица, ищущего работу, ассистент вносит персональные данные в индивидуальную карту занятости в АИС "Рынок труда". В случае отсутствия доступа в АИС "Рынок труда" ассистент заполняет индивидуальную карту занятости в электронном либо в бумажном виде.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Ассистент проводит распределение соискателя на категории исходя из предполагаемой длительности периода безработицы в соответствии с пунктом 11 настоящих Правил.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и.о. Министра труда и социальной защиты населения РК от 11.02.2022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Ассистент информирует о возможностях использования информационного портала "Электронная биржа труда".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Министра труда и социальной защиты населения РК от 30.03.2021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После установления достоверности представленных документов и (или) данных (сведений), содержащихся в них, ассистент в течение одного рабочего дня, направляет в центр занятости документы, указанные в стандарте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Работник центра занятости в течение одного рабочего дня со дня получения документов от ассистента вносит персональные данные соискателя в АИС "Рынок труда", делает отметку о регистрации соискателя в качестве лица, ищущего работу, и уведомляет соискателя о дате регистрации через ассистента или посредством информационно-коммуникационных технологий и (или) абонентского устройства сети сотовой связи.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повторном обращении соискателя для регистрации в качестве лица, ищущего работу, работник центра занятости осуществляет проверку достоверности персональных данных и сведений, представленных соискателем ранее, и вносит соответствующие изменения в индивидуальную карту занятости.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Центр занятости населения обеспечивает внесение данных о стадии оказания государственной услуги в информационную систему мониторинга оказания государственных услуг.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разрешения и уведомления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Центр занятости в течение одного рабочего дня со дня регистрации лица, ищущего работу, оказывает ему содействие в подборе подходящей работы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приказа Министра труда и социальной защиты населения РК от 30.03.2021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регистрации лиц, ищущих работу, через веб-портал "электронного правительства"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Соискатель регистрируется в качестве лица, ищущего работу, в электронной форме через веб-портал "электронного правительства" при наличии электронной цифровой подписи.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Соискатель для регистрации в качестве лица, ищущего работу, через веб-портал "электронного правительства" заполняет заявку на получение государственной услуги с указанием персональных данных.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 о принятии запроса на оказание государственной услуги направляется в "личный кабинет" соискателя.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Данные соискателя автоматически направляются в центр занятости по месту жительства.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27 - в редакции приказа и.о. Министра труда и социальной защиты населения РК от 11.02.2022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Работник центра занятости населения проводит регистрацию лица, ищущего работу в соответствии с параграфом 1 настоящей Главы.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 удостоверяющие личность работник центра занятости населения получает из соответствующих государственных информационных систем через шлюз "электронного правительства".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 портале результат оказания государственной услуги направляется и хранится в "личном кабинете" соискателя в форме электронного документа, подписанного электронной цифровой подписью директора центра занятости или уполномоченного им лица.</w:t>
      </w:r>
    </w:p>
    <w:bookmarkEnd w:id="68"/>
    <w:bookmarkStart w:name="z7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регистрации лиц, ищущих работу, при обращении в Государственную корпорацию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Регистрацию соискателя, при обращении за трудовым посредничеством в Государственную корпорацию проводит работник центра занятости, который осуществляет прием населения в Государственной корпорации и проводит регистрацию лица, ищущего работу в соответствии с параграфом 1 настоящей главы.</w:t>
      </w:r>
    </w:p>
    <w:bookmarkEnd w:id="70"/>
    <w:bookmarkStart w:name="z23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Порядок регистрации лиц, ищущих работу, посредством информационного портала "Электронная биржа труда"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2 дополнена параграфом 4 в соответствии с приказом и.о. Министра труда и социальной защиты населения РК от 11.02.2022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30-1. Соискатель регистрируется в качестве лица, ищущего работу, посредством информационного портала "Электронная биржа труда" при наличии электронной цифровой подписи.</w:t>
      </w:r>
    </w:p>
    <w:bookmarkEnd w:id="72"/>
    <w:bookmarkStart w:name="z23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30-2. В "личном кабинете" на информационном портале "Электронная биржа труда" соискатель выбирает центр занятости, соответствующий его месту жительства.</w:t>
      </w:r>
    </w:p>
    <w:bookmarkEnd w:id="73"/>
    <w:bookmarkStart w:name="z23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30-3. На основе индивидуального идентификационного номера, внесенного соискателем, на информационном портале "Электронная биржа труда" формируется запрос в информационные системы государственных органов и (или) организаций для получения персональной информации о соискателе.</w:t>
      </w:r>
    </w:p>
    <w:bookmarkEnd w:id="74"/>
    <w:bookmarkStart w:name="z23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30-4. В "личном кабинете" на информационном портале "Электронная биржа труда" соискатель заполняет заявку на получение государственной услуги регистрации в качестве лица ищущего работу с указанием персональных данных.</w:t>
      </w:r>
    </w:p>
    <w:bookmarkEnd w:id="75"/>
    <w:bookmarkStart w:name="z23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30-5. На информационном портале "Электронная биржа труда" автоматически осуществляется регистрация соискателя в качестве лица, ищущего работу.</w:t>
      </w:r>
    </w:p>
    <w:bookmarkEnd w:id="76"/>
    <w:bookmarkStart w:name="z23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30-6. Информация о регистрации в качестве лица, ищущего работу, поступает в АИС "Рынок труда" в центр занятости по месту жительства соискателя. В АИС "Рынок труда" автоматически формируется индивидуальная карта занятости лица, ищущего работу.</w:t>
      </w:r>
    </w:p>
    <w:bookmarkEnd w:id="77"/>
    <w:bookmarkStart w:name="z23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30-7. Государственный информационный портал "Электронная биржа труда" направляет лицу, ищущему работу, оповещение о регистрации в качестве лица, ищущего работу, в "личный кабинет" на информационном портале "Электронная биржа труда", а также посредством передачи оповещения на абонентское устройство сотовой связи.</w:t>
      </w:r>
    </w:p>
    <w:bookmarkEnd w:id="78"/>
    <w:bookmarkStart w:name="z23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30-8. Государственный информационный портал "Электронная биржа труда" в течение двух рабочих дней со дня регистрации лица, ищущего работу, автоматически подбирает вакансии в соответствии с параграфом 4 главы 5 настоящих Правил.</w:t>
      </w:r>
    </w:p>
    <w:bookmarkEnd w:id="79"/>
    <w:bookmarkStart w:name="z24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30-9. Лицо, ищущее работу, откликается на вакансии, полученные через информационый портал "Электронная биржа труда" и центра занятости.</w:t>
      </w:r>
    </w:p>
    <w:bookmarkEnd w:id="80"/>
    <w:bookmarkStart w:name="z24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ищущее работу, уведомляет центр занятости населения, а проживающее в сельском населенном пункте, – акима поселка, села, сельского округа о согласии или отказе от предложенной подходящей работы посредством информационно-коммуникационных технологий и (или) абонентского устройства сотовой связи.</w:t>
      </w:r>
    </w:p>
    <w:bookmarkEnd w:id="81"/>
    <w:bookmarkStart w:name="z7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регистрации безработных лиц</w:t>
      </w:r>
    </w:p>
    <w:bookmarkEnd w:id="82"/>
    <w:bookmarkStart w:name="z8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случае, если центр занятости по истечении периода, указанного в пункте 24 настоящих Правил, не подобрал для лица, ищущего работу, подходящую работу, или лицо, ищущее работу, отказалось от предложенной работы, то специалист центра занятости в течение одного рабочего дня направляет в электронном виде через АИС "Рынок труда" местному органу по вопросам занятости населения проект решения о регистрации лица, ищущего работу, в качестве безработного, подписанный директором центра занятости или лицом, которое его замещает.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31 - в редакции приказа и.о. Министра труда и социальной защиты населения РК от 11.02.2022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Местный орган по вопросам занятости населения осуществляет проверку достоверности полученной информации через АИС "Рынок труда" в информационных системах государственных органов и (или) организаций.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местного органа по вопросам занятости населения или уполномоченное им лицо с момента получения документов согласно пункту 31 настоящих Правил, в течение одного рабочего дня в АИС "Рынок труда" подписывает решение о регистрации безработного посредством электронной цифровой подписи.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32 - в редакции приказа Министра труда и социальной защиты населения РК от 30.03.2021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Специалист центра занятости в течение двух рабочих дней со дня принятия решения местным органом по вопросам занятости населения выдает уведомление о регистрации в качестве безработного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уведомление об отказе в регистрации лица, ищущего работу, в качестве безработного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 основаниям, предусмотренным пунктом 34 настоящих Правил.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33 - в редакции приказа и.о. Министра труда и социальной защиты населения РК от 11.02.2022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Не регистрируются в качестве безработного:</w:t>
      </w:r>
    </w:p>
    <w:bookmarkEnd w:id="86"/>
    <w:bookmarkStart w:name="z2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достигшие шестнадцатилетнего возраста;</w:t>
      </w:r>
    </w:p>
    <w:bookmarkEnd w:id="87"/>
    <w:bookmarkStart w:name="z2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работающие по трудовому договору, в том числе выполняющие работу за оплату на условиях полного либо неполного рабочего времени или имеющие иную оплачиваемую работу, приносящую заработок (доход);</w:t>
      </w:r>
    </w:p>
    <w:bookmarkEnd w:id="88"/>
    <w:bookmarkStart w:name="z2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достигшие пенсионного возраста,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21 июня 2013 года "О пенсионном обеспечении в Республике Казахстан";</w:t>
      </w:r>
    </w:p>
    <w:bookmarkEnd w:id="89"/>
    <w:bookmarkStart w:name="z2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представившие документы, содержащие заведомо ложные сведения об отсутствии работы и заработка (дохода), а также другие недостоверные сведения;</w:t>
      </w:r>
    </w:p>
    <w:bookmarkEnd w:id="90"/>
    <w:bookmarkStart w:name="z2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студенты и учащиеся старших классов общеобразовательных школ, претендующие на участие в активных мерах содействия занятости,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34 - в редакции приказа Министра труда и социальной защиты населения РК от 30.03.2021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Работник центра занятости в течение двух рабочих дней со дня принятия решения местным органом по вопросам занятости населения извещает лицо, ищущее работу:</w:t>
      </w:r>
    </w:p>
    <w:bookmarkEnd w:id="92"/>
    <w:bookmarkStart w:name="z9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дате регистрации в качестве безработного или об отказе в регистрации посредством информационно-коммуникационных технологий и (или) абонентского устройства сети сотовой связи, а жителей сельской местности также через акима поселка, села и сельского округа;</w:t>
      </w:r>
    </w:p>
    <w:bookmarkEnd w:id="93"/>
    <w:bookmarkStart w:name="z9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перечне документов, которые необходимы для назначения социальной выплаты на случай потери работы из Государственного фонда социального страхования.</w:t>
      </w:r>
    </w:p>
    <w:bookmarkEnd w:id="94"/>
    <w:bookmarkStart w:name="z9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Центр занятости населения обеспечивает внесение данных о стадии оказания государственной услуги в информационную систему мониторинга оказания государственных услуг.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36 - в редакции приказа и.о. Министра труда и социальной защиты населения РК от 11.02.2022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Безработные, зарегистрированные в местном органе по вопросам занятости населения, соблюдают порядок, условия и сроки посещения или уведомления центра занятости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настоящими Правилами.</w:t>
      </w:r>
    </w:p>
    <w:bookmarkEnd w:id="96"/>
    <w:bookmarkStart w:name="z9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Выдача справки о регистрации в качестве безработного осуществляется через веб-портал "электронного правительства" при наличии электронной цифровой подписи.</w:t>
      </w:r>
    </w:p>
    <w:bookmarkEnd w:id="97"/>
    <w:bookmarkStart w:name="z9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справки о регистрации в качестве безработного составляет тридцать календарных дней со дня ее выдачи.</w:t>
      </w:r>
    </w:p>
    <w:bookmarkEnd w:id="98"/>
    <w:bookmarkStart w:name="z9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"Выдача справки о регистрации в качестве безработного"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9"/>
    <w:bookmarkStart w:name="z9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Справка о регистрации в качестве безработного выдается на безвозмездной основе.</w:t>
      </w:r>
    </w:p>
    <w:bookmarkEnd w:id="100"/>
    <w:bookmarkStart w:name="z9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Безработный подает заявление в электронной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получение государственной услуги, удостоверенного электронной цифровой подписью, с указанием персональных данных.</w:t>
      </w:r>
    </w:p>
    <w:bookmarkEnd w:id="101"/>
    <w:bookmarkStart w:name="z9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 о принятии запроса на оказание государственной услуги направляется в "личный кабинет" соискателя.</w:t>
      </w:r>
    </w:p>
    <w:bookmarkEnd w:id="102"/>
    <w:bookmarkStart w:name="z10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Срок оказания государственной услуги составляет один день с момента подачи заявления на получение государственной услуги.</w:t>
      </w:r>
    </w:p>
    <w:bookmarkEnd w:id="103"/>
    <w:bookmarkStart w:name="z10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Результат оказания государственной услуги направляется и хранится в "личном кабинете" услугополучателя в форме электронного документа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мотивированный ответ об отказе в оказании государственной услуги по основаниям.</w:t>
      </w:r>
    </w:p>
    <w:bookmarkEnd w:id="104"/>
    <w:bookmarkStart w:name="z10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Местный орган по вопросам занятости населения в течение двух рабочих дней со дня получения соответствующей информации от центра занятости населения снимает с учета безработного в случаях:</w:t>
      </w:r>
    </w:p>
    <w:bookmarkEnd w:id="105"/>
    <w:bookmarkStart w:name="z10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поступления за безработного отчислений на обязательное социальное медицинское страхование, обязательных пенсионных взносов и социальных отчислений;</w:t>
      </w:r>
    </w:p>
    <w:bookmarkEnd w:id="106"/>
    <w:bookmarkStart w:name="z10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 от трех предложенных центром занятости населения вариантов подходящей работы или несвоевременного уведомления центра занятости населения, а проживающего в сельских населенных пунктах – акима поселка, села, сельского округа о согласии или отказе от предложенных вариантов подходящей работы;</w:t>
      </w:r>
    </w:p>
    <w:bookmarkEnd w:id="107"/>
    <w:bookmarkStart w:name="z10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неявки без уважительных причин:</w:t>
      </w:r>
    </w:p>
    <w:bookmarkEnd w:id="108"/>
    <w:bookmarkStart w:name="z10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пяти рабочих дней со дня уведомления центром занятости населения по месту предложенного трудоустройства или обучения;</w:t>
      </w:r>
    </w:p>
    <w:bookmarkEnd w:id="109"/>
    <w:bookmarkStart w:name="z10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трех рабочих дней по вызову в центр занятости населения на участие в активных мерах содействия занятости;</w:t>
      </w:r>
    </w:p>
    <w:bookmarkEnd w:id="110"/>
    <w:bookmarkStart w:name="z10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самовольного прекращения участия в активных мерах содействия занятости;</w:t>
      </w:r>
    </w:p>
    <w:bookmarkEnd w:id="111"/>
    <w:bookmarkStart w:name="z10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нарушения безработным без уважительных причин сроков посещения или уведомления центра занятости населения,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12"/>
    <w:bookmarkStart w:name="z11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осуждения безработного к наказанию в виде лишения свободы либо направления на принудительное лечение по вступившему в законную силу решению суда;</w:t>
      </w:r>
    </w:p>
    <w:bookmarkEnd w:id="113"/>
    <w:bookmarkStart w:name="z11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несвоевременное (в течение пяти рабочих дней) предоставление центру занятости населения обстоятельств, влияющих на дальнейшую работу с ним, связанную с:</w:t>
      </w:r>
    </w:p>
    <w:bookmarkEnd w:id="114"/>
    <w:bookmarkStart w:name="z11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переменой места жительства;</w:t>
      </w:r>
    </w:p>
    <w:bookmarkEnd w:id="115"/>
    <w:bookmarkStart w:name="z11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трудоустройством на постоянную, временную работу, работу по договорам гражданско-правового характера;</w:t>
      </w:r>
    </w:p>
    <w:bookmarkEnd w:id="116"/>
    <w:bookmarkStart w:name="z11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занятием предпринимательской деятельностью;</w:t>
      </w:r>
    </w:p>
    <w:bookmarkEnd w:id="117"/>
    <w:bookmarkStart w:name="z11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учредительством (соучредительство) в организации независимо от организационно-правовой формы и формы собственности;</w:t>
      </w:r>
    </w:p>
    <w:bookmarkEnd w:id="118"/>
    <w:bookmarkStart w:name="z11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установлением или изменение и группы инвалидности;</w:t>
      </w:r>
    </w:p>
    <w:bookmarkEnd w:id="119"/>
    <w:bookmarkStart w:name="z11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назначением пенсионных выплат.</w:t>
      </w:r>
    </w:p>
    <w:bookmarkEnd w:id="120"/>
    <w:bookmarkStart w:name="z11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предоставления заведомо ложных или поддельных документов.</w:t>
      </w:r>
    </w:p>
    <w:bookmarkEnd w:id="121"/>
    <w:bookmarkStart w:name="z12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Центр занятости в течение двух рабочих дней со дня снятия безработного с учета уведомляет его об этом посредством информационно-коммуникационных технологий и (или) абонентского устройства сотовой связи, а жителей сельской местности, через акима поселка, села и сельского округа.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45 - в редакции приказа и.о. Министра труда и социальной защиты населения РК от 11.02.2022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45-1. В случае, если информационным порталом "Электронная биржа труда" или центром занятости по истечении периода, указанного в пункте 30-8 настоящих Правил, не подобрана подходящая работа, или лицо, ищущее работу, отказалось от предложенной работы, то лицо, ищущее работу, автоматически регистрируется в качестве безработного.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45-1 в соответствии с приказом и.о. Министра труда и социальной защиты населения РК от 11.02.2022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45-2. Государственный информационный портал "Электронная биржа труда" осуществляет проверку достоверности информации, полученной из информационных систем государственных органов и (или) организаций, для регистрации лица, ищущего работу, в качестве безработного, согласно пункту 34 настоящих Правил.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45-2 в соответствии с приказом и.о. Министра труда и социальной защиты населения РК от 11.02.2022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45-3. Информация о регистрации в качестве безработного поступает в АИС "Рынок труда" в центр занятости по месту жительства соискателя.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45-3 в соответствии с приказом и.о. Министра труда и социальной защиты населения РК от 11.02.2022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45-4. Лицу, ищущему работу, направляется оповещение о регистрации в качестве безработного или отказе посредством информационно-коммуникационных технологий и (или) абонентского устройства сети сотовой связи.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45-4 в соответствии с приказом и.о. Министра труда и социальной защиты населения РК от 11.02.2022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45-5. Если безработный является участником системы обязательного социального страхования в "личном кабинете" на информационном портале "Электронная биржа труда" безработный заполняет заявку и номер банковского счета для получения социальной выплаты на случай потери работы из Государственного фонда социального страхования.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45-5 в соответствии с приказом и.о. Министра труда и социальной защиты населения РК от 11.02.2022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45-6. Снятие с учета безработного осуществляется в соответствии с пунктом 44 настоящих Правил.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45-6 в соответствии с приказом и.о. Министра труда и социальной защиты населения РК от 11.02.2022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обжалования решений, действий (бездействий) местного органа по вопросам занятости населения и (или) его должностных лиц, центра занятости населения и (или) его должностных лиц</w:t>
      </w:r>
    </w:p>
    <w:bookmarkEnd w:id="129"/>
    <w:bookmarkStart w:name="z12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Жалоба на решения, действия (бездействия) местного органа по вопросам занятости населения и (или) его должностных лиц, центра занятости и (или) его должностных лиц по вопросам оказания государственных услуг подается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91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процедурного процессуального кодекса.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46 - в редакции приказа и.о. Министра труда и социальной защиты населения РК от 11.02.2022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случае несогласия с результатами оказанной государственной услуги соискатель обращается с жалобой в уполномоченный орган по оценке и контролю за качеством оказания государственных услуг.</w:t>
      </w:r>
    </w:p>
    <w:bookmarkEnd w:id="131"/>
    <w:bookmarkStart w:name="z12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поступившая в адрес уполномоченного органа по оценке и контролю за качеством оказания государственных услуг, подлежит рассмотрению в течении 15 (пятнадцать) рабочих дней со дня ее регистрации.</w:t>
      </w:r>
    </w:p>
    <w:bookmarkEnd w:id="132"/>
    <w:bookmarkStart w:name="z12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оказанной государственной услуги услугополучатель обращается в суд в порядке установленном законодательством Республики Казахстан.</w:t>
      </w:r>
    </w:p>
    <w:bookmarkEnd w:id="133"/>
    <w:bookmarkStart w:name="z129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осуществления трудового посредничества Параграф 1. Разработка индивидуального плана трудоустройства</w:t>
      </w:r>
    </w:p>
    <w:bookmarkEnd w:id="134"/>
    <w:bookmarkStart w:name="z13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оказания содействия работодателям в подборе подходящего специалиста, а лицам, ищущим работу, безработным и иным обратившимся лицам в подборе подходящей работы осуществляется трудовое посредничество.</w:t>
      </w:r>
    </w:p>
    <w:bookmarkEnd w:id="135"/>
    <w:bookmarkStart w:name="z13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осуществления трудового посредничества работник центра занятости в течение двух рабочих дней со дня регистрации лица, ищущего работу местным органом по вопросам занятости населения в качестве безработного, составляет в АИС "Рынок труда" индивидуальный план трудоустройства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48 внесено изменение на казахском языке, текст на русском языке не изменяется приказом Министра труда и социальной защиты населения РК от 30.03.2021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Заполненный индивидуальный план трудоустройства подписывается безработным и работником центра занятости, который разрабатывал план. Экземпляр индивидуального плана трудоустройства передается безработному.</w:t>
      </w:r>
    </w:p>
    <w:bookmarkEnd w:id="137"/>
    <w:bookmarkStart w:name="z13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Безработный, зарегистрированный в местном органе по вопросам занятости населения, выполняет мероприятия и соблюдает сроки, установленные в индивидуальном плане трудоустройства.</w:t>
      </w:r>
    </w:p>
    <w:bookmarkEnd w:id="138"/>
    <w:bookmarkStart w:name="z13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Безработный, зарегистрированный в местном органе по вопросам занятости населения, в течение пяти рабочих дней со дня наступления обстоятельств, влияющих на дальнейшую работу с ним, предоставляет центру занятости соответствующую информацию, связанную с:</w:t>
      </w:r>
    </w:p>
    <w:bookmarkEnd w:id="139"/>
    <w:bookmarkStart w:name="z13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переменой места жительства;</w:t>
      </w:r>
    </w:p>
    <w:bookmarkEnd w:id="140"/>
    <w:bookmarkStart w:name="z13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трудоустройством на постоянную, временную работу, работу по договорам гражданско-правового характера;</w:t>
      </w:r>
    </w:p>
    <w:bookmarkEnd w:id="141"/>
    <w:bookmarkStart w:name="z13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занятием предпринимательской деятельностью;</w:t>
      </w:r>
    </w:p>
    <w:bookmarkEnd w:id="142"/>
    <w:bookmarkStart w:name="z13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учредительством (соучредительство) в организации независимо от организационно-правовой формы и формы собственности;</w:t>
      </w:r>
    </w:p>
    <w:bookmarkEnd w:id="143"/>
    <w:bookmarkStart w:name="z13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установлением или изменением группы инвалидности;</w:t>
      </w:r>
    </w:p>
    <w:bookmarkEnd w:id="144"/>
    <w:bookmarkStart w:name="z14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назначением пенсионных выплат.</w:t>
      </w:r>
    </w:p>
    <w:bookmarkEnd w:id="145"/>
    <w:bookmarkStart w:name="z14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центра занятости проводит мониторинг выполнения безработным мероприятий индивидуального плана трудоустройства.</w:t>
      </w:r>
    </w:p>
    <w:bookmarkEnd w:id="146"/>
    <w:bookmarkStart w:name="z14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Центр занятости после регистрации лица в качестве безработного оказывает ему содействие в подборе подходящей работы, в соответствии с параграфом 3 настоящей главы, или направляет его на активные меры содействия занятости в соответствии с индивидуальным планом трудоустройства.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52 внесено изменение на казахском языке, текст на русском языке не изменяется приказом Министра труда и социальной защиты населения РК от 30.03.2021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регистрации вакансий, предоставленных работодателями в центр занятости</w:t>
      </w:r>
    </w:p>
    <w:bookmarkEnd w:id="148"/>
    <w:bookmarkStart w:name="z14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Работодатель направляет центру занятости письменно или посредством информационного портала "Электронная биржа труда" сведения о наличии вакансий, за исключением вакантных должностей государственных служащих, выборных государственных должностей, депутатов Парламента и маслихатов, судей Республики Казахстан, лиц, состоящих на воинской службе, сотрудников специальных государственных, правоохранительных органов и государственной фельдъегерской службы, работников Национального Банка Республики Казахстан и его ведомств, уполномоченного органа по регулированию, контролю и надзору финансового рынка и финансовых организаций в течение пяти рабочих дней со дня их появления с указанием условий труда и оплаты.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53 - в редакции приказа Министра труда и социальной защиты населения РК от 30.03.2021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 направлении работодателем сведений о наличии вакансий в письменном виде работник центра занятости в течение одного рабочего дня со дня получения регистрирует их в АИС "Рынок труда".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регистрации в АИС "Рынок труда" работником центра занятости вносится следующая информация о вакансии: профессия (должность), условия труда, регион трудоустройства, требования к квалификации соискателя, дата регистрации вакансии в центре занятости, требуемый уровень образования, профессиональный уровень, уточнение по профессии, требуемый стаж работы соискателя, уровень заработной платы, должностные обязанности, наличие стажировки и другие дополнительные сведения о вакансии.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Сформированные в АИС "Рынок труда" работником центра занятости сведения о вакансиях размещаются в свободном доступе на информационном портале "Электронная биржа труда".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54 - в редакции приказа Министра труда и социальной защиты населения РК от 30.03.2021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При направлении сведений о наличии вакансий посредством информационного портала "Электронная биржа труда" работодатели размещают информацию о вакансии, указанной в пункте 54 настоящих Правил, через "личный кабинет".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Сформированные работодателем на информационном портале "Электронная биржа труда" сведения о вакансиях автоматически размещаются в АИС "Рынок труда".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55 - в редакции приказа Министра труда и социальной защиты населения РК от 30.03.2021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Подбор кандидатов на вакансии и направление их к работодателям</w:t>
      </w:r>
    </w:p>
    <w:bookmarkEnd w:id="152"/>
    <w:bookmarkStart w:name="z15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регистрации вакансий, которые направлены работодателем в центр занятости письменно или посредством информационного портала "Электронная биржа труда", в соответствии с параграфом 2 настоящей главы, центр занятости в течение одного рабочего дня проводит подбор кандидатов на вакансии.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занятости проводит подбор кандидатов на вакансии среди лиц, ищущих работу, безработных и иных обратившихся лиц, зарегистрированных центром занятости в АИС "Рынок труда" и лиц, которые самостоятельно зарегистрировались на информационном портале "Электронная биржа труда".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занятости обеспечивает подбор вакансий для зарегистрированных в АИС "Рынок труда" лиц, ищущих работу, безработных и иных обратившихся лиц.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56 - в редакции приказа Министра труда и социальной защиты населения РК от 30.03.2021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Работник центра занятости проводит отбор кандидатов на вакансию с учетом профессии (должности) кандидата, уровня профессиональной подготовки и квалификации, опыта и навыков работы, уровня заработной платы, режима рабочего времени, а также в соответствии с другими требованиями и условиями для кандидатов, установленными работодателями при регистрации вакансии.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Работник центра занятости в течение одного рабочего дня со дня возникновения вакансий уведомляет лицо, ищущее работу, и (или) безработного, и (или) иных обратившихся лиц о наличии подходящей работы:</w:t>
      </w:r>
    </w:p>
    <w:bookmarkEnd w:id="155"/>
    <w:bookmarkStart w:name="z20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его личном посещении центра занятости;</w:t>
      </w:r>
    </w:p>
    <w:bookmarkEnd w:id="156"/>
    <w:bookmarkStart w:name="z20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посредством информационного портала "Электронная биржа труда" через "личный кабинет";</w:t>
      </w:r>
    </w:p>
    <w:bookmarkEnd w:id="157"/>
    <w:bookmarkStart w:name="z20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посредством абонентского устройства сети сотовой связи.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лицо, ищущее работу, безработный или иное обратившееся лицо проживают в сельской местности, специалист центра занятости уведомляет их о наличии подходящей работы также через ассистента по АСП.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58 - в редакции приказа Министра труда и социальной защиты населения РК от 30.03.2021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При получении от центра занятости предложений о наличии подходящей работы лицо, ищущее работу в течение одного рабочего дня, безработный и иное обратившееся лицо в течение трех рабочих дней, лично или посредством информационно-коммуникационных технологий и (или) абонентского устройства сотовой связи уведомляет центр занятости о согласии или отказе от предложенной подходящей работы.</w:t>
      </w:r>
    </w:p>
    <w:bookmarkEnd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59 - в редакции приказа Министра труда и социальной защиты населения РК от 30.03.2021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При согласии кандидатов на трудоустройство на заявленную вакансию и при соответствии условий работы для кандидатов специалист центра занятости в течение одного рабочего дня направляет работодателю данные (резюме) отобранных кандидатов через АИС "Рынок труда". Данные (резюме) кандидатов отображаются в "личном кабинете" работодателя на информационном портале "Электронная биржа труда". Специалист центра занятости посредством информационно-коммуникационных технологий и (или) абонентского устройства сотовой связи сообщает работодателю о направленных ему данных (резюме) кандидатов.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необходимости, специалист центра занятости напоминает работодателю рассмотреть данные (резюме) кандидатов и сообщить о своем решении посредством абонентского устройства сотовой связи.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центра занятости согласовывает с работодателем время и место проведения собеседования с кандидатами, которые заинтересовали работодателя.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центра занятости посредством абонентского устройства сотовой связи уведомляет кандидатов о времени и месте проведения собеседования с работодателем.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60 - в редакции приказа и.о. Министра труда и социальной защиты населения РК от 11.02.2022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Безработный, зарегистрированный в местном органе по вопросам занятости, в течение пяти рабочих дней со дня уведомления о времени и месте проведения собеседования центром занятости должен обратиться к работодателю по вопросу трудоустройства.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Работодатель в течение пяти рабочих дней со дня направления кандидата для трудоустройства извещает центр занятости письменно или посредством информационного портала "Электронная биржа труда" через "личный кабинет" о приеме на работу или об отказе в приеме на работу.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извещения работодателем о приеме на работу в течение пяти рабочих дней считается отказом в трудоустройстве предложенного кандидата.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62 - в редакции приказа Министра труда и социальной защиты населения РК от 30.03.2021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В случае подтверждения трудоустройства кандидата работодателем, соответствующая вакансия удаляется автоматически из информационного портала "Электронная биржа труда" и в АИС "Рынок труда".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63 - в редакции приказа Министра труда и социальной защиты населения РК от 30.03.2021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Центром занятости обеспечивается функционирование зоны самообслуживания, где предоставляется возможность самостоятельного размещения резюме и поиска свободных вакансий для соискателей и самостоятельного поиска персонала для работодателей посредством информационного портала "Электронная биржа труда", а также осуществляется консультирование населения по вопросам использования информационного портала "Электронная биржа труда".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64 - в редакции приказа Министра труда и социальной защиты населения РК от 30.03.2021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8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Порядок осуществления трудового посредничества посредством информационного портала "Электронная биржа труда"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5 дополнена параграфом 4 в соответствии с приказом и.о. Министра труда и социальной защиты населения РК от 11.02.2022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64-1. Информация о вакансиях поступает в "личный кабинет" лица, ищущего работу, или безработного на государственном информационном портале "Электронная биржа труда".</w:t>
      </w:r>
    </w:p>
    <w:bookmarkEnd w:id="166"/>
    <w:bookmarkStart w:name="z25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64-2. Государственный информационный портал "Электронная биржа труда" направляет уведомление лицу, ищущему работу, или безработному о назначении собеседований работодателем посредством информационно-коммуникационных технологий и (или) абонентского устройства сотовой связи.</w:t>
      </w:r>
    </w:p>
    <w:bookmarkEnd w:id="1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2018 года № 259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труда и социальной защиты населения РК от 23.05.2022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"Регистрация лиц, ищущих работу"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занятости населения (далее – 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Государственная корпорация;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правительства": www.egov.kz (далее – Портал);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услугодатель;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посредством государственного информационного портала "Электронная биржа труда" (www.enbek.kz).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для сдачи пакета документов в Государственную корпорацию, услугодателю – 30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обслуживания услугополучателя в Государственной корпорации, у услугодателя – 20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 /бумажная.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регистрации в качестве лица, ищущего работу либо мотивированный ответ об отказе в оказании государственной услуги по основаниям, предусмотренным пунктом 9 настоящего стандарта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 с 9.00 часов до 18.30 часов с перерывом на обед с 13.00 часов до 14.30 часов, кроме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Государственной корпорации – с понедельника по субботу включительно, в соответствии с графиком работы с 9.00 часов до 20.00 часов без перерыва на обед, кроме воскресенья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Казахстан, прием заявлений и выдача результатов оказания государственной услуги осуществляется следующим рабочим днем);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Государственный информационный портал "Электронная биржа труда" – круглосуточно, за исключением технических перерывов в связи с проведением ремонтных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1.Для регистрации в качестве лица, ищущего работу, услугополучатель предъявляет услугодателю или в Государственную корпорацию: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стандарту государственной услуги "регистрация лиц, ищущих работу";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документ, удостоверяющий личность услугополучателя, либо электронный документ из сервиса цифровых документов (для идентификации личности);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документ, подтверждающий трудовую деятельность (при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документ об образовании, квалификации, наличии специальных знаний или профессиональной подготовки (при наличии).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удостоверения личности и введения данных в АИС "Рынок труда" документы возвращаются услугополучателю.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Для регистрации в качестве лица, ищущего работу, через Портал или государственный информационный портал "Электронная биржа труда" услугополучатель заполняет форму сведений для регистрации в качестве лица, ищущего работу,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стандарту государственной услуги в форме электронного документа, удостоверенного электронной цифровой подписью услугополучателя.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уведомление о принятии заявки с указанием даты получения результата государственной услуги направляется в "личный кабинет" услугополучателя.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представленных сведений услугополучателем, необходимых для оказания государственной услуги, требованиям установленным настоящим Стандартом.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www.enbek.gov.kz;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Государственной корпорации: www.gov4c.kz;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Портале www.egov.kz;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 государственном информационном портале "Электронная биржа труда".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услугодателя по вопросам оказания государственной услуги указаны на интернет-ресурсе www.enbek.gov.kz.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контакт-центр: "1414", 8-800-080-7777.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нужный документ. Сервис цифровых документов доступен для авторизованных пользователей в мобильном приложении"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ищущих работу"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253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в качестве лица, ищущего работу.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заявителе: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заявителя: 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номер: 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Настоящим, подписываясь ниже, я подтверждаю свое согласие на сбор и обработку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моих персональных 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персональных данных и их защите" необходимых для: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оказания государственной услуги "Регистрация лиц, ищущих работу";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размещения на государственном информационном портале "Электронная биржа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труда" (www.enbek.kz);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содействия в трудоустройстве через аутсорсинг услуг в сфере занятости населения,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также передачу персональных данных частным агентствам занятости в рамках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аутсорсинга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Предупрежден (а) об ответственности за предоставление недостоверных сведений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поддельных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Контактные данные заявителя: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Телефон: 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Мобильный: 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E-mail: 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 20____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заявителя: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(линия отреза)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гражданина (ки) ___________________________________________ принято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20___ года зарегистрировано под № _____,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его наличии), должность и подпись лица, принявшего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_______________ Дата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ищущих работу"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6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для регистрации в качестве лица, ищущего работу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Информация о заявителе: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(при его наличии):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номер: 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Пол: 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Национальность: 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Гражданство: 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рождения: "___" ____________ _____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Семейное положение: 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регистрации (страна, область, город, район, населенный пункт,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улицы, номер дома, номер квартиры):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Уровень образования: 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Целевая группа: 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документа, удостоверяющего личность: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Серия документа: ________Номер документа: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 выдан: _______________________ Дата выдачи: "___" ____________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Действителен до: "___" _____________ ______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Мобильный телефон: 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Контактный телефон: 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E-mail: 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Данные о регистрации: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Причина незанятости: 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 состояния: 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 учета: 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незанятости: 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Данные, необходимые для поиска подходящей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Желаемая профессия: 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Уточнение по должности: 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Желаемая минимальная оплата труда: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Желаемая максимальная оплата труда: 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Режим работы: 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Согласие на смену места жительства: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Данные об образовании: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Полное наименование учебного заведения: 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специальности: 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Тип учебного заведения: 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Дополнительные сведения по образованию: 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поступления в учебное заведение: "___" ___________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окончания учебного заведения: "___" ________________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Согласие на трудоустройство по специальности: 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Данные о трудовой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Профессия, должность: 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Уточнение по должности: 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организации: 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Отрасль: 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Функциональные обязанности: 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Общий трудовой стаж по данной профессии (лет): 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 работы с "__" ________ ____ года по "__" _____________ ____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Согласие на трудоустройство по профессии: 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Сведения о навыках: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Хобби: 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Курсы, тренинги, сертификаты: 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Специализированные навыки: 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Общие навыки: 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Знание языков: 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Уровень знания языка: 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Сведения о наличии водительского удостоверения: 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8) Дополнительное контактное лицо (Фамилия, имя, отчество (при его наличии),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телефон, e-mail адрес): 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Дополнительные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Дети до 18 лет, проживающие с заявителем: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судимости: 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Востребованность специальности заявителя: 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специальностей, имеющихся у заявителя: 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Стаж работы по основной специальности: 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Общий стаж работы: 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Стаж на последнем месте работы: 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Длительность текущей безработицы: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 предыдущей безработицы (до текущей безработицы): 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 прохождения профессионального обучения (краткосрочные курсы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подготовки, переподготовки, повышения квалификации):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навыков поиска работы: 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компьютерных навыков: 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Уровень мотивации к трудоустройству: ________________________________.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2018 года № 259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пунктом 1-1 в соответствии с приказом и.о. Министра труда и социальной защиты населения РК от 11.02.2022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"Регистрация безработных"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городов Нур-Султана, Алматы и Шымкента, районов и городов областного значения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Центр занятости населения;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правительства": www.egov.kz (далее – портал).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посредством государственного информационного портала "Электронная биржа труда".(www.enbek.kz).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(три)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автоматизированная)/бумажная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регистрации в качестве безработного либо мотивированный ответ об отказе в оказании государственной услуги по основаниям, предусмотренным пунктом 9 настоящего стандарта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 с 9.30 часов до 18.30 часов с перерывом на обед с 13.00 часов до 14.30 часов, кроме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центра занятости населения – с понедельника по пятницу с 9.00 часов до 18.30 часов с перерывом на обед с 13.00 часов до 14.30 часов, кроме выходных и праздничных дней, согласно Трудовому кодексу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Казахстан, прием документов и выдача результата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документов не требуется.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регистрируются в качестве безработного лица: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достигшие шестнадцатилетнего возраста;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работающие по трудовому договору, в том числе выполняющие работу за оплату на условиях полного либо неполного рабочего времени или имеющие иную оплачиваемую работу, приносящую заработок (доход);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достигшие пенсионного возраста, установленного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 Закона Республики Казахстан "О пенсионном обеспечении в Республике Казахстан";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представившие документы, содержащие заведомо ложные сведения об отсутствии работы и заработка (дохода), а также другие недостоверные сведения;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студенты и учащиеся старших классов общеобразовательных школ, претендующие на участие в активных мерах содействия занятости,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занятости населения".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www.enbek.gov.kz;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 www.egov.kz.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услугодателя по вопросам оказания государственной услуги указаны на интернет-ресурсе www.enbek.gov.kz.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посредством государственного информационного портала "Электронная биржа труда".(www.enbek.kz).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контакт-центр: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ищущих работу,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осуществления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посредничества, оказываемого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центрами занятости населения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9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об отказе в регистрации в качестве лица, ищущего работу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и.о. Министра труда и социальной защиты населения РК от 11.02.2022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 услугодатель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полное наименование услугодателя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отказывает Вам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оказании государственной услуги по причине____________________________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указать причину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выдачи: "___" __________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центра занятости населения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ищущих работу,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осуществления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посредничества, оказываемого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центрами занятости населения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1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регистрации в качестве лица, ищущего работу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и.о. Министра труда и социальной защиты населения РК от 11.02.2022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зарегистрированы в качестве лица, ищущего работу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центра занятости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"___" __________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выдачи: "___" __________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центра занятости населения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ищущих работу,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осуществления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посредничества, оказываемого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центрами занятости населения</w:t>
            </w:r>
          </w:p>
        </w:tc>
      </w:tr>
    </w:tbl>
    <w:bookmarkStart w:name="z262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регистрации в качестве безработного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и.о. Министра труда и социальной защиты населения РК от 11.02.2022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зарегистрированы в качестве безработного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местного органа по вопросам занятости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"___" ____________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выдачи: "___" __________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центра занятости населения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ищущих работу,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осуществления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посредничества, оказываемого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центрами занятости населения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4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об отказе в регистрации в качестве безработного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и.о. Министра труда и социальной защиты населения РК от 11.02.2022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 услугодатель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полное наименование услугодателя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отказывает Вам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оказании государственной услуги по причине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указать причину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выдачи: "___" __________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центра занятости населения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ищущих работу,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осуществления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посредничества, оказываемого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центрами занятости населения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Стандарт государственной услуги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>"Выдача справки о регистрации в качестве безработного"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занятости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(каналы доступа)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Веб-портал "электронного правительства":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день.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регистрации в качестве безработного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регистрации лиц, ищущих работу, безработных и осуществления трудового посредничества, оказываемого центрами занятости населения в форме электронного документа, удостоверенного электронной цифровой подписью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уведомление о принятии заявки с указанием даты получения результата государственной услуги направляется в "личный кабинет" услугополучателя.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отсутствия регистрации в качестве безработного услугодатель отказывают в выдаче справки о регистрации в качестве безработного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ищущих работу, безработных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посредничества, оказываемого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центрами занятости населени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занятости населения ___________________________________</w:t>
      </w:r>
    </w:p>
    <w:bookmarkStart w:name="z195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             Заявление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справку о регистрации в качестве безработного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заявителе: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заявителя: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номер: 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 20___ года ___________ (подпись).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согласие на сбор и обработку моих персональных данных, необходимых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оказания государственной услуги "Выдача справки о регистрации в качестве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безработного".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Предупрежден (а) об ответственности за предоставление недостоверных сведений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поддельных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Контактные данные заявителя: телефон: 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мобильный: 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E-mail: _____________________________;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ищущих работу,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осуществления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посредничества, оказываемого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центрами занятости населения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6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регистрации в качестве безработного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приказа и.о. Министра труда и социальной защиты населения РК от 11.02.2022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Дана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том, что он(а)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занятости населения" зарегистрирован(а) в качестве безработного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местного органа по вопросам занятости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"___" ____________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выдачи: "___" __________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справки до "___" __________ 20___ года включительно.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центра занятости населения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ищущих работу,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осуществления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посредничества, оказываемого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центрами занятости населения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наименование центра занятости населения города, города республиканского значения,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столицы, района</w:t>
      </w:r>
    </w:p>
    <w:bookmarkStart w:name="z199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ИНДИВИДУАЛЬНЫЙ ПЛАН ТРУДОУСТРОЙСТВА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БЕЗРАБОТНОМ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Безработный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полностью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регистрации в качестве безработного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 (профессия)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ПЛАН ДЕЙСТВИЙ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завершения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социальной профессиональной ориентации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консультирование по выбору профессии и места работы, прохождение тестов профессиональной ориентации;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информирование о состоянии рынка труда, возможностях трудоустройства по специальности или прохождения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трудовому посредничеству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информирование центром занятости о наличии свободных рабочих мест (вакансий) в базе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поиск соискателем работы через Электронную биржу труда (www.enbek.kz);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поиск соискателем работы через частные агентства занятости и интернет-площадки по трудоустройству;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посещение собеседований с работодателями.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Активные меры содействия занятости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участие в профессиональном обучении (подготовка, переподготовка и повышение квалификации);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работа на социальных рабочих местах;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прохождение в молодежной практики;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содействие предпринимательской инициативе;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участие в общественных работах.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безработным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социальные выплаты на случай потери работы безработным из Государственного фонда социального страхования;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оказание адресной социальной помощи.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улучшению навыков поиска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посещение обучающих курсов по активному поиску работы, основам прохождения собеседования с работодателем и т.п.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ГРАФИК ВЗАИМОДЕЙСТВИЯ С ЦЕНТРОМ ЗАНЯТОСТИ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[Дата]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[Действие]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[Дата]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[Действие]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[Дата]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[Действие]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трудоустройства действует до "__"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центра занятости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 наличии) безработного) 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 (при наличии):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____________20__года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"___"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____________20__года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