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274c" w14:textId="9d22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7 декабря 2015 года № 681 "Об утверждении Стандартов государственных услуг "Перевод и восстановление обучающихся в высших учебных заведениях" и "Выдача сертификата о сдаче комплексного тестирования"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июня 2018 года № 289. Зарегистрирован в Министерстве юстиции Республики Казахстан 18 июля 2018 года № 17217. Утратил силу приказом Министра образования и науки Республики Казахстан от 15 октября 2020 года № 442.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15.10.2020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декабря 2015 года № 681 "Об утверждении Стандартов государственных услуг "Перевод и восстановление обучающихся в высших учебных заведениях" и "Выдача сертификата о сдаче комплексного тестирования" (зарегистрирован в Реестре государственной регистрации нормативных правовых актов под № 12839, опубликован в Информационно-правовой системе нормативных правовых актов "Әділет" от 28 марта 2016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"Перевод и восстановление обучающихся в высших учебных заведениях",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из одного вуза в другой: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в произвольной форме на имя руководителя вуза;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транскрипта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апреля 2011 года № 152 "Об утверждении Правил организации учебного процесса по кредитной технологии обучения" (зарегистрирован в Реестре государственной регистрации нормативных правовых актов под № 6976);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обладателя образовательного гранта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исполняющий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(при наличии);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восстановлении в число обучающихся: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 о восстановлении на имя руководителя вуза;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транскрипт или справка, выдаваемая лицам, не завершившим образование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Реестре государственной регистрации нормативных правовых актов под № 5717);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или восстановлении из зарубежной организации высшего образования: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 об освоенных образовательных программах (академическая справка или транскрипт);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 о завершении предыдущего уровня образования, который проходит процедуру нострификации в Республике Казахстан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вступительных испытаний при поступлении в зарубежные организации образования.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услугополучателем установленных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(при его наличии) принявшего лица и времени приема пакета документов.";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центрального государственного органа, услугодателя и (или) его должностных лиц по вопросам оказания государственных услуг.";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Обжалование решений, действий (бездействий), услугодателя и (или) его должностных лиц по вопросам оказания государственной услуги: жалоба подается в письменном виде на имя руководителя Министерства либо лица его замещающего по адресу город Астана, проспект Мәңгілік ел 8, или на имя руководителя услугодателя по адресу, указанному в пункте 12 настоящего стандарта государственной услуги.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В жалобе указывается фамилия, имя, отчество (при его наличии), почтовый адрес услугополучателя. Обращение подписывается услугополучателем.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услугодателя подлежит рассмотрению в течение 5 (пяти) рабочих дней со дня ее регистрации.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о сдаче комплексного тестирования", утвержденном указанным приказом: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центрального государственного органа, услугодателя и (или) его должностных лиц по вопросам оказания государственных услуг";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Обжалование решений, действий (бездействий), услугодателя и (или) его должностных лиц по вопросам оказания государственной услуги: жалоба подается в письменном виде на имя руководителя Министерства либо лица его замещающего по адресу город Астана, проспект Мәңгілік ел 8, или на имя руководителя услугодателя по адресу, указанному в пункте 12 настоящего стандарта государственной услуги.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В жалобе указывается фамилия, имя, отчество (при его наличии), почтовый адрес услугополучателя. Обращение подписывается услугополучателем.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услугодателя, Министерства, подлежит рассмотрению в течение 5 (пяти) рабочих дней со дня ее регистрации.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(Исмагулова С.С.) в установленном законодательством Республики Казахстан порядке обеспечить: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"____"________2018 года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