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7209" w14:textId="9f17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Профилей защиты и Методики разработки профилей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27 июня 2018 года № 105/НҚ. Зарегистрирован в Министерстве юстиции Республики Казахстан 30 июля 2018 года № 17247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Профили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защиты средств антивирусной защиты для рабочих станций и серверов, а также систем обнаружения вторжений уровня сети,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профилей защиты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по информационной безопасности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оборонной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2018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105/НҚ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Профили защиты средств антивирусной защиты для рабочих станций и серверов, а также систем обнаружения вторжений уровня сети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Профиль защиты средств антивирусной защиты для рабочих станций и серверов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Профиль защиты средств антивирусной защиты для рабочих станций и серверов,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профиле защиты средств антивирусной защиты для рабочих станций и серверов используются следующие основные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информационно-коммуникационной инфраструктуры (далее - ОИКИ) - информационные системы, технологические платформы, аппаратно-программные комплексы, сети телекоммуникаций, а также системы обеспечения бесперебойного функционирования технических средств и информационной безопасности;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угроза безопасности информации - совокупность условий и факторов, определяющих потенциальную или реально существующую опасность нарушения безопасности информации;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оценки (далее - ОО) - подлежащие оценке компоненты ОИКИ с руководствами администратора и пользователя;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политика безопасности ОО (далее - ПБО) - совокупность правил, регулирующих управление, защиту и распределение информационных ресурсов, контролируемых ОО;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функции безопасности ОО (далее - ФБО) - совокупность всех функций безопасности ОО, направленных на осуществление ПБО;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антивирусная защита - защита информации и компонентов ОИКИ от вредоносных компьютерных программ (вирусов) (обнаружение вредоносных компьютерных программ (вирусов), блокирование, изолирование "зараженных" объектов, удаление вредоносных компьютерных программ из "зараженных" объектов);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средство антивирусной защиты (далее – САВЗ) - программное средство, реализующее функции обнаружения компьютерных программ либо иной компьютерной информации, предназначенных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реагирования на обнаружение этих программ и информации;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база данных признаков вредоносных компьютерных программ (вирусов) (далее – БД ПКВ) - составная часть САВЗ, содержащая информацию о вредоносных компьютерных программах (вирусах) (сигнатуры), используемая САВЗ для обнаружения вредоносных компьютерных программ (вирусов) и их обработки;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администратор безопасности - ответственный за установку, администрирование и эксплуатацию ОО;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задание по безопасности (далее – ЗБ) - совокупность требований безопасности и спецификаций, предназначенная для использования в качестве основы для оценки конкретного ОО;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профиль защиты (далее – ПЗ) – перечень минимальных требований к безопасности программных и технических средств, являющихся компонентами объектов информатизации;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сигнатура - характерные признаки компьютерной вредоносной программы (вируса) (далее – КВ), используемые для ее обнаружения.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угрозами, для противостояния которым используются САВЗ, являются угрозы, связанные с внедрением в ОИКИ из информационно-телекоммуникационных сетей, в том числе сетей международного информационного обмена (сетей связи общего пользования) и (или) съемных машинных носителей информации, КВ.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САВЗ реализованы следующие функции безопасности: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разграничение доступа к управлению САВЗ;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работой САВЗ;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параметрами САВЗ;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установкой обновлений (актуализации) БД ПКВ САВЗ;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аудит безопасности САВЗ;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проверок объектов воздействия;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обработка объектов воздействия;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сигнализация САВЗ.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среде, в которой САВЗ функционирует, реализованы следующие функции безопасности среды: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доверенной связи (маршрута) между САВЗ и пользователями;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доверенного канала получения обновлений САВЗ;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условий безопасного функционирования;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атрибутами безопасности.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ПЗ следующие виды требований безопасности, предъявляемые к САВЗ: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функциональные требования безопасности (далее - ФТБ);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доверия к безопасности.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ФТБ САВЗ включают: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режимам и методам выполнения проверок в целях обнаружения КВ;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функциональным возможностям по обновлению БД ПКВ;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управлению режимами выполнения функций безопасности САВЗ (работой САВЗ);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по управлению данными функций безопасности (данными САВЗ);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по управлению;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аудиту функционирования САВЗ.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доверия к безопасности САВЗ охватывают следующие основные вопросы: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конфигурацией;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поставка и эксплуатация;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поддержка жизненного цикла;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тестирование;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уязвимостей;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обновление САВЗ.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САВЗ, соответствующие настоящему ПЗ, обеспечивают: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выполнения проверок с целью обнаружения зараженных КВ объектов в файловых областях носителей информации;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выполнения проверок с целью обнаружения зараженных КВ объектов по команде;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выполнения проверок с целью обнаружения зараженных КВ объектов сигнатурными методами;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получения и установки обновлений БД ПКВ без применения средств автоматизации;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генерирования записей аудита для событий, подвергаемых аудиту;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чтения информации из записей аудита;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ограничение доступа к чтению записей аудита;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поиск, сортировку, упорядочение данных аудита.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САВЗ устанавливаются на рабочие станции и сервера ОИКИ, функционирующие на базе вычислительной сети.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Типовая схема применения в ОИКИ САВЗ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ПЗ.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Среда безопасности объекта оценки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Предположения безопасности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Предположения относительно предопределенного использования ОО включают в себя: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предположение-1.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ОО ко всем ОИКИ, которые необходимы ОО для реализации своих функциональных возможностей (к контролируемым ОИКИ);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предположение-2.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конфигурирование и управление ОО в соответствии с эксплуатационной документацией;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предположение-3.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Совместимость ОО с контролируемыми ресурсами ОИКИ;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предположение-4.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Корректная совместная работа САВЗ с САВЗ других производителей в случае их совместного использования в информационной системе;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Предположение-5.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Физическая защита элементов ОИКИ, на которых установлен ОО;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предположение-6.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Синхронизация по времени между компонентами ОО, а также между ОО и средой его функционирования;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предположение-7.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Персонал, ответственный за функционирование ОО, обеспечивает надлежащее функционирование ОО, руководствуясь эксплуатационной документацией.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Угрозы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Угрозы, которым противостоит ОО: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угроза-1: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внедрение КВ в автоматизированные рабочие места ОИКИ при осуществлении информационного взаимодействия с внешними информационно-телекоммуникационными сетями, в том числе сетями международного информационного обмена (сетями связи общего пользования);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внутренний нарушитель, внешний нарушитель;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внедрение КВ в ОИКИ при осуществлении информационного обмена;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уязвимости - неполнота комплекса средств защиты информации, применяемые в ОИКИ;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подверженных угрозе - информационные ресурсы ОИКИ, в которой установлен ОО;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нарушаемые свойства безопасности информационных ресурсов -конфиденциальность, целостность, доступность;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заражение компьютерными вирусами программно-технических средств вычислительной сети ОИКИ, утечка конфиденциальной информации, нарушение режимов функционирования ОИКИ;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угроза-2: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внедрение КВ в автоматизированные рабочие места ОИКИ со съемных машинных носителей информации;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внутренний нарушитель;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внедрение КВ в объекты ОИКИ пользователями со съемных машинных носителей информации;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уязвимости - неполнота комплекса средств защиты информации, применяемые в ОИКИ;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подверженных угрозе - информационные ресурсы ОИКИ, в которой установлен ОО;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нарушаемые свойства безопасности информационных ресурсов -конфиденциальность, целостность, доступность;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заражение компьютерными вирусами программно-технических средств вычислительной сети ОИКИ, утечка конфиденциальной информации, нарушение режимов функционирования ОИКИ.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Угрозы, которым противостоит среда: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угроза среды-1: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отключение или блокирование САВЗ нарушителями;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угрозы - внутренний нарушитель, внешний нарушитель;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несанкционированный доступ к САВЗ с использованием штатных и нештатных средств;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уязвимости - недостатки процедур разграничения полномочий в ОИКИ, уязвимости технических, программных и программно-технических средств ОИКИ, которые взаимодействуют с САВЗ и могут влиять на функционирование САВЗ, недостатки механизмов управления доступом, защиты сеансов, физической защиты оборудования в ОИКИ;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подверженных угрозе - данные ФБО;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нарушаемые свойства безопасности информационных ресурсов - целостность, доступность;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неэффективность работы САВЗ;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угроза среды-2: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несанкционированное изменение конфигурации САВЗ;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внутренний нарушитель, внешний нарушитель;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несанкционированный доступ к конфигурационной информации (настройкам) САВЗ;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уязвимость - недостатки процедур разграничения полномочий в ОИКИ, уязвимости технических, программных и программно-технических средств ОИКИ, которые взаимодействуют с САВЗ и могут влиять на функционирование САВЗ, недостатки механизмов управления доступом, защиты сеансов, физической защиты оборудования в ОИКИ;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подверженные угрозе - настройки программного обеспечения САВЗ;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нарушаемые характеристики безопасности информационных ресурсов – целостность;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нарушение режимов функционирования САВЗ, не обнаружение внедрения в ОИКИ КВ;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угроза среды-3: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несанкционированное внесения изменений в логику функционирования САВЗ через механизм обновления БД ПКВ;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внутренний нарушитель, внешний нарушитель;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осуществление несанкционированных действий с использованием штатных средств, предоставляемых ОИКИ, а также специализированных инструментальных средств;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уязвимость - недостатки механизмов обеспечения доверенного канала получения обновлений БД ПКВ;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подверженных угрозе - программное обеспечение (далее - ПО) и база данных признаков КВ САВЗ;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нарушаемые свойства безопасности информационных ресурсов -целостность, доступность;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нарушение режимов функционирования САВЗ, необнаружение внедрения в ОИКИ КВ. САВЗ следует приведенным ниже правилам политики безопасности организации.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Политика безопасности организации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САВЗ работает по политики безопасности организации: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политика безопасности-1.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Механизмы регистрации предоставляют уполномоченным субъектам ОИКИ возможность выборочного ознакомления с информацией о произошедших событиях;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политика безопасности-2.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параметрами САВЗ, которые влияют на выполнение функций безопасности САВЗ, осуществляются только уполномоченными субъектами ОИКИ;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политика безопасности-3.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со стороны уполномоченных субъектов ОИКИ режимами выполнения функций безопасности САВЗ;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политика безопасности-4.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защищена от несанкционированного доступа и нарушений в отношении функций и данных САВЗ;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политика безопасности-5.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обеспечивает выполнение проверок с целью обнаружения зараженных КВ объектов в заданных областях памяти и файлах;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политика безопасности-6.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обеспечивает возможность установки режимов выполнения проверок с целью обнаружения зараженных КВ объектов;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политика безопасности-7.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обеспечивать возможность удаления (если удаление технически возможно) кода КВ из зараженных объектов;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политика безопасности-8.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обеспечивает возможность установки режимов выполнения обновлений БД ПКВ САВЗ.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Цели безопасности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Цели безопасности для объекта оценки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Описание целей безопасности для ОО: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безопасности-1. Аудит безопасности САВЗ.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располагают надлежащими механизмами регистрации и предупреждения о любых событиях, относящихся к возможным нарушениям безопасности. Механизмы регистрации предоставляют уполномоченным субъектам ОИКИ возможность выборочного ознакомления с информацией о произошедших событиях;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безопасности-2. Управление параметрами САВЗ.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обеспечивают возможность управления параметрами САВЗ, которые влияют на выполнение функций безопасности САВЗ, со стороны уполномоченных субъектов ОИКИ;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безопасности-3. Управление работой САВЗ.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обеспечивают управление со стороны уполномоченных субъектов ОИКИ режимами выполнения функций безопасности САВЗ;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безопасности-4. Разграничение доступа к управлению САВЗ.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обеспечивают разграничение доступа к управлению САВЗ на основе субъектов ОИКИ;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безопасности-5. Выполнение проверок объектов.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обеспечивают выполнение проверок с целью обнаружения зараженных КВ объектов;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безопасности-6. Режимы выполнения проверок.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обеспечивают возможность установки режимов выполнения проверок с целью обнаружения зараженных КВ объектов;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безопасности-7. Обработка зараженных объектов.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обеспечивают возможность удаления (если удаление технически возможно) кода КВ из зараженных объектов;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безопасности-8. Обновление базы данных.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САВЗ обеспечивают возможность установки режимов выполнения обновлений БД ПКВ САВЗ.</w:t>
      </w:r>
    </w:p>
    <w:bookmarkEnd w:id="171"/>
    <w:bookmarkStart w:name="z17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Цели безопасности для среды объекта оценки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Описание целей безопасности для среды функционирования ОО: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для среды функционирования ОО-1. Доступ к данным ОИКИ.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САВЗ к данным ОИКИ, которые необходимы ОО для реализации своих функциональных возможностей;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для среды функционирования ОО-2. Эксплуатация ОО.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конфигурирование и управление САВЗ в соответствии с эксплуатационной документацией;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для среды функционирования ОО-3. Совместимость.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Совместимость САВЗ с контролируемыми ресурсами ОИКИ;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для среды функционирования ОО-4. Совместная работа.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Корректная совместная работа САВЗ с САВЗ других производителей в случае их совместного использования в ОИКИ;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для среды функционирования ОО-5. Физическая защита частей ОО.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Физическая защита программно-технических средств, на которых установлено САВЗ;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для среды функционирования ОО-6. Синхронизация по времени.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надлежащего источника меток времени и синхронизация по времени между компонентами САВЗ, а также между САВЗ и средой их функционирования;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для среды функционирования ОО-7. Требования к персоналу.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Персонал, ответственный за функционирование САВЗ, обеспечивают надлежащее функционирование САВЗ, руководствуясь эксплуатационной документацией;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для среды функционирования ОО-8. Доверенная связь.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Доверенная связь между САВЗ и уполномоченными субъектами ОИКИ (администраторами безопасности);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цель для среды функционирования ОО-9. Механизмы аутентификации и идентификации.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САВЗ осуществляться в среде функционирования, предоставляющей механизмы аутентификации и идентификации администраторов безопасности САВЗ;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цель для среды функционирования ОО-10. Доверенный канал.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доверенного канала получения обновлений БД ПКВ САВЗ;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цель для среды функционирования ОО-11. Защита данных ФБО.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Защищенная область для выполнения функций безопасности САВЗ;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цель для среды функционирования ОО-12. Управление атрибутами безопасности.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атрибутами безопасности, связанными с доступом к функциям и данным САВЗ, предоставляться только администраторам САВЗ и ОИКИ.</w:t>
      </w:r>
    </w:p>
    <w:bookmarkEnd w:id="197"/>
    <w:bookmarkStart w:name="z20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Обоснование</w:t>
      </w:r>
    </w:p>
    <w:bookmarkEnd w:id="198"/>
    <w:bookmarkStart w:name="z20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Обоснование целей безопасности объекта оценки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Цели безопасности: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безопасности-1.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Угроза-1, Угроза-2 и реализацией политики безопасности организации Политика безопасности-1, так как обеспечивает надлежащую регистрацию и предупреждение о любых событиях, относящихся к возможным нарушениям безопасности, возможность выборочного ознакомления с информацией о произошедших событиях;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безопасности-2.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Угроза-1, Угроза-2 и реализацией политики безопасности организации Политика безопасности-2, так как обеспечивает возможность управления параметрами САВЗ, которые влияют на выполнение функций безопасности САВЗ, со стороны уполномоченных субъектов ОИКИ;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безопасности-3.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Угроза-1, Угроза-2 и реализацией политики безопасности организации Политика безопасности-3, так как обеспечивает управление со стороны уполномоченных субъектов ОИКИ режимами выполнения функций безопасности САВЗ;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безопасности-4.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угрозе Угроза-2 и реализацией политики безопасности организации Политика безопасности-4, так как обеспечивает разграничение доступа к управлению САВЗ на основе уполномоченных субъектов ОИКИ;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безопасности-5.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политики безопасности организации Политика безопасности-5, так как обеспечивает выполнение проверок с целью обнаружения зараженных КВ объектов в заданных областях памяти и файлах;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безопасности-6.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политики безопасности организации Политика безопасности-6, так как обеспечивает возможность установки режимов выполнения проверок с целью обнаружения зараженных КВ объектов;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безопасности-7.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политики без опасности организации Политика безопасности-7, так как обеспечивает возможность удаления (если удаление технически возможно) кода КВ из зараженных объектов;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безопасности-8.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политики безопасности организации Политика безопасности-8, так как обеспечивает возможность установки режимов выполнения обновлений БДПКВ САВЗ;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Отображение целей безопасности для ОО на угрозы и политику безопасности организации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ПЗ.</w:t>
      </w:r>
    </w:p>
    <w:bookmarkEnd w:id="217"/>
    <w:bookmarkStart w:name="z22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Обоснование целей безопасности для среды объекта оценки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Отображение целей безопасности для среды на предположения безопасности, политику безопасности и угрозы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ПЗ: 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для среды функционирования ОО-1.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безопасности Предположение-1, так как обеспечивается доступ САВЗ ко всем данным ОИКИ, которые необходимы САВЗ для реализации своих функциональных возможностей;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для среды функционирования ОО-2.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безопасности Предположение-2, так как обеспечивается установка, конфигурирование и управление САВЗ в соответствии с эксплуатационной документацией;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для среды функционирования ОО-3.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безопасности Предположение-3, так как обеспечивает совместимость САВЗ с контролируемыми информационными ресурсами ОИКИ;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для среды функционирования ОО-4.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безопасности Предположение-4, так как обеспечивается возможность корректной совместной работы САВЗ с САВЗ других производителей в случае их совместного использования в информационной системе;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для среды функционирования ОО-5.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угрозе безопасности для среды Угроза для среды-1 и реализацией предположения безопасности Предположение-5, так как обеспечивается физическая защита элементов ОИКИ, на которых установлено САВЗ;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для среды функционирования ОО-6.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политики безопасности Предположение-6, так как обеспечивается синхронизация по времени между компонентами САВЗ, а также между САВЗ и средой его функционирования;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для среды функционирования ОО-7.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безопасности Предположение-7, так как персонал, ответственный за функционирование САВЗ, обеспечивает надлежащее функционирование САВЗ, руководствуясь эксплуатационной документацией;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для среды функционирования ОО-8.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угрозе безопасности для среды Угроза для среды-2, так как обеспечивает доверенную связь между САВЗ и уполномоченными субъектами ОИКИ (администраторами безопасности);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цель для среды функционирования ОО-9.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безопасности для среды Угроза для среды-1 и Угроза для среды-2, так как обеспечивает функционирование САВЗ в среде функционирования, предоставляющей механизмы аутентификации и идентификации администраторов безопасности САВЗ;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цель для среды функционирования ОО-10.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угрозе безопасности для среды Угроза для среды-3, так как обеспечивается доверенный канал получения обновлений БД ПКВ САВЗ;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цель для среды функционирования ОО-11.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безопасности для среды Угроза для среды-1 и Угроза для среды-2, так как обеспечивается защищенная область для выполнения функций безопасности САВЗ;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цель для среды функционирования ОО-12.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безопасности для среды Угроза для среды-1 и Угроза для среды-2, так как обеспечивается предоставления возможности управления атрибутами безопасности, связанными с доступом к функциям и данным ОО, только уполномоченным администраторам САВЗ и ОИКИ.</w:t>
      </w:r>
    </w:p>
    <w:bookmarkEnd w:id="243"/>
    <w:bookmarkStart w:name="z25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Профиль защиты систем обнаружения вторжений уровня сети</w:t>
      </w:r>
    </w:p>
    <w:bookmarkEnd w:id="244"/>
    <w:bookmarkStart w:name="z25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Профиль защиты систем обнаружения вторжений уровня сети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Профиле защиты систем обнаружения вторжений уровня сети используются следующие основные понятия: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информационно-коммуникационной инфраструктуры (далее – ОИКИ) - информационные системы, технологические платформы, аппаратно-программные комплексы, сети телекоммуникаций, а также системы обеспечения бесперебойного функционирования технических средств и информационной безопасности;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угроза безопасности информации - совокупность условий и факторов, определяющих потенциальную или реально существующую опасность нарушения безопасности информации;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обнаружения вторжений (далее - СОВ) - программное или программно-техническое средство, реализующие функции автоматизированного обнаружения (блокирования) действий в информационной системе, направленных на преднамеренный доступ к информации, специальные воздействия на информацию (носители информации) в целях ее добывания, уничтожения, искажения и блокирования доступа к ней;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администратор СОВ - ответственный за установку, администрирование и эксплуатацию ОО;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анализатор СОВ - программный или программно-технический компонент СОВ, предназначенный для сбора информации от сенсоров (датчиков) СОВ, ее итогового анализа на предмет обнаружения вторжения (атаки) на контролируемый ОИКИ;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СОВ - данные, собранные или созданные СОВ в результате выполнения своих функций;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датчик (сенсор) СОВ - программный или программно-технический компонент СОВ, предназначенный для сбора и первичного анализа информации (данных) о событиях в контролируемой ОИКИ, а также - передачи этой информации (данных) анализатору СОВ;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вторжение (атака) - действие, целью которого является осуществление несанкционированного доступа к информационным ресурсам;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 оценки (далее - ОО) - СОВ уровня сети с руководствами по эксплуатации, подлежащая сертификации (оценке);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политика безопасности ОО - совокупность правил, регулирующих управление, защиту и распределение информационных ресурсов, контролируемых ОО;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профиль защиты (далее – ПЗ) – перечень минимальных требований к безопасности программных и технических средств, являющихся компонентами объектов информатизации;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функции безопасности ОО - совокупность всех функций безопасности ОО, направленных на осуществление политики безопасности объекта оценки (далее - ПБО);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сигнатура - характерные признаки вторжения (атаки), используемые для его (ее) обнаружения;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задание по безопасности - совокупность требований безопасности и спецификаций, предназначенная для использования в качестве основы для оценки конкретного ОО;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база решающих правил (далее - БРП) - составная часть СОВ, содержащая информацию о вторжениях (сигнатуры), на основе которой СОВ принимает решение о наличии вторжения (атаки).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 представляет собой элемент системы защиты информации информационных систем, функционирующих на базе вычислительных сетей, и применяется совместно с другими средствами защиты информации от несанкционированного доступа к информации в информационных системах.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 обеспечивает обнаружение и (или) блокирование следующих основных угроз безопасности информации, относящихся к вторжениям (атакам):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преднамеренный несанкционированный доступ или специальные воздействия на информацию (носители информации) со стороны внешних нарушителей, действующих из информационно-телекоммуникационных сетей, в том числе сетей международного информационного обмена;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преднамеренный несанкционированный доступ или специальные воздействия на информацию (носители информации) со стороны внутренних нарушителей, обладающих правами и полномочиями на доступ к информации в информационной системе.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компонентами СОВ являются датчики (сенсоры) и анализаторы.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Датчики (сенсоры) собирают информацию о пакетах данных, передаваемых в пределах ОИКИ, в которой (котором) установлены эти датчики. Датчики СОВ уровня сети могут быть реализованы в виде программного обеспечения (ПО), устанавливаемого на стандартные программно-технические платформы, а также в виде программно-технических устройств, подключаемых к ОИКИ. Анализаторы выполняют анализ собранной датчиками информации, генерируют отчеты по результатам анализа и управляют процессами реагирования на выявленные вторжения.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об обнаружении вторжения СОВ принимают в соответствии с результатами анализа информации, собираемой датчиками СОВ, с применением базы решающих правил СОВ.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СОВ реализованы следующие функции безопасности: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разграничение доступа к управлению СОВ;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работой СОВ;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параметрами СОВ;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установкой обновлений (актуализации) базы решающих правил СОВ;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данных СОВ;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аудит безопасности СОВ;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 данных о событиях и активности в контролируемой информационной системе;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реагирование СОВ.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среде, в которой СОВ функционирует, реализованы следующие функции безопасности среды: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доверенного маршрута;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доверенного канала;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условий безопасного функционирования;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атрибутами безопасности.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Функции безопасности СОВ обладают составом функциональных возможностей, обеспечивающих реализацию этих функций.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ФТБ СОВ включают: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осуществлению сбора данных СОВ;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анализу данных СОВ;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к реагированию СОВ;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к средствам обновления базы решающих правил СОВ;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по защите СОВ;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по управлению режимами выполнения функций безопасности (работой СОВ);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 по управлению данными функций безопасности (данными СОВ);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требования по управлению субъектов;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средствам администрирования СОВ;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аудиту функционирования СОВ.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доверия к безопасности СОВ, в ПЗ, охватывают следующие вопросы: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конфигурацией; поставка и эксплуатация; разработка; руководства;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жизненного цикла;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тестирование;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уязвимостей;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обновление базы решающих правил.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СОВ, соответствующие настоящему ПЗ, обеспечивают: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возможность сбора информации о сетевом трафике;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выполнения анализа собранных данных СОВ о сетевом трафике в режиме, близком к реальному масштабу времени, и по результатам анализа фиксировать информацию о дате и времени, результате анализа, идентификаторе источника данных, протоколе, используемом для проведения вторжения;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выполнения анализа собранных данных с целью обнаружения вторжений с использованием сигнатурного и эвристических методов;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возможность выполнения анализа собранных данных с целью обнаружения вторжений с использованием эвристических методов, основанных на методах выявления аномалий сетевого трафика на заданном уровне эвристического анализа;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возможность обнаружения вторжений на основе анализа служебной информации протоколов сетевого уровня базовой эталонной модели взаимосвязи открытых систем;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возможность фиксации факта обнаружения вторжений или нарушений безопасности в журналах аудита;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уведомление администратора СОВ об обнаруженных вторжениях по отношению к контролируемым узлам ОИКИ и нарушениях безопасности с помощью отображения соответствующего сообщения на консоли управления;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 автоматизированного обновления базы решающих правил;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возможность тестирования (самотестирования) функций безопасности СОВ (контроль целостности исполняемого кода СОВ);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возможность со стороны уполномоченных администраторов управлять режимом выполнения функций безопасности СОВ;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возможность со стороны уполномоченных администраторов управлять данными СОВ;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поддержка для СОВ и их ассоциации с конкретными администраторами СОВ и пользователями ИС;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возможность администрирования СОВ;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возможность генерации записей аудита для событий, потенциально подвергаемых аудиту;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возможность ассоциации каждого события аудита с идентификатором субъекта, его инициировавшего;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возможность предоставлять возможность читать информацию из записей аудита;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ограничение доступа к чтению записей аудита;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поиск, сортировка, упорядочение данных аудита.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общем виде архитектура СОВ включает следующие компоненты: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датчики (сенсоры) СОВ, предназначенные для сбора необходимой информации о функционировании ОИКИ;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анализаторы СОВ, выполняющие анализ данных, собранных датчиками, с целью обнаружения вторжений;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хранилище, обеспечивающее хранение информации о событиях, зафиксированных вторжениях, а также сигнатуры вторжений и другую информацию базы решающих правил, на основании которой принимается решение о наличии вторжения;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консоль управления компонентами СОВ, позволяющая администратору безопасности конфигурировать СОВ, наблюдать за состоянием защищаемой ОИКИ и СОВ, просматривать выявленные анализатором инциденты.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Основными компонентами СОВ являются датчик(и) и анализатор(ы) СОВ. Датчики собирают информацию о сетевом трафике, поступающем в ОИКИ, осуществляют первичный анализ и направляют эту информацию (данные) анализатору. Анализатор выполняет анализ собранных данных, уведомляют администраторов СОВ об обнаруженных вторжениях, выполняют другие действия по реагированию, генерируют отчеты на основе собранной информации (данных).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Датчики уровня сети могут устанавливаться в разрыв канала связи контролируемого сегмента ИС; путем подключения к портам сетевого оборудования ОИКИ, а также быть интегрированными в межсетевые экраны или в коммуникационное оборудование ОИКИ.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Анализатор обладает функциональными возможностями: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данные от датчиков;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обрабатывать данные с целью выявления вторжений;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реагировать на выявленные вторжения.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Реагирование может включать создание отчетов, отображение сообщения на консоли управления и иные возможности по реагированию.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об обнаружении вторжения СОВ принимает в соответствии с результатами анализа информации, собираемой сенсорами СОВ, с применением базы решающих правил СОВ.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Администрирование СОВ может выполняться удаленным или локальным способами. Локальное администрирование осуществляется непосредственно с того узла, где установлен компонент СОВ, а удаленное - посредством команд, посылаемых по каналам связи.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компоненты СОВ обладают функциональными возможностями: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защиту (совместно с механизмами среды функционирования) собственной программной и информационной части от вмешательства;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допускать настройку своих параметров со стороны администратора безопасности.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Типовая схема применения в ОИКИ СОВ уровня сети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ПЗ.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Функционирование СОВ подчинено политике безопасности СОВ, отраженной в функциональных требованиях безопасности СОВ.</w:t>
      </w:r>
    </w:p>
    <w:bookmarkEnd w:id="339"/>
    <w:bookmarkStart w:name="z34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Среда безопасности объекта оценки</w:t>
      </w:r>
    </w:p>
    <w:bookmarkEnd w:id="340"/>
    <w:bookmarkStart w:name="z34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Предположения безопасности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Предположения относительно предопределенного использования СОВ включают в себя: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предположение-1.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СОВ ко всем объектам ОИКИ, для реализации своих функциональных возможностей (к контролируемым объектам ОИКИ);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предположение-2.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конфигурирование и управление СОВ в соответствии с эксплуатационной документацией;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предположение-3.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Совместимость СОВ с элементами ОИКИ, контроль которой он осуществляет;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предположение-4.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Физическая защита элементов ОИКИ, на которых установлены компоненты СОВ, критически важные с точки зрения осуществления политики безопасности СОВ;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предположение-5.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Синхронизация по времени между компонентами СОВ, а также между СОВ и средой ее функционирования;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предположение-6.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Персонал, ответственный за функционирование СОВ, обеспечивают надлежащее функционирование СОВ, руководствуясь эксплуатационной документацией.</w:t>
      </w:r>
    </w:p>
    <w:bookmarkEnd w:id="354"/>
    <w:bookmarkStart w:name="z36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Угрозы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Угрозы, которым противостоит ОО: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угроза-1: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преднамеренный несанкционированный доступ или специальные воздействия на информацию (носители информации) со стороны внешних нарушителей, действующих из информационно-телекоммуникационных сетей, в том числе сетей международного информационного обмена;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внешние нарушители;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обход механизмов безопасности ОИКИ с использованием штатных средств, предоставляемых ОИКИ, а также специализированных инструментальных средств;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уязвимости - недостатки средств защиты информации, применяемые в ОИКИ;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подверженных угрозе - данные пользователей, конфигурационные данные, другие ресурсы ОИКИ;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нарушаемое свойство безопасности информационных ресурсов -целостность, доступность, конфиденциальность;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нарушения режимов функционирования ОИКИ, снижение уровня защиты ОИКИ;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угроза-2: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преднамеренный несанкционированный доступ или специальные воздействия на информацию (носители информации) со стороны внутренних нарушителей, обладающих правами и полномочиями на доступ к информации в информационной системе;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внутренние нарушители;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обход механизмов безопасности ОИКИ с использованием штатных средств, предоставляемых ОИКИ, а также специализированных инструментальных средств;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уязвимости - недостатки средств защиты информации, применяемые в ОИКИ;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подверженных угрозе - данные пользователей, конфигурационные данные, другие ресурсы ОИКИ;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нарушаемое свойство безопасности информационных ресурсов -целостность, доступность, конфиденциальность;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нарушения режимов функционирования ОИКИ, снижение уровня защиты ОИКИ.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Угрозы, которым противостоит среда функционирования СОВ: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угроза среды-1: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нарушение целостности данных, собранных или созданных СОВ (данных СОВ);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внутренний нарушитель, внешний нарушитель;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несанкционированный доступ к данным СОВ с использованием штатных и нештатных средств;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уязвимость - недостатки механизмов управления доступом, защиты сеансов, физической защиты оборудования ОИКИ, недостатки механизмов защиты журналов аудита СОВ;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подверженных угрозе - данные СОВ;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нарушаемые свойства безопасности информационных ресурсов - целостность, доступность;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невозможность использования собранной СОВ информации о возможных вторжениях (атаках) для принятия решений о реагировании;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угроза среды-2: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отключение или блокирование нарушителем компонентов СОВ;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внутренний нарушитель, внешний нарушитель;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несанкционированный доступ к компонентам СОВ;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уязвимость - недостатки процедур разграничения полномочий в ОИКИ, уязвимости СОВ, внесенные на этапах проектирования и разработки, недостатки контроля программной среды ОИКИ;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подверженные угрозе - ПО и база решающих правил СОВ;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нарушаемые свойства безопасности информационных ресурсов - целостность, доступность;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нарушение режимов функционирования СОВ, не обнаружение реализуемых по отношению к ОИКИ вторжений (атак);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угроза среды-3: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несанкционированное изменение конфигурации СОВ;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внутренний нарушитель, внешний нарушитель;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реализации угрозы - несанкционированный доступ к конфигурационной информации (настройкам) СОВ;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уязвимость - недостатки процедур разграничения полномочий в ОИКИ, уязвимости технических, программных и программно-технических средств ОИКИ, которые взаимодействуют с СОВ и могут влиять на функционирование СОВ, недостатки механизмов управления доступом, защиты сеансов, физической защиты оборудования в ОИКИ;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подверженные угрозе - настройки программного обеспечения СОВ;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нарушаемые характеристики безопасности активов - целостность;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нарушение режимов функционирования СОВ, не обнаружение реализуемых по отношению к ОИКИ вторжений (атак);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угроза среды-4: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угрозы - несанкционированное внесение изменений в логику функционирования СОВ через механизм обновления базы решающих правил;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угрозы - внутренние нарушители, внешние нарушители;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реализации угрозы - осуществление несанкционированных действий с использованием штатных средств, предоставляемых ОИКИ, а также специализированных инструментальных средств; 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уязвимость - недостатки механизмов обеспечения доверенного канала получения обновлений базы решающих правил СОВ;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информационных ресурсов, потенциально подверженных угрозе - ПО и база решающих правил СОВ;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нарушаемые свойства безопасности информационных ресурсов -целостность, доступность;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последствия реализации угрозы - нарушение режимов функционирования СОВ, необнаружение реализуемых по отношению к ОИКИ вторжений (атак), невозможность использования собранной СОВ информации о возможных вторжениях (атаках) для принятия решений о реагировании.</w:t>
      </w:r>
    </w:p>
    <w:bookmarkEnd w:id="405"/>
    <w:bookmarkStart w:name="z412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Политика безопасности организации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СОВ следует приведенным ниже правилам политики безопасности организации: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политика безопасности-1.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параметрами СОВ, которые влияют на выполнение функций безопасности СОВ, осуществляться только администраторами СОВ;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политика безопасности-2.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осуществляет сбор информации о сетевом трафике;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политика безопасности-3.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обработка собранных СОВ данных о функционировании контролируемой ОИКИ заданными методами с целью вынесения решения об обнаружении вторжения;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политика безопасности-4.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Реагирование СОВ на выявленные вторжения; 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политика безопасности-5.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со стороны уполномоченных администраторов СОВ режимами выполнения функций безопасности СОВ;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политика безопасности-6.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защищен от несанкционированного доступа и нарушений в отношении функций и данных СОВ;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политика безопасности-7.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 учет выполнения функций безопасности СОВ;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политика безопасности-8.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целостности программного кода СОВ;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политика безопасности-9.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имеет интерфейс администрирования;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политика безопасности-10.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имеет возможность управления режимами получения и установки обновлений (актуализации) базы решающих правил (далее - БРП) СОВ.</w:t>
      </w:r>
    </w:p>
    <w:bookmarkEnd w:id="427"/>
    <w:bookmarkStart w:name="z43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Цели безопасности</w:t>
      </w:r>
    </w:p>
    <w:bookmarkEnd w:id="428"/>
    <w:bookmarkStart w:name="z435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Цели безопасности для объекта оценки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Описание целей безопасности для СОВ: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безопасности- 1. Управление параметрами СОВ.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 обеспечивает возможность управления параметрами СОВ (правилами в БРП СОВ, другими данными СОВ), которые влияют на выполнение функций безопасности СОВ, со стороны уполномоченных администраторов СОВ; 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безопасности-2. Сбор данных о событиях и активности в контролируемой ОИКИ.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 осуществляет сбор информации о передаче сетевого трафика;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безопасности-3. Анализ данных СОВ.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 осуществляет аналитическую обработку собранных СОВ данных о функционировании контролируемой ОИКИ заданными методами с целью вынесения решения об обнаружении вторжения;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безопасности-4. Реагирование СОВ.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 осуществляет реагирование на выявленные вторжения;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безопасности-5. Управление работой СОВ.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 обеспечивает управление со стороны уполномоченных администраторов СОВ режимами выполнения функций безопасности СОВ;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безопасности-6. Разграничение доступа к управлению СОВ.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 обеспечивает разграничение доступа к управлению СОВ на основе администраторов СОВ;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безопасности-7. Аудит безопасности СОВ.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 обеспечивает регистрацию и учет выполнения функций безопасности СОВ;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безопасности-8. Контроль целостности СОВ.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 обеспечивает контроль целостности программного кода СОВ;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цель безопасности-9. Интерфейс СОВ.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 предоставляет администратору СОВ интерфейс администрирования;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цель безопасности-10. Управление установкой обновлений (актуализации) БРП СОВ.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 обеспечивает управление режимами получения и установки обновлений (актуализации) БРП СОВ.</w:t>
      </w:r>
    </w:p>
    <w:bookmarkEnd w:id="450"/>
    <w:bookmarkStart w:name="z457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Цели безопасности для среды объекта оценки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Описание целей безопасности для среды функционирования СОВ: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для среды функционирования ОО-1. Доступ к данным ОИКИ.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доступа СОВ ко всем объектам ОИКИ, которые необходимы СОВ для реализации своих функциональных возможностей (к контролируемым объектам ОИКИ); 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для среды функционирования ОО-2. Эксплуатация СОВ.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конфигурирование и управление СОВ в соответствии с эксплуатационной документацией;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для среды функционирования ОО-3. Совместимость.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Совместимость СОВ с элементами ОИКИ, контроль которой он осуществляет; 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для среды функционирования ОО-4. Физическая защита частей СОВ.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Физическая защита элементов ОИКИ, на которых установлены компоненты СОВ, критически важные с точки зрения осуществления политики безопасности СОВ; 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для среды функционирования ОО-5. Доверенная связь.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Доверенная связь (маршрут) между СОВ и администраторами СОВ;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для среды функционирования ОО-6. Механизмы аутентификации и идентификации.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СОВ осуществляется в среде функционирования, предоставляющей механизмы аутентификации и идентификации администраторов СОВ;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для среды функционирования ОО-7. Доверенный канал.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доверенного канала получения обновлений БРП СОВ;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для среды функционирования ОО-8. Защита данных ФБО.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Защищенная область для выполнения функций безопасности СОВ;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цель для среды функционирования ОО-9. Синхронизация по времени.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меток времени и синхронизация по времени между компонентами СОВ, а также между СОВ и средой ее функционирования;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цель для среды функционирования ОО-10. Хранение данных аудита.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журнала аудита от несанкционированного изменения и удаления, а также возможность управления событиями, потенциально приводящими к переполнению областей хранения данных аудита;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цель для среды функционирования ОО-11. Управление атрибутами безопасности.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управления атрибутами безопасности компонентов СОВ и контролируемых объектов ОИКИ предоставляться только уполномоченным администраторам СОВ и ОИКИ;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цель для среды функционирования ОО-12. Требования к персоналу.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Персонал, ответственный за функционирование ОО, обеспечивают надлежащее функционирование ОО, руководствуясь эксплуатационной документацией.</w:t>
      </w:r>
    </w:p>
    <w:bookmarkEnd w:id="476"/>
    <w:bookmarkStart w:name="z48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Обоснование</w:t>
      </w:r>
    </w:p>
    <w:bookmarkEnd w:id="477"/>
    <w:bookmarkStart w:name="z48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Обоснование целей безопасности объекта оценки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Отображение целей безопасности для ОО на угрозы и политику безопасности организации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ПЗ: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безопасности-1.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 и Угроза-2, а также реализацией политики безопасности Политика безопасности-1, так как обеспечивает возможность управления параметрами СОВ (правилами в БРП СОВ, другими данными СОВ), которые влияют на выполнение функций безопасности СОВ, со стороны уполномоченных администраторов СОВ;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безопасности-2.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 и Угроза-2, а также реализацией политики безопасности Политика безопасности-2, так как обеспечивает сбор информации о передаче сетевого трафика;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безопасности-3.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 и Угроза-2, а также реализацией политики безопасности Политика безопасности-3, так как обеспечивает осуществление аналитической обработки собранных СОВ данных о функционировании контролируемой ОИКИ заданными методами с целью вынесения решения об обнаружении вторжения;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безопасности-4.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 и Угроза-2, а также реализацией политики безопасности Политика безопасности-4, так как обеспечивает осуществление реагирования на выявленные вторжения;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безопасности-5.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 и Угроза-2, а также реализацией политики безопасности Политика безопасности-5, так как обеспечивает управление со стороны уполномоченных администраторов СОВ режимами выполнения функций безопасности СОВ;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цель безопасности-6.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 и Угроза-2, а также реализацией политики безопасности Политика безопасности-6, так как обеспечивает разграничение доступа к управлению СОВ на основе администраторов СОВ.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цель безопасности-7.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 и Угроза-2, а также реализацией политики безопасности Политика безопасности-7, так как обеспечивает регистрацию и учет выполнения функций безопасности СОВ;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безопасности-8.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Угроза-1 и Угроза-2, а также реализацией политики безопасности Политика безопасности-8, так как обеспечивает контроль целостности программного кода;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цель безопасности-9.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политики безопасности Политика безопасности-9, так как обеспечивает наличие интерфейса администрирования;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цель безопасности-10.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политики безопасности Политика безопасности-10, так как возможность управления режимами получения и установки обновлений (актуализации) БРП СОВ.</w:t>
      </w:r>
    </w:p>
    <w:bookmarkEnd w:id="499"/>
    <w:bookmarkStart w:name="z50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Обоснование целей безопасности для среды объекта оценки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Отображение целей безопасности на предположения безопасности организации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ПЗ, отображение целей безопасности на угрозы среды безопасности организации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ПЗ: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для среды функционирования ОО-1.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безопасности Предположение-1, так как обеспечивает доступ СОВ ко всем объектам ОИКИ, которые необходимы ОО для реализации своих функциональных возможностей (к контролируемым ОИКИ);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для среды функционирования ОО-2.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безопасности Предположение-2, так как обеспечивает установку, конфигурирование и управление СОВ в соответствии с эксплуатационной документацией;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для среды функционирования ОО-3.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безопасности Предположение-3, так как обеспечивает совместимость СОВ с элементами ОИКИ, контроль которой он осуществляет;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для среды функционирования ОО-4.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безопасности Предположение-4 и противостояния угрозе для среды Угроза для среды-3, так как обеспечивает физическую защиту элементов ОИКИ, на которых установлены компоненты СОВ, критически важные с точки зрения осуществления политики безопасности СОВ;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для среды функционирования ОО-5.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угрозе безопасности для среды Угроза для среды-2, так как обеспечивает доверенную связь (маршрут) между СОВ и администраторами СОВ;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для среды функционирования ОО-6.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безопасности для среды Угрозы для среды-1, 2, 3, так как обеспечивает функционирование СОВ в среде функционирования, предоставляющей механизмы аутентификации и идентификации администраторов СОВ;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для среды функционирования ОО-7.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угрозе безопасности для среды Угроза для среды-4, так как обеспечивает получение обновлений БРП СОВ по доверенному каналу;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цель для среды функционирования ОО-8.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безопасности для среды Угрозы для среды-1, 2, 3, так как обеспечивается защищенная область для выполнения функций безопасности СОВ;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цель для среды функционирования ОО-9.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Предположение-5, так как обеспечивается предоставление надлежащего источника меток времени и синхронизация по времени между компонентами СОВ, а также между СОВ и средой их функционирования;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цель для среды функционирования ОО-10.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угрозе безопасности для среды Угроза для среды-1, так как обеспечивается защита журнала аудита от несанкционированного изменения и удаления, а также возможность управления событиями, потенциально приводящими к переполнению областей хранения данных аудита;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цель для среды функционирования ОО-11.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противостоянием угрозам безопасности для среды Угрозы для среды-2, 3, так как обеспечивается предоставления возможности управления атрибутами безопасности компонентов СОВ и контролируемых ОИКИ только уполномоченным администраторам СОВ и ОИКИ;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цель для среды функционирования ОО-12.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безопасности необходимо в связи с реализацией предположения Предположение-5, так как обеспечивает исполнение обязанностей персоналом, ответственным за функционирование СОВ, руководствуясь эксплуатационной документацией.</w:t>
      </w:r>
    </w:p>
    <w:bookmarkEnd w:id="5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профилям защиты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антивирусной защиты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станций и серверов,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систем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вторжений уровня сети</w:t>
            </w:r>
          </w:p>
        </w:tc>
      </w:tr>
    </w:tbl>
    <w:bookmarkStart w:name="z533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схема объекта информационно-коммуникационной инфраструктуры, в которой применяется средство антивирусной защиты</w:t>
      </w:r>
    </w:p>
    <w:bookmarkEnd w:id="526"/>
    <w:bookmarkStart w:name="z53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7"/>
    <w:p>
      <w:pPr>
        <w:spacing w:after="0"/>
        <w:ind w:left="0"/>
        <w:jc w:val="both"/>
      </w:pPr>
      <w:r>
        <w:drawing>
          <wp:inline distT="0" distB="0" distL="0" distR="0">
            <wp:extent cx="78105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профилям защиты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антивирусной защиты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станций и серверов,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систем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вторжений уровня сети</w:t>
            </w:r>
          </w:p>
        </w:tc>
      </w:tr>
    </w:tbl>
    <w:bookmarkStart w:name="z536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Отображение целей безопасности для объекта оценки на угрозы и политику безопасности организации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Угроза-1</w:t>
            </w:r>
          </w:p>
          <w:bookmarkEnd w:id="52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Угроза-2</w:t>
            </w:r>
          </w:p>
          <w:bookmarkEnd w:id="53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безопасности-1</w:t>
            </w:r>
          </w:p>
          <w:bookmarkEnd w:id="53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безопасности-2</w:t>
            </w:r>
          </w:p>
          <w:bookmarkEnd w:id="53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безопасности-3</w:t>
            </w:r>
          </w:p>
          <w:bookmarkEnd w:id="53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безопасности-4</w:t>
            </w:r>
          </w:p>
          <w:bookmarkEnd w:id="53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безопасности-5</w:t>
            </w:r>
          </w:p>
          <w:bookmarkEnd w:id="53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безопасности-6</w:t>
            </w:r>
          </w:p>
          <w:bookmarkEnd w:id="5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безопасности-7</w:t>
            </w:r>
          </w:p>
          <w:bookmarkEnd w:id="53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безопасности-8</w:t>
            </w:r>
          </w:p>
          <w:bookmarkEnd w:id="53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профилям защиты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антивирусной защиты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станций и серверов,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систем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вторжений уровня сети</w:t>
            </w:r>
          </w:p>
        </w:tc>
      </w:tr>
    </w:tbl>
    <w:bookmarkStart w:name="z549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Отображение целей безопасности для среды на предположения безопасности, политики безопасности и угрозы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272"/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Предположение-1</w:t>
            </w:r>
          </w:p>
          <w:bookmarkEnd w:id="540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Предположение-2</w:t>
            </w:r>
          </w:p>
          <w:bookmarkEnd w:id="541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Предположение-3</w:t>
            </w:r>
          </w:p>
          <w:bookmarkEnd w:id="542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Предположение-4</w:t>
            </w:r>
          </w:p>
          <w:bookmarkEnd w:id="543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Предположение-5</w:t>
            </w:r>
          </w:p>
          <w:bookmarkEnd w:id="544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Предположение-6</w:t>
            </w:r>
          </w:p>
          <w:bookmarkEnd w:id="545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Предположение-7</w:t>
            </w:r>
          </w:p>
          <w:bookmarkEnd w:id="546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среды-1</w:t>
            </w:r>
          </w:p>
          <w:bookmarkEnd w:id="547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среды-2</w:t>
            </w:r>
          </w:p>
          <w:bookmarkEnd w:id="548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среды-3</w:t>
            </w:r>
          </w:p>
          <w:bookmarkEnd w:id="549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ОО-10</w:t>
            </w:r>
          </w:p>
          <w:bookmarkEnd w:id="5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5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профилям защиты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антивирусной защиты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станций и серверов,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систем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вторжений уровня сети</w:t>
            </w:r>
          </w:p>
        </w:tc>
      </w:tr>
    </w:tbl>
    <w:bookmarkStart w:name="z568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схема применения в объектах информационно-коммуникационной инфраструктуры система обнаружения вторжений уровня сети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4"/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профилям защиты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антивирусной защиты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станций и серверов,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систем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вторжений уровня сети</w:t>
            </w:r>
          </w:p>
        </w:tc>
      </w:tr>
    </w:tbl>
    <w:bookmarkStart w:name="z571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Отображение целей безопасности для объекта оценки на угрозы и политику безопасности организации.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408"/>
      </w:tblGrid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безопасности-10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Угроза-1</w:t>
            </w:r>
          </w:p>
          <w:bookmarkEnd w:id="55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Угроза-2</w:t>
            </w:r>
          </w:p>
          <w:bookmarkEnd w:id="55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безопасности-1</w:t>
            </w:r>
          </w:p>
          <w:bookmarkEnd w:id="55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безопасности-2</w:t>
            </w:r>
          </w:p>
          <w:bookmarkEnd w:id="55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безопасности-3</w:t>
            </w:r>
          </w:p>
          <w:bookmarkEnd w:id="56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безопасности-4</w:t>
            </w:r>
          </w:p>
          <w:bookmarkEnd w:id="56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безопасности-5</w:t>
            </w:r>
          </w:p>
          <w:bookmarkEnd w:id="56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безопасности-6</w:t>
            </w:r>
          </w:p>
          <w:bookmarkEnd w:id="56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безопасности-7</w:t>
            </w:r>
          </w:p>
          <w:bookmarkEnd w:id="56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безопасности-8</w:t>
            </w:r>
          </w:p>
          <w:bookmarkEnd w:id="56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безопасности-9</w:t>
            </w:r>
          </w:p>
          <w:bookmarkEnd w:id="56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безопасности-10</w:t>
            </w:r>
          </w:p>
          <w:bookmarkEnd w:id="56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профилям защиты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антивирусной защиты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станций и серверов,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систем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вторжений уровня сети</w:t>
            </w:r>
          </w:p>
        </w:tc>
      </w:tr>
    </w:tbl>
    <w:bookmarkStart w:name="z586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Отображение целей безопасности для среды на предположения безопасности организации.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438"/>
        <w:gridCol w:w="1438"/>
        <w:gridCol w:w="1438"/>
        <w:gridCol w:w="1438"/>
        <w:gridCol w:w="1438"/>
        <w:gridCol w:w="1439"/>
        <w:gridCol w:w="1439"/>
        <w:gridCol w:w="1439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Предположение-1</w:t>
            </w:r>
          </w:p>
          <w:bookmarkEnd w:id="569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Предположение-2</w:t>
            </w:r>
          </w:p>
          <w:bookmarkEnd w:id="570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Предположение-3</w:t>
            </w:r>
          </w:p>
          <w:bookmarkEnd w:id="571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Предположение-4</w:t>
            </w:r>
          </w:p>
          <w:bookmarkEnd w:id="572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Предположение-5</w:t>
            </w:r>
          </w:p>
          <w:bookmarkEnd w:id="573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Предположение-6</w:t>
            </w:r>
          </w:p>
          <w:bookmarkEnd w:id="574"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5"/>
        <w:gridCol w:w="3221"/>
        <w:gridCol w:w="3222"/>
        <w:gridCol w:w="3222"/>
      </w:tblGrid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ОО-9</w:t>
            </w:r>
          </w:p>
          <w:bookmarkEnd w:id="576"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ОО-11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ОО-12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577"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профилям защиты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антивирусной защиты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станций и серверов,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систем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вторжений уровня сети</w:t>
            </w:r>
          </w:p>
        </w:tc>
      </w:tr>
    </w:tbl>
    <w:bookmarkStart w:name="z599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Отображение целей безопасности для среды на угрозы среды безопасности организации.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272"/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среды-1</w:t>
            </w:r>
          </w:p>
          <w:bookmarkEnd w:id="579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среды-2</w:t>
            </w:r>
          </w:p>
          <w:bookmarkEnd w:id="580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среды-3</w:t>
            </w:r>
          </w:p>
          <w:bookmarkEnd w:id="581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среды-4</w:t>
            </w:r>
          </w:p>
          <w:bookmarkEnd w:id="582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ОО-10</w:t>
            </w:r>
          </w:p>
          <w:bookmarkEnd w:id="5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для среды функционирования ОО-12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5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105/НҚ</w:t>
            </w:r>
          </w:p>
        </w:tc>
      </w:tr>
    </w:tbl>
    <w:bookmarkStart w:name="z611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разработки профилей защиты</w:t>
      </w:r>
    </w:p>
    <w:bookmarkEnd w:id="586"/>
    <w:bookmarkStart w:name="z612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7"/>
    <w:bookmarkStart w:name="z61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разработки профилей защиты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информатизации".</w:t>
      </w:r>
    </w:p>
    <w:bookmarkEnd w:id="588"/>
    <w:bookmarkStart w:name="z61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разработки профилей защиты объектов информационно-коммуникационной инфраструктуры.</w:t>
      </w:r>
    </w:p>
    <w:bookmarkEnd w:id="589"/>
    <w:bookmarkStart w:name="z61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термины и определения:</w:t>
      </w:r>
    </w:p>
    <w:bookmarkEnd w:id="590"/>
    <w:bookmarkStart w:name="z61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информационно-коммуникационной инфраструктуры (далее – ОИКИ) – информационные системы, технологические платформы, аппаратно-программные комплексы, сети телекоммуникаций, а также системы обеспечения бесперебойного функционирования технических средств и информационной безопасности;</w:t>
      </w:r>
    </w:p>
    <w:bookmarkEnd w:id="591"/>
    <w:bookmarkStart w:name="z61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информационно-коммуникационная инфраструктура – совокупность объектов информационно-коммуникационной инфраструктуры,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ним;</w:t>
      </w:r>
    </w:p>
    <w:bookmarkEnd w:id="592"/>
    <w:bookmarkStart w:name="z61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оценки (далее – ОО) – подлежащие оценке компоненты ОИКИ с руководствами администратора и пользователя;</w:t>
      </w:r>
    </w:p>
    <w:bookmarkEnd w:id="593"/>
    <w:bookmarkStart w:name="z61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доверие к безопасности - основание для уверенности в том, что компоненты ОИКИ отвечают своим целям безопасности;</w:t>
      </w:r>
    </w:p>
    <w:bookmarkEnd w:id="594"/>
    <w:bookmarkStart w:name="z62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профиль защиты (далее – ПЗ) – перечень минимальных требований к безопасности программных и технических средств, являющихся компонентами объектов информатизации;</w:t>
      </w:r>
    </w:p>
    <w:bookmarkEnd w:id="595"/>
    <w:bookmarkStart w:name="z62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задание по безопасности – совокупность требований безопасности и спецификаций, предназначенная для использования в качестве основы для оценки конкретного ОИКИ;</w:t>
      </w:r>
    </w:p>
    <w:bookmarkEnd w:id="596"/>
    <w:bookmarkStart w:name="z62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политика безопасности ОО - совокупность правил, регулирующих управление активами, их защиту и распределение в пределах ОИКИ;</w:t>
      </w:r>
    </w:p>
    <w:bookmarkEnd w:id="597"/>
    <w:bookmarkStart w:name="z62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политика безопасности организации - одно или несколько правил, процедур, практических приемов или руководящих принципов в области безопасности, которыми руководствуется организация в своей деятельности;</w:t>
      </w:r>
    </w:p>
    <w:bookmarkEnd w:id="598"/>
    <w:bookmarkStart w:name="z62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функция безопасности - функциональные возможности части или частей ОИКИ, обеспечивающие выполнение подмножества взаимосвязанных правил политика безопасности ОО;</w:t>
      </w:r>
    </w:p>
    <w:bookmarkEnd w:id="599"/>
    <w:bookmarkStart w:name="z62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угроза безопасности (далее – угроза) - совокупность условий и факторов, определяющих потенциальную или реально существующую опасность возникновения инцидента, который может привести к нанесению ущерба ОИКИ или его собственнику;</w:t>
      </w:r>
    </w:p>
    <w:bookmarkEnd w:id="600"/>
    <w:bookmarkStart w:name="z62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цель безопасности - намерение противостоять установленным угрозам и (или) удовлетворять установленной политике безопасности организации и предположениям.</w:t>
      </w:r>
    </w:p>
    <w:bookmarkEnd w:id="601"/>
    <w:bookmarkStart w:name="z627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профилям защиты</w:t>
      </w:r>
    </w:p>
    <w:bookmarkEnd w:id="602"/>
    <w:bookmarkStart w:name="z62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ПЗ представляет собой типовой (стандартизованный) набор требований безопасности, которым удовлетворяет классификационная категория компонентов ОИКИ.</w:t>
      </w:r>
    </w:p>
    <w:bookmarkEnd w:id="603"/>
    <w:bookmarkStart w:name="z62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ПЗ состоит из:</w:t>
      </w:r>
    </w:p>
    <w:bookmarkEnd w:id="604"/>
    <w:bookmarkStart w:name="z63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описания потребностей пользователей компонентов ОИКИ в обеспечении безопасности;</w:t>
      </w:r>
    </w:p>
    <w:bookmarkEnd w:id="605"/>
    <w:bookmarkStart w:name="z63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описания политики безопасности организации и среды безопасности компонентов ОИКИ с учетом возможных угроз, порождаемых ей;</w:t>
      </w:r>
    </w:p>
    <w:bookmarkEnd w:id="606"/>
    <w:bookmarkStart w:name="z63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целей безопасности компонентов ОИКИ, основанные на описании их среды безопасности, а также меры для еҰ обеспечения;</w:t>
      </w:r>
    </w:p>
    <w:bookmarkEnd w:id="607"/>
    <w:bookmarkStart w:name="z63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функциональных требований безопасности и требования доверия к безопасности компонентов ОИКИ, направленные на решение проблемы их безопасности;</w:t>
      </w:r>
    </w:p>
    <w:bookmarkEnd w:id="608"/>
    <w:bookmarkStart w:name="z63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описания проблем безопасности (в терминах угроз, предположений и положений политики безопасности) и их решений;</w:t>
      </w:r>
    </w:p>
    <w:bookmarkEnd w:id="609"/>
    <w:bookmarkStart w:name="z63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обоснования достаточности функциональных требований безопасности и требований доверия к безопасности, представленных в ПЗ, для удовлетворения потребностей пользователей компонентов ОИКИ в их безопасности.</w:t>
      </w:r>
    </w:p>
    <w:bookmarkEnd w:id="610"/>
    <w:bookmarkStart w:name="z636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профиля защиты</w:t>
      </w:r>
    </w:p>
    <w:bookmarkEnd w:id="611"/>
    <w:bookmarkStart w:name="z63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Профиль защиты содержит следующие главы:</w:t>
      </w:r>
    </w:p>
    <w:bookmarkEnd w:id="612"/>
    <w:bookmarkStart w:name="z63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положения;</w:t>
      </w:r>
    </w:p>
    <w:bookmarkEnd w:id="613"/>
    <w:bookmarkStart w:name="z63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Среда безопасности объекта оценки;</w:t>
      </w:r>
    </w:p>
    <w:bookmarkEnd w:id="614"/>
    <w:bookmarkStart w:name="z64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Цели безопасности;</w:t>
      </w:r>
    </w:p>
    <w:bookmarkEnd w:id="615"/>
    <w:bookmarkStart w:name="z64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Обоснование.</w:t>
      </w:r>
    </w:p>
    <w:bookmarkEnd w:id="616"/>
    <w:bookmarkStart w:name="z64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главе "Общие положения" описываются данные о ПЗ, идентифицируется ПЗ и дается его аннотация в форме, наиболее подходящей для включения в каталоги и описание объекта оценки.</w:t>
      </w:r>
    </w:p>
    <w:bookmarkEnd w:id="617"/>
    <w:bookmarkStart w:name="z64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главу "Среда безопасности объекта оценки" включается описание аспектов среды безопасности компонента ОИКИ (представляющего собой ОО), в которой предполагается его использование, а также способ использования данного компонента ОИКИ.</w:t>
      </w:r>
    </w:p>
    <w:bookmarkEnd w:id="618"/>
    <w:bookmarkStart w:name="z64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глава содержит параграфы:</w:t>
      </w:r>
    </w:p>
    <w:bookmarkEnd w:id="619"/>
    <w:bookmarkStart w:name="z64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предположения безопасности (предположения о предназначении компонента ОИКИ и о его среде эксплуатации);</w:t>
      </w:r>
    </w:p>
    <w:bookmarkEnd w:id="620"/>
    <w:bookmarkStart w:name="z64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угрозы" (угрозы безопасному функционированию компонента ОИКИ);</w:t>
      </w:r>
    </w:p>
    <w:bookmarkEnd w:id="621"/>
    <w:bookmarkStart w:name="z64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политика безопасности организации (политика безопасности организации, которой удовлетворяет компонент ОИКИ).</w:t>
      </w:r>
    </w:p>
    <w:bookmarkEnd w:id="622"/>
    <w:bookmarkStart w:name="z64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главу "Цели безопасности" включается описание целей безопасности ОО (сформулированные решения по противостоянию угрозам безопасному функционированию компонента ОИКИ) и целей безопасности для среды ОО (сформулированные решения по противостоянию угрозам безопасности для среды компонента ОИКИ). </w:t>
      </w:r>
    </w:p>
    <w:bookmarkEnd w:id="623"/>
    <w:bookmarkStart w:name="z64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глава содержит параграфы:</w:t>
      </w:r>
    </w:p>
    <w:bookmarkEnd w:id="624"/>
    <w:bookmarkStart w:name="z65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безопасности для объекта оценки;</w:t>
      </w:r>
    </w:p>
    <w:bookmarkEnd w:id="625"/>
    <w:bookmarkStart w:name="z65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 безопасности для среды объекта оценки.</w:t>
      </w:r>
    </w:p>
    <w:bookmarkEnd w:id="626"/>
    <w:bookmarkStart w:name="z65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главу "Обоснование" включается логическое обоснование целей безопасности и требований безопасности, в том числе, что:</w:t>
      </w:r>
    </w:p>
    <w:bookmarkEnd w:id="627"/>
    <w:bookmarkStart w:name="z65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требования и требования доверия к безопасности для компонента ОИКИ и его среды соответствуют целям безопасности;</w:t>
      </w:r>
    </w:p>
    <w:bookmarkEnd w:id="628"/>
    <w:bookmarkStart w:name="z65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не противоречат друг другу;</w:t>
      </w:r>
    </w:p>
    <w:bookmarkEnd w:id="629"/>
    <w:bookmarkStart w:name="z65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требований безопасности является обоснованным;</w:t>
      </w:r>
    </w:p>
    <w:bookmarkEnd w:id="630"/>
    <w:bookmarkStart w:name="z65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компонента ОИКИ согласуются с его целями безопасности.</w:t>
      </w:r>
    </w:p>
    <w:bookmarkEnd w:id="631"/>
    <w:bookmarkStart w:name="z65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глава содержит параграфы:</w:t>
      </w:r>
    </w:p>
    <w:bookmarkEnd w:id="632"/>
    <w:bookmarkStart w:name="z65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целей безопасности объекта оценки;</w:t>
      </w:r>
    </w:p>
    <w:bookmarkEnd w:id="633"/>
    <w:bookmarkStart w:name="z65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целей безопасности для среды объекта оценки.</w:t>
      </w:r>
    </w:p>
    <w:bookmarkEnd w:id="6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