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50b41" w14:textId="ad50b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организации безопасной работы, обеспечивающей сохранность и защиту информации от несанкционированного доступа к данным, хранящимся в страховой (перестраховочной) организации, а также кибербезопасности страховой (перестраховочной)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30 июля 2018 года № 164. Зарегистрировано в Министерстве юстиции Республики Казахстан 9 августа 2018 года № 17289.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Настоящее постановление вводится в действие с 1 января 2019 года.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2000 года "О страховой деятельности"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Требования к организации безопасной работы, обеспечивающей сохранность и защиту информации от несанкционированного доступа к данным, хранящимся в страховой (перестраховочной) организации, а также кибербезопасности страховой (перестраховочной) организации.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регулирования небанковских финансовых организаций (Кошербаева А.М.)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3 настоящего постановления.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Курманова Ж.Б.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января 2019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2018 года № 164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организации безопасной работы, обеспечивающей сохранность и защиту информации от несанкционированного доступа к данным, хранящимся в страховой (перестраховочной) организации, а также кибербезопасности страховой (перестраховочной) организации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организации безопасной работы, обеспечивающей сохранность и защиту информации от несанкционированного доступа к данным, хранящимся в страховой (перестраховочной) организации, а также кибербезопасности страховой (перестраховочной) организации (далее –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2000 года "О страховой деятельности" и устанавливают требования к организации безопасной работы, обеспечивающей сохранность и защиту информации от несанкционированного доступа к данным, хранящимся в страховой (перестраховочной) организации, а также кибербезопасности страховой (перестраховочной) организации.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Требованиях используются следующие понятия: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информационный актив – совокупность информации и объекта информационной-коммуникационной инфраструктуры, используемого для хранения и (или) обработки информации;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информационной-коммуникационной инфраструктуры – информационные системы страховой (перестраховочной) организации, технологические платформы, аппаратно-программные комплексы, сети телекоммуникаций, а также системы обеспечения бесперебойного функционирования технических средств и информационной безопасности;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информационно-коммуникационная инфраструктура (далее – информационная инфраструктура) – совокупность объектов информационно-коммуникационной инфраструктуры, предназначенных для обеспечения функционирования технологической среды в целях формирования электронных информационных ресурсов и предоставления доступа к ним;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информационная безопасность – состояние защищенности электронных информационных ресурсов, информационных систем и информационной инфраструктуры от внешних и внутренних угроз;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угроза информационной безопасности - совокупность условий и факторов, создающих предпосылки к возникновению инцидента информационной безопасности;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информационной безопасности – процесс, направленный на поддержание состояния конфиденциальности, целостности и доступности информационных активов страховой (перестраховочной) организации;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инцидент информационной безопасности – отдельно или серийно возникающие сбои в работе информационной инфраструктуры или отдельных ее объектов, создающие угрозу их надлежащему функционированию и (или) условия для незаконного получения, копирования, распространения, модификации, уничтожения или блокирования электронных информационных ресурсов страховой (перестраховочной) организации;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центр обработки данных – специально выделенное помещение, в котором размещено серверное и коммуникационное оборудование информационной инфраструктуры страховой (перестраховочной) организации;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доступ – возможность использования информационных активов;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резервная копия – копия данных на носителе информации, предназначенная для восстановления данных в оригинальном или новом месте их расположения в случае необходимости;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информационная система страховой (перестраховочной) организации – информационная система, в которой хранятся и обрабатываются данные страховой (перестраховочной) организации и ее клиентов;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технологическая учетная запись – учетная запись в информационной системе, предназначенная для аутентификации между информационными системами;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уполномоченный орган – уполномоченный орган по регулированию, контролю и надзору финансового рынка и финансовых организаций;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атака – попытка уничтожения, раскрытия, изменения, ограничения доступа, кражи, получения несанкционированного доступа или несанкционированного использования информационного актива.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организации безопасной работы, обеспечивающей сохранность и защиту информации от несанкционированного доступа к данным, хранящимся в страховой (перестраховочной) организации, а также кибербезопасности страховой (перестраховочной) организации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Страховая (перестраховочная) организация организует безопасную работу, обеспечивающую сохранность и защиту информации от несанкционированного доступа к данным, хранящимся в страховой (перестраховочной) организации, а также кибербезопасность страховой (перестраховочной) организации путем создания системы управления информационной безопасностью (далее – система управления информационной безопасностью), являющейся частью общей системы управления страховой (перестраховочной) организацией, предназначенной для управления процессом обеспечения информационной безопасности.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Система управления информационной безопасностью обеспечивает защиту информационных активов страховой (перестраховочной) организации.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Страховая (перестраховочная) организация обеспечивает функционирование системы управления информационной безопасностью, ее развитие и улучшение.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Участниками системы управления информационной безопасностью страховой (перестраховочной) организации являются: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подразделение по информационной безопасности;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подразделение по информационным технологиям;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подразделение по безопасности;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подразделение по работе с персоналом;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юридическое подразделение;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подразделение по комплаенс-контролю;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подразделение внутреннего аудита.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осуществление функций подразделений, указанных в подпунктах 3), 4), 5), 6), 7), 8) и 9) настоящего пункта, ответственными лицами.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Страховая (перестраховочная) организация при создании и функционировании системы управления информационной безопасностью обеспечивает независимость подразделений по информационной безопасности и по информационным технологиям посредством их подчинения разным членам исполнительного органа страховой (перестраховочной) организации или напрямую руководителю исполнительного органа страховой (перестраховочной) организации.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Орган управления страховой (перестраховочной) организации утверждает политику информационной безопасности, которая определяет: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цели, задачи и основные принципы построения системы управления информационной безопасностью;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к организации доступа к создаваемой, хранимой и обрабатываемой информации в информационных системах страховой (перестраховочной) организации, мониторинга информации и доступа к ней;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требования к осуществлению сбора, консолидации и хранения информации об инцидентах информационной безопасности;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требования к осуществлению мониторинга деятельности по обеспечению информационной безопасности;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требования к проведению анализа информации об инцидентах информационной безопасности;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ответственность работников страховой (перестраховочной) организации за обеспечение информационной безопасности при исполнении возложенных на них функциональных обязанностей.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 управления страховой (перестраховочной) организации утверждает перечень защищаемой информации, включающий в том числе информацию о сведениях, составляющих тайну страхования, служебную, коммерческую или иную охраняемую законом тайну (далее – защищаемая информация), и порядок работы с защищаемой информацией.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 управления страховой (перестраховочной) организации осуществляет контроль за состоянием системы управления информационной безопасности страховой (перестраховочной) организации.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Исполнительный орган страховой (перестраховочной) организации утверждает внутренние документы страховой (перестраховочной) организации, регламентирующие процесс обеспечения информационной безопасности, порядок и периодичность пересмотра которых определяется внутренними документами страховой (перестраховочной) организации.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Подразделение по информационной безопасности в целях обеспечения конфиденциальности, целостности и доступности информации страховой (перестраховочной) организации осуществляет следующие функции: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систему управления информационной безопасностью, осуществляет координацию и контроль деятельности подразделений страховой (перестраховочной) организации по обеспечению информационной безопасности и мероприятий по выявлению и анализу угроз, противодействию атакам и расследованию инцидентов информационной безопасности;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политику информационной безопасности страховой (перестраховочной) организации;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методологическую поддержку процесса обеспечения информационной безопасности страховой (перестраховочной) организации;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выбор, внедрение и применение методов, средств и механизмов управления, обеспечения и контроля информационной безопасности страховой (перестраховочной) организации в рамках своих полномочий;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сбор, консолидацию, хранение и обработку информации об инцидентах информационной безопасности;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анализ информации об инцидентах информационной безопасности;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и проводит мероприятия по обеспечению осведомленности работников страховой (перестраховочной) организации в вопросах информационной безопасности;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мониторинг состояния системы управления информационной безопасностью страховой (перестраховочной) организации;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информирование руководства страховой (перестраховочной) организации о состоянии системы управления информационной безопасностью страховой (перестраховочной) организации.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Подразделение по информационным технологиям осуществляет следующие функции: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схемы информационной инфраструктуры страховой (перестраховочной) организации;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предоставление доступа работникам к информационным активам страховой (перестраховочной) организации;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исполнение установленных требований по непрерывности функционирования информационной инфраструктуры, конфиденциальности, целостности и доступности информационных систем страховой (перестраховочной) организации (включая резервирование и (или) архивирование) в соответствии с внутренними документами страховой (перестраховочной) организации;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соблюдение внутренних документов страховой (перестраховочной) организации, содержащих требования к информационной безопасности при выборе, внедрении, разработке и тестировании информационных систем страховой (перестраховочной) организации.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Подразделение по безопасности осуществляет следующие функции: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меры физической и технической безопасности в страховой (перестраховочной) организации, в том числе организует пропускной и внутриобъектовый режим;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профилактические мероприятия, направленные на минимизацию рисков возникновения угроз информационной безопасности при приеме на работу и увольнении работников страховой (перестраховочной) организации.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Подразделение по работе с персоналом осуществляет следующие функции: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подписание работниками страховой (перестраховочной) организации, а также лицами, привлеченными к работе по договору об оказании услуг, стажерами, практикантами обязательств о неразглашении конфиденциальной информации;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организации процесса повышения осведомленности работников страховой (перестраховочной) организации в области информационной безопасности.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Юридическое подразделение осуществляет правовую экспертизу внутренних документов страховой (перестраховочной) организации по вопросам обеспечения информационной безопасности.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Подразделение по комплаенс-контролю совместно с юридическим подразделением страховой (перестраховочной) организации определяет виды информации, подлежащие включению в перечень защищаемой информации, предусмотренный пунктом 9 Требований.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Подразделение внутреннего аудита проводит оценку состояния системы управления информационной безопасностью в соответствии с внутренними документами страховой (перестраховочной) организации, регламентирующими организацию системы внутреннего аудита страховой (перестраховочной) организации.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подразделений страховой (перестраховочной) организации: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ознакомление работников с требованиями к информационной безопасности;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несут персональную ответственность за обеспечение информационной безопасности в возглавляемых ими подразделениях.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Работники подразделений страховой (перестраховочной) организации: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соблюдение требований к информационной безопасности, принятых в страховой (перестраховочной) организации;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извещают своего непосредственного руководителя и подразделение по информационной безопасности обо всех подозрительных ситуациях и нарушениях при работе с информационными активами.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Предоставление физического доступа к информационным активам страховой (перестраховочной) организации осуществляется в соответствии с внутренними документами страховой (перестраховочной) организации.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Доступ к информации предоставляется работникам в объеме, необходимом для исполнения их функциональных обязанностей.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Доступ к информационным системам страховой (перестраховочной) организации осуществляется путем идентификации и аутентификации пользователей информационных систем страховой (перестраховочной) организации.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информационных системах страховой (перестраховочной) организации используются только персонализированные учетные записи.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Использование технологических учетных записей допускается в соответствии с перечнем таких учетных записей для каждой информационной системы с указанием лиц, персонально ответственных за их использование и актуальность, утверждаемым руководителем подразделения по информационным технологиям по согласованию с руководителем подразделения по информационной безопасности.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информационных системах страховой (перестраховочной) организации применяются функции или средства по управлению учетными записями и паролями, а также блокировке учетных записей, определяемые внутренними документами страховой (перестраховочной) организации.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Страховая (перестраховочная) организация осуществляет резервное хранение данных информационных систем страховой (перестраховочной) организации, их файлов и настроек, которое обеспечивает восстановление работоспособных копий информационных систем.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Порядок и периодичность резервного копирования, хранения, восстановления информации определяются внутренним документом страховой (перестраховочной) организации.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Страховая (перестраховочная) организация обеспечивает антивирусную защиту информационной инфраструктуры в соответствии с внутренними документами страховой (перестраховочной) организации.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информационных системах страховой (перестраховочной) организации используется функция ведения аудиторского следа, которая отражает следующие события (успешные и неуспешные):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события установления соединений, идентификации и аутентификации в информационной системе страховой (перестраховочной) организации;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события модификации учетных записей и их полномочий;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события, отражающие установку обновлений и (или) изменений в информационной системе страховой (перестраховочной) организации;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события изменения параметров аудита;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события изменения системных параметров.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Срок хранения аудиторского следа составляет не менее 3 (трех) месяцев в информационных системах страховой (перестраховочной) организации и не менее 1 (одного) года в виде резервных копий аудиторского следа.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Подразделение по информационным технологиям отслеживает обновления информационных систем страховой (перестраховочной) организации и совместно с подразделением по информационной безопасности определяет порядок управления обновлениями информационных систем страховой (перестраховочной) организации.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Обновления информационных систем страховой (перестраховочной) организации до установки в промышленную среду проходят испытания в тестовой среде.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Порядок обеспечения физической безопасности центров обработки данных определяется внутренними документами страховой (перестраховочной) организации.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Страховой (перестраховочной) организацией определяется перечень программного обеспечения, разрешенного к использованию в страховой (перестраховочной) организации.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Центр обработки данных страховой (перестраховочной) организации оснащается следующими системами технической безопасности: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система контроля и управления доступом;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охранная сигнализация;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пожарная сигнализация;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система автоматического пожаротушения;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система поддержания заданных параметров микроклимата;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система видеонаблюдения;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система бесперебойного электропитания.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Доступ в центр обработки данных предоставляется лицам, перечень которых утверждается руководителем подразделения по информационным технологиям по согласованию с подразделением по информационной безопасности.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Запись событий ведется системой видеонаблюдения центра обработки данных непрерывно или с использованием детектора движения.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Архив системы видеонаблюдения центра обработки данных хранится не менее 3 (трех) месяцев.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об инцидентах информационной безопасности, полученная в ходе мониторинга деятельности по обеспечению информационной безопасности, подлежит консолидации, систематизации и хранению не менее 5 (пяти) лет.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Страховой (перестраховочной) организацией определяется порядок информирования о произошедшем инциденте информационной безопасности руководящих работников и подразделений страховой (перестраховочной) организации.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Страховой (перестраховочной) организацией определяется порядок принятия неотложных мер к устранению инцидента информационной безопасности, его причин и последствий.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страховой (перестраховочной) организации ведется журнал учета инцидентов информационной безопасности на бумажном носителе либо в электронном виде, в который вносятся регистрационные данные заключения по результатам анализа инцидента информационной безопасности в соответствии с пунктом 46 Требования.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 сборе технических данных с программно-технических средств, вовлеченных в инцидент информационной безопасности, обеспечивается сохранность и неизменность собранных данных.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По результатам обработки инцидента информационной безопасности проводится анализ причин возникновения инцидента информационной безопасности, его механизма и последствий.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По результатам анализа инцидента информационной безопасности готовится заключение в произвольной форме, в котором отражаются вся информация об инциденте информационной безопасности, а также предложения по принятию корректирующих мер в целях снижения вероятности и возможного ущерба от повторного инцидента информационной безопасности.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страховой (перестраховочной) организации внедряются организационные и технические меры, запрещающие работникам страховой (перестраховочной) организации самостоятельно проводить установку и настройку программного обеспечения.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 исключительных случаях отдельным группам пользователей предоставляется право самостоятельной установки и настройки программного обеспечения и оборудования. Этим группам пользователей предоставляются права локального администратора или аналогичные права.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49.Перечень пользователей, указанных в пункте 48 Требований, формируется, актуализируется и утверждается руководителем подразделения по информационным технологиям по согласованию с подразделением по информационной безопасности. В случае предоставления пользователям дополнительных прав в соответствии с пунктом 48 Требований подразделение по информационной безопасности осуществляет контроль их использования.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Страховая (перестраховочная) организация ежегодно, не позднее 10 января года, следующего за отчетным годом, представляет в уполномоченный орган информацию о состоянии системы управления информационной безопасностью.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Информация, указанная в пункте 50 Требований, включает сведения о: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наличии документов, регламентирующих создание и функционирование системы управления информационной безопасностью;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наличии и количественном составе программно-технических средств, используемых для обеспечения информационной безопасности;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наличии, материально-технической обеспеченности центров обработки данных;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проведенных мероприятиях по совершенствованию системы управления информационной безопасностью и информационных активов страховой (перестраховочной) организации либо их отсутствии.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Информация, указанная в пункте 50 Требований, составляется в произвольной форме и представляется в уполномоченный орган в электронном формате с использованием транспортной системы гарантированной доставки информации с криптографическими средствами защиты, обеспечивающей конфиденциальность и некорректируемость представляемых данных.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Уполномоченный орган осуществляет проверку соответствия страховой (перестраховочной) организации Требованиям не реже одного раза в 3 (три) года.</w:t>
      </w:r>
    </w:p>
    <w:bookmarkEnd w:id="1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