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8136" w14:textId="b778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техническим и профессиональным образованием в организациях образования, финансируемых из республиканского бюджета на 2018 - 2019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10 августа 2018 года № 393. Зарегистрирован в Министерстве юстиции Республики Казахстан 6 сентября 2018 года № 17339.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года",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Разместить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техническим и профессиональным образованием в организациях образования, финансируемых из республиканского бюджета на 2018 – 2019 учебный год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(Оспанова Н.Ж.)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 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393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в организациях образования, финансируемых из республиканского бюджета на 2018-2019 учебный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4169"/>
        <w:gridCol w:w="4839"/>
        <w:gridCol w:w="694"/>
        <w:gridCol w:w="695"/>
        <w:gridCol w:w="696"/>
        <w:gridCol w:w="878"/>
      </w:tblGrid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учебных заведений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(чел.)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казахским языком обучения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кл.</w:t>
            </w:r>
          </w:p>
        </w:tc>
      </w:tr>
      <w:tr>
        <w:trPr>
          <w:trHeight w:val="30" w:hRule="atLeast"/>
        </w:trPr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4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"Национальный научно-практический образовательный и оздоровительный центр "Бобек"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Гуманитарный колледж "Самопознание" гармоничного развития Человека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образование: квалификация 010503 3 "Учитель иностранного языка начального образования"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образование: квалификация 0105023 "Учитель информатики начального образования"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образование: квалификация 010501 3 "Учитель начального образования"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образование: квалификация 011105 3 "Учитель самопознания"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обучение и воспитание: квалификация 010101 3 "Воспитатель дошкольных организации"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4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"Высший колледж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APEC PetroTechnic" некоммерческого акционерного общества "Холдинг "Кәсіпқор"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0801000 Бурение нефтяных и газовых скважин и технология буровых работ (по профилю): квалификация 080114 3 "Техник-технолог"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 Эксплуатация нефтяных и газовых месторождений (по профилю): квалификация 080922 3 "Техник-технолог"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Электроснабжение по отраслям: квалификация 090203 3 "Техник электрик"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0821000 Технология добычи нефти и газа: квалификация 082101 3 "Технолог по бурению и обслуживанию буровой и подъемной установки"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0823000 Технология химического инжиниринга: квалификация 082301 3 "Техник-технолог обработки, нефти, газа, химических процессов и компонентов"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0828000 Технология инжиниринга КИП: квалификация 082801 3 "Техник-технолог"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4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"Семипалатинский финансово-экономический колледж имени Рымбека Байсеитова" Управления образования Восточно-Казахстанской области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видам): квалификация 130404 3 "Техник-программист"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видам): квалификация 130405 3 "Техник по защите информации"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Информационные системы (по областям применения): квалификация 130502 3 "Техник-программист"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