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15d7f" w14:textId="db15d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финансирования и мониторинга оказания специальных социальных услуг в области социальной защиты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25 августа 2018 года № 366. Зарегистрирован в Министерстве юстиции Республики Казахстан 21 сентября 2018 года № 17402. Утратил силу приказом Заместителя Премьер-Министра - Министра труда и социальной защиты населения Республики Казахстан от 29 июня 2023 года № 261.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Премьер-Министра - Министра труда и социальной защиты населения РК от 29.06.2023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статьи 8 Закона Республики Казахстан "О специальных социальных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труда и социальной защиты населения РК от 22.09.2022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финансирования и мониторинга оказания специальных социальных услуг в области социальной защиты населения.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социальных услуг Министерства труда и социальной защиты населения Республики Казахстан в порядке, установленном законодательством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течение десяти календарных дней со дня государственной регистрации настоящего приказа направление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 – ресурсе Министерства труда и социальной защиты населения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вице – министра труда и социальной защиты населения Республики Казахстан Жакупову С.К.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2018 года № 366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финансирования и мониторинга оказания специальных социальных услуг в области социальной защиты населения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финансирования и мониторинга оказания специальных социальных услуг в области социальной защиты населения (далее – Правила) разработаны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29 декабря 2008 года "О специальных социальных услугах" и определяют единый порядок финансирования и мониторинга оказания специальных социальных услуг в области социальной защиты населения.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субъекты, предоставляющие специальные социальные услуги – физические и (или) юридические лица, занятые в государственном и негосударственном секторах по предоставлению специальных социальных услуг;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план финансирования по обязательствам – помесячные объемы обязательств, принимаемых государственным учреждением в денежном выражении в пределах годовых объемов бюджетных средств, предназначенных для реализации мероприятий бюджетных программ (подпрограмм);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структурное подразделение местного исполнительного органа областей городов республиканского значения и столицы, районов (городов областного значения) (далее –исполнительный орган, финансируемый из местного бюджета) – управление координации занятости и социальных программ областей, городов республиканского значения и столицы и отдел занятости и социальных программ районного, городского областного значения;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финансирования по платежам – помесячные объемы бюджетных средств в пределах годовых объемов бюджетных средств, необходимых государственному учреждению для осуществления платежей в счет выполнения принятых обязательств;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мониторинг оказания специальных социальных услуг в области социальной защиты населения (далее – мониторинг) – сбор и обработка сведений, необходимых для реализации государственной политики в сфере оказания специальных социальных услуг, анализа состояния и перспектив развития специальных социальных услуг, а также в целях оценки степени риска и соблюдения требований законодательства в сфере предоставления специальных социальных услуг.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финансирования субъектов, предоставляющих специальные социальные услуги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Финансирование субъектов, предоставляющих специальные социальные услуги, осуществляется за счет: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средств местного бюджета в порядке, установленном в соответствии с законодательством Республики Казахстан, и с учетом особенностей настоящих Правил;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средств, полученных за предоставление платных специальных социальных услуг;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иных источников, не противоречащих законодательству Республики Казахстан.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Исполнительный орган, финансируемый из местного бюджета формирует индивидуальный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финансирования по обязательствам и платежам в пределах средств, предусмотренных по соответствующим бюджетным программам областных бюджетов (бюджетов городов республиканского значения, столицы) и районных (городов областного значения) бюджетов для финансирования субъектов, предоставляющих специальные социальные услуги, за счет местного бюджета.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Финансирование субъектов предоставляющих специальные социальные услуги, зависящие от численности получателей специальных социальных услуг включает средства на: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оплату труда, выплаты пособий на оздоровление к ежегодному оплачиваемому трудовому отпуску и взносы работодателя по налогам и другим обязательным платежам в бюджет работников;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компенсационные выплаты основным работникам;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доплаты основным работникам за проживание в зонах экологического бедствия и радиационного риска;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расходы на приобретение одежды, мягкого инвентаря;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приобретение лекарственных средств в соответствии с лекарственными формулярами по медицинским показаниям и прочих изделий медицинского назначения;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расходы на приобретение продуктов питания;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транспортные расходы;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повышение квалификации основных работников;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приобретение товаров, необходимых для оказания специальных социальных услуг, в том числе моющих средств, хозяйственных товаров и инвентаря, гигиенических средств, канцелярских принадлежности, дезинфицирующих средств, посуды, горюче смазочных материалов;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приобретение учебников, учебно – методической литературы и пособий (коррекционно развивающие, учебные дидактические материалы), специализированного программного обеспечения;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прочие текущие услуги, непосредственно связанные с оказанием специальных социальных услуг (услуги по обслуживанию видеонаблюдения, утилизация подгузников и шприцов, юридические услуги).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Финансирование субъектов предоставляющих специальные социальные услуги, не зависящие от численности получателей специальных социальных услуг включает средства на: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оплату труда, взносы работодателя по налогам и другим обязательным платежам в бюджет, социальным платежам работников административно – хозяйственного персонала;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компенсационные выплаты работникам административно–хозяйственного персонала;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обязательное страхование;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командировочные расходы;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аренду помещений;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оплату коммунальных услуг;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оплату услуг связи;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прочие услуги и работы (услуги по содержанию, обслуживанию зданий, помещений, оборудования, транспортных и других основных средств, текущий ремонт зданий, помещений, системы теплоснабжения, водоснабжения и канализации, находящихся в коммунальной собственности, текущий ремонт оборудования, транспортных и других основных средств, услуги санитарно – эпидемиологической службы, медицинское обследование сотрудников, вывоз мусора, курьерские услуги, оплата банковских услуг и юридические услуги);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приобретение товаров, необходимых для обеспечения деятельности субъектов, предоставляющих специальные социальные услуги, не применяемых в процессе оказания специальных социальных услуг, в том числе строительных материалов, материалов для научных исследований и других целей, хозяйственных материалов и канцелярских принадлежностей, запасных частей, прочих запасов;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приобретение основных средств, нематериальных и биологических активов (серверы, рабочие станции, принтеры, сканеры, сетевое оборудование, телекоммуникационное оборудование, электрооборудование, оргтехника, офисная мебель, легковые транспортные средства, в том числе специализированный автотранспорт для перевозки лиц с инвалидностью, реабилитационное оборудование);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капитальный ремонт основных средств;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прочие текущие затраты (затраты на погребение опекаемых домов – интернатов органов социальной защиты населения, плата за эмиссии в окружающую среду, государственная пошлина, пеня и штрафы, затраты по обязательному техническому осмотру автотранспортных средств).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приказом Министра труда и социальной защиты населения РК от 22.09.2022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проведения мониторинга оказания специальных социальных услуг в области социальной защиты населения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Мониторинг проводится Комитетом труда, социальной защиты и миграции Министерства труда и социальной защиты населения Республики Казахстан (далее – Комитет) и его территориальными подразделениями один раз в полугодие.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Ведение мониторинга осуществляется посредством анализа данных, содержащихся в автоматизированной информационной системе Министерства труда и социальной защиты населения Республики Казахстан: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количестве субъектов, предоставляющих специальные социальные услуги;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количестве получателей специальных социальных услуг;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количестве основных работников, оказывающих специальные социальные услуги;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 объеме средств местного бюджета, выделенных и освоенных для оказания специальных социальных услуг;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 видах специальных социальных услуг, оказанных субъектами.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мониторинга отражаются в итоговых аналитических отчетах, которые формируются Комитетом один раз в полугодие, (на первое полугодие – не позднее 15 июля действующего года, на второе полугодие – до 15 января следующего за отчетным годом).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Итоговый аналитический отчет составляется в произвольной форме и доводится до сведения руководства уполномоченного органа в области социальной защиты населения к 20 числу, следующему за отчетным полугодием.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Результаты мониторинга используются Комитетом и его территориальными подразделениями в целях проведения оценки степени риска в сфере предоставления специальных социальных услуг.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целях обеспечения информационной открытости и доступности результатов мониторинга итоговые аналитические отчеты размещаются Комитетом на официальном сайте Министерства труда и социальной защиты населения Республики Казахстан один раз в полугодие, (на первое полугодие – не позднее 25 июля действующего года, на второе полугодие – до 25 января следующего за отчетным годом).</w:t>
      </w:r>
    </w:p>
    <w:bookmarkEnd w:id="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