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aed0" w14:textId="3e9a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30 декабря 2011 года № 554 "Об утверждении Правил организации деятельности подготовительных отделений высших учебных заведений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августа 2018 года № 434. Зарегистрирован в Министерстве юстиции Республики Казахстан 5 октября 2018 года № 17489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декабря 2011 года № 554 "Об утверждении Правил организации деятельности подготовительных отделений высших учебных заведений Республики Казахстан (зарегистрирован в Реестре государственной регистрации нормативных правовых актов под № 7406, опубликован 21 апреля 2012 года в газете "Казахстанская правда" № 112-113 (26931-26932)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подготовительных отделений высших учебных заведений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Прием заявлений для участия в комплексном тестировании для поступления на подготовительные отделения (далее – КТ) проводится приемными комиссиями ВУЗ-ов с 5 августа по 5 сентября календарного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КТ проводится в период с 10 по 15 сентября календарного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КТ для обучения по повышению уровня общеобразовательной подготовки проводится по математической грамотности и грамотности чтения (язык обучения).";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КТ для обучения на подготовительных отделениях с усиленной языковой подготовкой проводится по предмету "Английский язык" и по одному из следующих предметов естественно-математического цикла: "Биология", "Физика", "Химия".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обучения по повышению уровня общеобразовательной подготовки количество тестовых заданий КТ составляет: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математической грамотности – 20;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грамотности чтения (язык обучения) – 20.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КТ – 1 час 20 минут.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тестовых заданий по математической грамотности и грамотности чтения задания с выбором одного правильного ответа из пяти предложенных.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Правильный ответ на каждое тестовое задание оценивается одним баллом.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баллов преимущество предоставляется лицам, имеющим высокие средние баллы аттестата.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вступительных экзаменов объявляются в день его проведения.";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Для обучения на подготовительных отделениях с усиленной языковой подготовкой количество тестовых заданий КТ составляет: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английскому языку – 30;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предметам естественно-математического цикла "Биология", "Физика", "Химия" – 30.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КТ – 2 часа.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тестовых заданий по английскому языку и предметам естественно-математического цикла "Биология", "Физика", "Химия" двадцать заданий с выбором одного правильного ответа из пяти предложенных и десять заданий с выбором нескольких правильных ответов из множества предложенных.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заданиях с выбором одного правильного ответа из пяти предложенных, правильный ответ на каждое тестовое задание оценивается одним баллом.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заданиях с выбором одного или нескольких правильных ответов из множества предложенных правильный ответ оценивается: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одним правильным ответом при выборе правильного ответа оценивается в два балла;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одним правильным ответом при выборе одного правильного ответа и одного неправильного ответа оценивается в один балл;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одним правильным ответом при выборе двух и более неправильных ответов оценивается в ноль баллов;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двумя правильными ответами при выборе двух правильных ответов оценивается в два балла;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двумя правильными ответами при выборе одного правильного ответа оценивается в один балл;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двумя правильными ответами при выборе одного правильного ответа и одного неправильного ответа оценивается в один балл;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двумя правильными ответами при выборе двух правильных ответов и одного неправильного ответа оценивается в один балл;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двумя правильными ответами при выборе двух и более неправильных ответов оценивается в ноль баллов;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тремя правильными ответами при выборе трех правильных ответов оценивается в два балла;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тремя правильными ответами при выборе двух правильных ответов оценивается в один балл;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тремя правильными ответами при выборе двух правильных ответов и одного неправильного ответа оценивается в один балл;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тремя правильными ответами при выборе трех правильных ответов и одного неправильного ответа оценивается в один балл;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тремя правильными ответами при выборе двух и более неправильных ответов оценивается в ноль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баллов преимущество предоставляется лицам, имеющим высокие средние баллы аттестата.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вступительных экзаменов объявляются в день его проведения.";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Решение Комиссии о зачислении слушателей на подготовительные отделения ВУЗ-ов утверждается приказом уполномоченного органа в области образования и доводится ВУЗами до сведения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прошедших конкурсный отбор в срок до 25 сентября.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Зачисление в число слушателей подготовительных отделений проводится приемными комиссиями ВУЗ-ов с 25 по 28 сентября.".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