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0dd7" w14:textId="0f70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31 января 2012 года № 36 "Об утверждении Единой программы профессиональной подготовки стажеров и признании утратившими силу некоторых приказов Министра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сентября 2018 года № 1437. Зарегистрирован в Министерстве юстиции Республики Казахстан 8 октября 2018 года № 17499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36 "Об утверждении Единой программы профессиональной подготовки стажеров и признании утратившими силу некоторых приказов Министра юстиции Республики Казахстан" (зарегистрирован в Реестре государственной регистрации нормативных правовых актов № 7451, опубликован 26 мая 2012 года в газете "Казахстанская правда" № 154-156 (26973-26975)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Единой программы профессиональной подготовки стажеров";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14 июля 1997 года "О нотариате";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стажеров,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Единая программа профессиональной подготовки стажеров (далее - программа)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14 июля 1997 года "О нотариате" и является обязательной для всех стажеров.";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"3.Программа, рассчитанная на один календарный год, состоит из теоретической подготовки и практических навыков.";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2."Содержания программы".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Стажер ежеквартально заслушивается о ходе прохождения стажировки на заседаниях правления территориальной нотариальной палаты.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стажировки руководитель стажировки готовит заключение, в котором отражается уровень прохождения программы профессиональной подготовки стажером. Данное заключение направляется руководителем стажировки в территориальную нотариальную палату для последующего его рассмотрения на заседании, с участием стажера и руководителя стажировки.".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Республиканской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нотариальной палаты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А.Б. Жанабилова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 2018 года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