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3177" w14:textId="e7f3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национальной экономики Республики Казахстан от 16 марта 2015 года № 202 "Об утверждении правил осуществления экономической экспертизы проектов контракта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сентября 2018 года № 18. Зарегистрирован в Министерстве юстиции Республики Казахстан 15 октября 2018 года № 17552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марта 2015 года № 202 "Об утверждении Правил осуществления экономической экспертизы проектов контрактов на недропользование" (зарегистрирован в Реестре государственной регистрации нормативных правовых актов под № 10778, опубликован 29 апреля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налоговой и таможенной политики Министерства национальной экономики Республики Казахстан в установленном законодательном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сентября 2018 года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сентября 2018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сентября 2018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