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0fcb" w14:textId="1df0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6 марта 2018 года № 86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октября 2018 года № 565. Зарегистрирован в Министерстве юстиции Республики Казахстан 17 октября 2018 года № 17570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марта 2018 года № 86 "О некоторых мерах по реализации международной стипендии "Болашак" (зарегистрирован в Реестре государственной регистрации нормативных правовых актов Республики Казахстан под № 16599, опубликован 19 марта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конкурса – с 26 марта по 30 ноября 2018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Бигари Р.А.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