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4389" w14:textId="4504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26 марта 2014 года № 151 "Об утверждении Правил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октября 2018 года № ҚР ДСМ-25. Зарегистрирован в Министерстве юстиции Республики Казахстан 29 октября 2018 года № 17626. Утратил силу приказом Министра здравоохранения Республики Казахстан от 3 ноября 2020 года № ҚР ДСМ-177/2020.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ДСМ-177/2020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29-5)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26 марта 2014 года № 151 "Об утверждении Правил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 (зарегистрирован в Реестре государственной регистрации нормативных правовых актов под № 9372, опубликован 2 июня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Заключение (разрешительный документ) на ввоз на территорию Республики Казахстан и (или) вывоз с территории Республики Казахстан гемопоэтических стволовых клеток и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выдается Комитетом охраны общественного здоровья Министерства здравоохранения Республики Казахстан (далее – Комитет) на срок, определяемый заявителем, но не превышающий один год,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Прием заявлений и выдача результата осуществляется через веб-портал "электронного правительства" www.elicense.kz.";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выдачи заключений (разрешительных документов) на ввоз на территорию Республики Казахстан и (или) вывоз с территории Республики Казахстан гемопоэтических стволовых клеток, костного мозга";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получения заключения (разрешительного документа) на ввоз на территорию Республики Казахстан и (или) вывоз с территории Республики Казахстан гемопоэтических стволовых клеток, костного мозга человека при перемещении их с целью проведения неродственной трансплантации организация здравоохранения представляет следующие документы: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 лицензии на медицинскую деятельность по специальности "гематология" или "онкология";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исследования на биологическую безопасность образцов гемопоэтических стволовых клеток, костного мозга человека в случае их перемещения с целью проведения неродственной трансплантации.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со дня приема заявления о выдаче заключения (разрешительного документа) на ввоз на территорию Республики Казахстан и (или) вывоз с территории Республики Казахстан гемопоэтических стволовых клеток, костного мозга человека в случае их перемещения с целью проведения неродственной трансплантации устанавливает полноту представленных документов.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установления неполноты представленных документов, Комитет представляет мотивированный ответ об отказе в дальнейшем рассмотрении заявления.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заявления, выдача заключения (разрешительного документа) или мотивированного ответа об отказе на ввоз на территорию Республики Казахстан и (или) вывоз с территории Республики Казахстан гемопоэтических стволовых клеток, костного мозга человека в случае их перемещения с целью проведения неродственной трансплантации составляет один рабочий день со дня приема заявления.";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выдачи заключений (разрешительных документов) на ввоз на территорию Республики Казахстан и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 лицензии на медицинскую деятельность;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 полученных в процессе проведения биомедицинских исследований: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занятие научной деятельностью.";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Комитет со дня получения заявления на получение заключения (разрешительного документа) на ввоз на территорию Республики Казахстан и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устанавливает полноту представленных документов.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установления неполноты представленных документов, Комитет представляет мотивированный ответ об отказе в дальнейшем рассмотрении заявления.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рассмотрения заявления, выдача заключения (разрешительного документа) или мотивированного ответа об отказе на ввоз на территорию Республики Казахстан и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составляет один рабочий день со дня приема заявления.";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Заключительные положения".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вице-министра здравоохранения Республики Казахстан Цой А.В.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