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28d2" w14:textId="30b2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учреждений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сентября 2018 года № 510. Зарегистрирован в Министерстве юстиции Республики Казахстан 30 октября 2018 года № 17641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конкурсного замещении руководителей государственных учреждений среднего образования" (зарегистрирован в Реестре государственной регистрации нормативных правовых актов под № 7495, опубликован 26 мая 2012 года в газете "Казахстанская правда" № 154-156 (26973-26975)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замещения руководителей государственных учреждений среднего образования,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 и определяют порядок проведения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 (далее – государственные организаций образования).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Конкурсное замещение и назначение руководителей государственных организаций образования проводится для установления соответствия квалификационным требованиям профессиональных и личностных характеристик кандидата на должность руководителя государственных организаций образования (далее – кандидат).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замещение и назначение должности руководителей государственных организаций образования (далее - конкурс) проводится органом управления образования, в чьем ведомстве и подчинении находится организация образования, имеющая вакантную должность.";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конкурсного замещения и назначения руководителей государственных организаций образования";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полное наименование государственной организации образования с указанием местонахождения, краткого описания его деятельности;";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должностные обязанности руководителя государственной организации образования;";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внесено изменение на государственном языке, текст на русском языке не меняется;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первой или высшей квалификационной категории, и (или) категорий "педагог-модератор", "педагог-эксперт", "педагог-исследователь", "педагог-мастер" (за исключением государственных служащих, работников организаций технического и профессионального, послесреднего образования, высшего и (или) послевузовского образования, методических служб);";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перспективный План развития государственной организации образования.";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согласование кандидатов с попечительским советом государственной организации образования (далее – попечительский совет);";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На заседании попечительского совета кандидат представляет перспективный План развития государственной организации образования.";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определения попечительским советом кандидатов, комиссия органа управления образования, в чьем ведомстве и подчинении находится организация образования, направляет на согласование в управление образования области.";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Кандидаты проходят тестирование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2010 года "О профилактике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и основ педагогики, психологии и собеседование.";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Тестирование при конкурсе проводится для определения уровня профессиональной компетентности кандидатов.";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Кандидаты тестирование проходят заранее, вне зависимости от объявления конкурса. При этом результаты тестирования действуют в течение одного календарного года и на территории региона, где было сдано тестирование.":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Кандидаты для прохождения тестирования по объявленным конкурсам подают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Управления образования областей, городов Астаны, Алматы и Шымкента формируют список кандидатов, участвующих в тестировании в рамках объявленного конкурса или заранее без объявленного конкурса Список кандидатов, участвующих в тестировании в рамках объявленного конкурса или заранее без объявленного конкурса на замещение руководителей государственных организаций среднего, технического и профессионального, послесреднего образования и назначение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По завершении тестирования в программном обеспечении кандидату выдается результат тестирования – Справка о прохождении тестирования, участвующих в конкурсе/вне конкурса на замещение руководителей государственных организаций среднего, технического и профессионального, послесреднего образования и назначение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образования;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Для проведения собеседования на каждого кандидата заполняется "Оценочный лист кандидата на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Тематические направления для собеседования с кандидатом на вакантную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Собеседование проводится комиссией, в чьем ведомстве и подчинении находится организация образования, с учетом результатов 1, 2, 3 этапов конкурса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уточнение информации, касающейся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Порядок проведения собеседования определяется комиссией самостоятельно.";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Руководитель органа управления образованием, объявившего конкурс, в течение трех рабочих дней заключает трудовой договор с участником конкурса, получившим положительный результат, сроком на четыре года и издает приказ о приеме на работу.";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образования";</w:t>
            </w:r>
          </w:p>
        </w:tc>
      </w:tr>
    </w:tbl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образования";</w:t>
            </w:r>
          </w:p>
        </w:tc>
      </w:tr>
    </w:tbl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"Список кандидатов, участвующих в тестировании в рамках объявленного конкурса или заранее без объявленного конкурса на замещение руководителей государственных организаций среднего, технического и профессионального, послесреднего образования и назначение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образования";</w:t>
            </w:r>
          </w:p>
        </w:tc>
      </w:tr>
    </w:tbl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"Справка о прохождении тестирования, участвующих в конкурсе/вне конкурса на замещение руководителей государственных организаций среднего, технического и профессионального, послесреднего образования и назначение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"удостоверяет в том, что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(отчество при его наличии) аттестуемого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участвовал(а) в тестировании в городе ____________ на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/ вне конкурса";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образования";</w:t>
            </w:r>
          </w:p>
        </w:tc>
      </w:tr>
    </w:tbl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"Оценочный лист кандидата на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Критерии кандидата на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оцениваются по 10 балльной шкале членами комиссии:";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образования";</w:t>
            </w:r>
          </w:p>
        </w:tc>
      </w:tr>
    </w:tbl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"Тематические направления для собеседования с кандидатом на вакантную должность руководителя государственной организации среднего, технического и профессионального, послесреднего образования или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Инновации в управлении организацией образования.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успешной организации образования, успешного руководителя, успешного обучающегося, успешного педагога.".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