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6b03" w14:textId="30e6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юстиции Республики Казахстан от 31 марта 2017 года № 344 и Министра национальной экономики Республики Казахстан от 13 апреля 2017 года № 154 "Об утверждении проверочного листа в сфере частного предпринимательства за использованием объектов авторского права и смежных прав"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31 октября 2018 года № 1516 и Министра национальной экономики Республики Казахстан от 31 октября 2018 года № 46. Зарегистрирован в Министерстве юстиции Республики Казахстан 31 октября 2018 года № 17660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марта 2017 года № 344 и Министра национальной экономики Республики Казахстан от 13 апреля 2017 года № 154 "Об утверждении проверочного листа в сфере частного предпринимательства за использованием объектов авторского права и смежных прав" (зарегистрирован в Реестре государственной регистрации нормативных правовых актов под № 15032, опубликован 2 мая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 2018 год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