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25b19" w14:textId="f225b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национальной экономики Республики Казахстан от 26 декабря 2015 года № 795 "Об утверждении критериев оценки степени риска и проверочного листа в области государственной статистики"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31 октября 2018 года № 36. Зарегистрирован в Министерстве юстиции Республики Казахстан 1 ноября 2018 года № 17668. Утратил силу Совместным приказом Председателя Агентства по стратегическому планированию и реформам Республики Казахстан от 30 ноября 2022 года № 5 и и.о. Министра национальной экономики Республики Казахстан от 30 ноября 2022 года № 107.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по стратегическому планированию и реформам РК от 30.11.2022 № 5 и и.о. Министра национальной экономики РК от 30.11.2022 № 107 (вводится в действие с 01.01.2023).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26 декабря 2015 года № 795 "Об утверждении критериев оценки степени риска и проверочного листа в области государственной статистики" (зарегистрирован в Реестре государственной регистрации нормативных правовых актов за № 12921, опубликован 1 февраля 2016 года в информационно-правовой системе "Әділет")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критериев оценки степени риска и проверочных листов в области государственной статистики";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Предпринимательского кодекса Республики Казахстан от 29 октября 2015 года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критерии оценки степени риска в области государственной статистики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проверочный лист в области государственной статистики в отношении центральных и местных исполнительных органов, Национального Банка Республики Казахстан и иных государственных органов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проверочный лист в области государственной статистики в отношении акимов поселка, села, сельского округа согласно приложению 3 к настоящему приказу.";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утвержденные указанным приказом, изложить 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3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статистике Министерства национальной экономики Республики Казахстан обеспечить: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национальной экономики Республики Казахстан и Комитета по статистике Министерства национальной экономики Республики Казахстан.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1), 2) и 3) настоящего пункта приказа.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национальной экономики Республики Казахстан.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5" w:id="1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Комитет по правовой статистике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специальным учетам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Генеральной прокуратуры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2018 года № 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2015 года № 795</w:t>
            </w:r>
          </w:p>
        </w:tc>
      </w:tr>
    </w:tbl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оценки степени риска в области государственной статистики</w:t>
      </w:r>
    </w:p>
    <w:bookmarkEnd w:id="18"/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Критерии оценки степени риска в области государственной статистики (далее – Критерии)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(далее – Кодекс),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марта 2010 года "О государственной статистике"  (далее – Закон)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31 июля 2018 года № 3 "Об утверждении Правил формирования государственными органами системы оценки рисков и формы проверочных листов" (зарегистрирован в Реестре государственной регистрации нормативных правовых актов за № 17371), для отнесения субъекта контроля в области государственной статистики к степеням риска.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используются понятия в значениях, определенных в Законе, и следующие понятия: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замечания при ведении похозяйственного учета – замечания  по несоблюдению требований </w:t>
      </w:r>
      <w:r>
        <w:rPr>
          <w:rFonts w:ascii="Times New Roman"/>
          <w:b w:val="false"/>
          <w:i w:val="false"/>
          <w:color w:val="000000"/>
          <w:sz w:val="28"/>
        </w:rPr>
        <w:t>Статистической методологии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ведению похозяйственного учета и форм организации ведения регистрационных записей, утвержденной приказом Председателя Агентства Республики Казахстан по статистике от 10 июня 2010 года № 136 "Об утверждении Статистической методологии по ведению похозяйственного учета и форм организации ведения регистрационных записей" (зарегистрирован  в Реестре государственной регистрации нормативных правовых актов за № 6334) (далее – Методология), утвержденной в соответствии 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значительные нарушения – нарушения, связанные с неприменением национальных классификаторов, разработанных уполномоченным органом в порядке, установленном законодательством Республики Казахстан в области технического регулирования, в том числе по результатам предыдущего профилактического контроля с посещением субъекта контроля;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несопоставимостью показателей административных данных с данными  из других официальных источников, в том числе базы данных программного обеспечения для ведения электронного похозяйственного учета (далее – ПО ЭПХУ) с базой данных по идентификации сельскохозяйственных животных (далее – БД ИСЖ) (от 5% до 15%), ПО ЭПХУ со статистическим регистром жилищного фонда (далее – СРЖФ) (от 5% до 15%);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незначительные нарушения – нарушения, связанные с: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несоблюдением требований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представления административных данных административными источниками на безвозмездной основе, утвержденных приказом исполняющего обязанности Председателя Агентства Республики Казахстан по статистике от 14 июля 2010 года № 183 (зарегистрирован  в Реестре государственной регистрации нормативных правовых актов  за № 6394) (далее – Правила), в части отсутствия титульного листа к форме, предназначенной для сбора административных данных, а также пояснения  по ее заполнению, в том числе по результатам предыдущего профилактического контроля с посещением субъекта контроля;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наличием неактуальных (необновленных) административных данных, публикуемых на официальных интернет-ресурсах административных источников, в том числе по результатам предыдущего профилактического контроля с посещением субъекта контроля;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несопоставимостью показателей административных данных с данными  из других официальных источников, в том числе базы данных ПО ЭПХУ с БД ИСЖ (менее 5%), ПО ЭПХУ с СРЖФ (менее 5%);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база данных по идентификации сельскохозяйственных животных Министерства сельского хозяйства Республики Казахстан – часть ветеринарного учета, предусматривающая единую, многоуровневую систему регистрации данных об индивидуальном номере животного, о его ветеринарных обработках, включая результаты диагностических исследований, а также данных о владельце животного, осуществляемая государственными ветеринарными организациями;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нарушение в области государственной статистики – действие или бездействие субъекта контроля, повлекшее за собой нарушение норм законодательства Республики Казахстан в области государственной статистики;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грубые нарушения – нарушения, связанные с несогласованием с уполномоченным органом формы, предназначенной для сбора административных данных, а также методики расчета показателей, в том числе по результатам предыдущего профилактического контроля с посещением субъекта контроля;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представлением недостоверных административных данных административными источниками, выявляемые путем сверки и сопоставления данных уполномоченного органа с административными данными  из информационных систем административных источников и (или) других официальных источников, в том числе по результатам предыдущего профилактического контроля с посещением субъекта контроля;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непредставлением административных данных на безвозмездной основе в порядке и сроки, установленные уполномоченным органом, в том числе по результатам предыдущего профилактического контроля с посещением субъекта контроля;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несопоставимостью показателей административных данных с данными  из других официальных источников, в том числе базы данных ПО ЭПХУ с БД ИСЖ (свыше 15%), ПО ЭПХУ с СРЖФ (свыше 15%);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несоблюдением установленных требований уполномоченного органа  по ведению похозяйственного учета на основе предыдущего профилактического контроля с посещением субъекта контроля (имелось пять  и более замечаний);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система оценки рисков – комплекс мероприятий, проводимый уполномоченным органом с целью назначения профилактического контроля с посещением субъекта контроля;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объективные критерии оценки степени риска (далее – объективные критерии) – критерии оценки степени риска, используемые для отбора субъектов контроля в зависимости от степени риска в области государственной статистики и не зависящие непосредственно от отдельного субъекта контроля;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субъективные критерии оценки степени риска (далее – субъективные критерии) – критерии оценки степени риска, используемые для отбора субъектов контроля в зависимости от результатов деятельности конкретного субъекта контроля;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проверочный лист – перечень требований, включающий в себя требования к деятельности субъекта контроля, несоблюдение которых влечет за собой угрозу жизни и здоровью человека, окружающей среде, законным интересам физических и юридических лиц, государства;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уполномоченный орган – ведомство уполномоченного органа, осуществляющее руководство, а также межотраслевую координацию в области государственной статистики в пределах своей компетенции;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программное обеспечение для ведения электронного похозяйственного учета – прикладное программное обеспечение, позволяющее акиму поселка, села, сельского округа осуществлять ввод, корректировку и хранение данных похозяйственного учета, а также формировать агрегированные данные на основе введенной информации.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Критерии оценки степени риска для профилактического контроля с посещением субъекта контроля в области государственной статистики формируются посредством объективных и субъективных критериев.</w:t>
      </w:r>
    </w:p>
    <w:bookmarkEnd w:id="42"/>
    <w:bookmarkStart w:name="z53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Объективные критерии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Определение объективных критериев осуществляется посредством последующих этапов: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определение риска;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группировка и распределение субъектов контроля по степеням риска (высокая и не отнесенная к высокой).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степени риска субъектов контроля и отнесение их к высокой группе риска осуществляется по объективным критериям на основании наибольшей вероятности причинения вреда законным интересам физических и юридических лиц, государства в результате использования недостоверных административных данных, представленных административными источниками, при формировании официальной статистической информации.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 высокой степени риска относятся центральные и местные исполнительные органы, акимы поселка, села, сельского округа, Национальный Банк Республики Казахстан и иные государственные органы, осуществляющие сбор учетных или иных данных в процессе реализации стратегических, регулятивных, реализационных или контрольных функций в соответствии с законодательством Республики Казахстан, за исключением статистической деятельности.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 не отнесенной к высокой степени риска относятся физическое или юридическое лицо и его структурные и обособленные подразделения, представляющие данные по объекту статистического наблюдения в соответствии со статистической методологией.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отношении субъектов контроля отнесенных к высокой степени риска, применяется профилактический контроль без посещения субъекта контроля и профилактический контроль с посещением субъекта контроля.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отношении субъектов контроля не отнесенных к высокой степени риска, применяется профилактический контроль без посещения субъекта контроля.</w:t>
      </w:r>
    </w:p>
    <w:bookmarkEnd w:id="51"/>
    <w:bookmarkStart w:name="z62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Субъективные критерии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Определение субъективных критериев осуществляется с применением следующих этапов: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базы данных, с отражением выявленных нарушений по субъекту контроля;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 информации с целью определения субъекта контроля, подлежащих включению в полугодовой список проведения профилактического контроля с посещением субъекта контроля.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оценки степени риска используются следующие источники информации: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результаты профилактического контроля без посещения субъекта контроля;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результаты предыдущего профилактического контроля с посещением субъекта контроля. Степень тяжести нарушения (грубое, значительное, незначительное) устанавливается при несоблюдении требований, отраженных в проверочных листах.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основании имеющихся источников информации, определяются степени рисков по субъективным критериям в отношении центральных и местных исполнительных органов, Национального Банка Республики Казахстан и иных государственных органов, по субъективным критериям в отношении акимов поселка, села, сельского округа, согласно приложениям 1, 2 к настоящим Критериям.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Субъективные критерии подразделяются на три степени нарушения: грубое, значительное и незначительное.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Исходя из приоритетности применяемых источников информации в соответствии с критериями оценки степени риска рассчитывается общий показатель степени риска по субъективным критериям по шкале от 0 до 100.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Кратность проведения профилактического контроля с посещением субъекта контроля определяется по результатам проводимого анализа, мониторинга и сопоставления данных, полученных уполномоченным органом из официальных источников по субъективным критериям и не чаще одного раза в год. </w:t>
      </w:r>
    </w:p>
    <w:bookmarkEnd w:id="62"/>
    <w:bookmarkStart w:name="z73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расчета общего показателя степени риска по субъективным критериям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Для отнесения субъекта контроля к степени риска применяется следующий порядок расчета показателя степени риска.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одного грубого нарушения, субъекту контроля приравнивается показатель степени риска 100 и в отношении него проводится профилактический контроль с посещением субъекта контроля.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грубых нарушений не выявлено, для определения показателя степени риска рассчитывается суммарный показатель по нарушениям значительной и незначительной степени.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значительных нарушений применяется коэффициент 0,7 и данный показатель рассчитывается по следующей формуле: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∑Рз = (∑Р2 х 100/ ∑Р1) х 0,7,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∑Рз – показатель значительных нарушений;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∑Р1 – требуемое количество значительных нарушений;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∑Р2 – количество выявленных значительных нарушений.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незначительных нарушений применяется коэффициент 0,3 и данный показатель рассчитывается по следующей формуле: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∑Рн = (∑Р2 х 100/ ∑Р1) х 0,3,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∑Рн – показатель незначительных нарушений;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∑Р1 – требуемое количество незначительных нарушений;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∑Р2 – количество выявленных незначительных нарушений.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показатель степени риска (Р) рассчитывается по шкале от 0 до 100 и определяется путем суммирования показателей значительных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незначительных нарушений по следующей формуле: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∑Р = ∑Рз + ∑Рн,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∑Р – общий показатель степени риска;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∑Рз – показатель значительных нарушений;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∑Рн – показатель незначительных нарушений.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показателям степени риска субъекта контроля относится: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 высокой степени риска – при показателе степени риска от 61 до 100 включительно и в отношении него проводится профилактический контроль с посещением субъекта контроля;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отнесенной к высокой степени риска – при показателе степени риска от 0 до 60 и в отношении него не проводится профилактический контроль с посещением субъекта контроля.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Профилактический контроль с посещением субъекта контроля проводятся на основании полугодовых списков профилактического контроля с посещением субъекта контроля, формируемых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 Кодекса.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Территориальные органы статистики на основании полугодового списка проведения профилактического контроля с посещением субъекта контроля, утвержденного уполномоченным органом в области государственной статистики и размещенного на интернет-ресурсе Генеральной прокуратуры Республики Казахстан, осуществляют регистрацию акта о назначении профилактического контроля с посещением субъекта контроля в территориальных органах в области правовой статистики и специальных учетов по месту нахождения.</w:t>
      </w:r>
    </w:p>
    <w:bookmarkEnd w:id="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статистики</w:t>
            </w:r>
          </w:p>
        </w:tc>
      </w:tr>
    </w:tbl>
    <w:bookmarkStart w:name="z102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Субъективные критерии в отношении центральных и местных исполнительных органов, Национального Банка Республики Казахстан и иных государственных органов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профилактического контроля без посещения субъекта контроля: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Несогласование формы, предназначенных для сбора административных данных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Несогласование методики расчета показателей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Неприменение национальных классификаторов, разработанных уполномоченным органом в порядке, установленном законодательством Республики Казахстан в области технического регулирования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недостоверных административных данных административными источниками, выявленные путем сверки и сопоставления данных уполномоченного органа с административными данными из информационных систем административных источников и (или) и других официальных источников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 административных данных административными источниками на безвозмездной основе в порядке и сроки, установленные уполномоченным органом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титульного листа к форме, предназначенной для сбора административных данных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пояснения по заполнению формы, предназначенной для сбора административных данных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Несопоставимость административных данных с данными других официальных источников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Неактуальность (необновленность) административных данных, публикуемых на официальных интернет – ресурсах административных источников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предыдущего профилактического контроля с посещением субъект контроля (степень тяжести нарушения устанавливается при несоблюдении перечисленных требований):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Соблюдение требования по сбору административных данных по согласованной форме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согласованию с уполномоченным органом форм, предназначенных для сбора административных данных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Соблюдение требования по согласованию с уполномоченным органом методики расчета показателей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применению национальных классификаторов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обеспечению достоверности административных данных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Соблюдение требования по представлению административных данных административными источниками на безвозмездной основе в порядке и сроки, установленные уполномоченным органом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обеспечению актуальности (обновленности) административных данных, публикуемых на официальных интернет-ресурсах административных источников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обеспечению наличия титульного листа к форме, предназначенной для сбора административных данных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Соблюдение требования по обеспечению наличия пояснения по заполнению формы, предназначенной для сбора административных данных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статистики</w:t>
            </w:r>
          </w:p>
        </w:tc>
      </w:tr>
    </w:tbl>
    <w:bookmarkStart w:name="z104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Субъективные критерии в отношении акимов поселка, села, сельского округа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Результаты профилактического контроля без посещения субъекта контроля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Расхождение данных поголовья скота ПО ЭПХУ с БД ИСЖ (лошади, крупный рогатый скот, мелкий рогатый скот, верблюды, свиньи) свыше 15 %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Расхождение данных поголовья скота ПО ЭПХУ с БД ИСЖ (лошади, крупный рогатый скот, мелкий рогатый скот, верблюды, свиньи) от 5% до 15%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Расхождение данных поголовья скота ПО ЭПХУ с БД ИСЖ (лошади, крупный рогатый скот, мелкий рогатый скот, верблюды, свиньи) менее 5%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Расхождение между данными ПО ЭПХУ с СРЖФ (количество домов или общая площадь в квадратных метрах) свыше 15 %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Расхождение между данными ПО ЭПХУ с СРЖФ (количество домов или общая площадь в квадратных метрах) от 5% до 15%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Расхождение между данными ПО ЭПХУ с СРЖФ (количество домов или общая площадь в квадратных метрах) менее 5%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предыдущего профилактического контроля с посещением субъекта контроля (степень тяжести нарушения устанавливается при несоблюдения перечисленных требований):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Методологии при ведении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похозяйственного учета на основе предыдущего профилактического контроля с посещением субъекта контроля имелось пять и более замечаний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2018 года № 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2015 года № 795</w:t>
            </w:r>
          </w:p>
        </w:tc>
      </w:tr>
    </w:tbl>
    <w:bookmarkStart w:name="z108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Проверочный лист в области государственной статистики в отношении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центральных и местных исполнительных органов, Национального Банка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Республики Казахстан и иных государственных органов</w:t>
      </w:r>
    </w:p>
    <w:bookmarkEnd w:id="94"/>
    <w:p>
      <w:pPr>
        <w:spacing w:after="0"/>
        <w:ind w:left="0"/>
        <w:jc w:val="both"/>
      </w:pPr>
      <w:bookmarkStart w:name="z109" w:id="95"/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профилактический контроль с посещением субъекта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контроля 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профилактического контроля с посещением субъекта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контроля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 номер субъекта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Соблюдение требования по сбору административных данных по согласованной форме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согласованию с уполномоченным органом форм, предназначенных для сбора административных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Соблюдение требования по согласованию с уполномоченным органом методики расчета показателей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применению национальных классификаторов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обеспечению достоверности административных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Соблюдение требования по представлению административных данных административными источниками на безвозмездной основе в порядке и сроки, установленные уполномоченным органом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обеспечению актуальности (обновленности) административных данных, публикуемых на официальных интернет-ресурсах административных источников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обеспечению наличия титульного листа к форме, предназначенной для сбора административных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Соблюдение требования по обеспечению наличия пояснения по заполнению формы, предназначенной для сбора административных данных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10" w:id="96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_________________________________________ _______________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(должность)            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 ___________________________________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(должность)                      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наличии), должность)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2018 года № 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2015 года № 795</w:t>
            </w:r>
          </w:p>
        </w:tc>
      </w:tr>
    </w:tbl>
    <w:bookmarkStart w:name="z113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Проверочный лист в области государственной статистики в отношении акимов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поселка, села, сельского округа</w:t>
      </w:r>
    </w:p>
    <w:bookmarkEnd w:id="97"/>
    <w:p>
      <w:pPr>
        <w:spacing w:after="0"/>
        <w:ind w:left="0"/>
        <w:jc w:val="both"/>
      </w:pPr>
      <w:bookmarkStart w:name="z114" w:id="98"/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профилактический контроль с посещением субъекта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контроля 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профилактического контроля с посещением субъекта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контроля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 номер субъекта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Методологии при ведении похозяйственного учета на основе предыдущего профилактическиого контроля с посещением субъекта контроля имелось пять и более замечаний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15" w:id="99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______________________________________ __________________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(должность)            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 _________________________________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(должность)            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наличии), должность)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