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fb74a" w14:textId="33fb7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транспорта и коммуникаций Республики Казахстан от 15 октября 2010 года № 454 "Об утверждении Правил фразеологии радиообмена при выполнении полетов и обслуживании воздушного движения"</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18 сентября 2018 года № 654. Зарегистрирован в Министерстве юстиции Республики Казахстан 2 ноября 2018 года № 17678.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15 октября 2010 года № 454 "Об утверждении Правил фразеологии радиообмена при выполнении полетов и обслуживании воздушного движения" (зарегистрирован в Реестре государственной регистрации нормативных правовых актов за № 6635, опубликован 17 августа 2013 года в газете "Казахстанская правда" за № 254 (27528)) следующие изменения:</w:t>
      </w:r>
    </w:p>
    <w:bookmarkEnd w:id="1"/>
    <w:bookmarkStart w:name="z6" w:id="2"/>
    <w:p>
      <w:pPr>
        <w:spacing w:after="0"/>
        <w:ind w:left="0"/>
        <w:jc w:val="both"/>
      </w:pPr>
      <w:r>
        <w:rPr>
          <w:rFonts w:ascii="Times New Roman"/>
          <w:b w:val="false"/>
          <w:i w:val="false"/>
          <w:color w:val="000000"/>
          <w:sz w:val="28"/>
        </w:rPr>
        <w:t>
      в заголовок вносится изменение на казахском языке, текст на русском языке не меняется;</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фразеологии радиообмена при выполнении полетов и обслуживании воздушного движения,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4"/>
    <w:p>
      <w:pPr>
        <w:spacing w:after="0"/>
        <w:ind w:left="0"/>
        <w:jc w:val="both"/>
      </w:pPr>
      <w:r>
        <w:rPr>
          <w:rFonts w:ascii="Times New Roman"/>
          <w:b w:val="false"/>
          <w:i w:val="false"/>
          <w:color w:val="000000"/>
          <w:sz w:val="28"/>
        </w:rPr>
        <w:t>
      2. Комитету гражданской авиации Министерства по инвестициям и развитию Республики Казахстан обеспечить:</w:t>
      </w:r>
    </w:p>
    <w:bookmarkEnd w:id="4"/>
    <w:bookmarkStart w:name="z10"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1"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2" w:id="7"/>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w:t>
      </w:r>
    </w:p>
    <w:bookmarkEnd w:id="7"/>
    <w:bookmarkStart w:name="z13" w:id="8"/>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и 3) настоящего пункта.</w:t>
      </w:r>
    </w:p>
    <w:bookmarkEnd w:id="8"/>
    <w:bookmarkStart w:name="z14"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9"/>
    <w:bookmarkStart w:name="z15"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инвестициям и развитию</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по инвестициям</w:t>
            </w:r>
            <w:r>
              <w:br/>
            </w:r>
            <w:r>
              <w:rPr>
                <w:rFonts w:ascii="Times New Roman"/>
                <w:b w:val="false"/>
                <w:i w:val="false"/>
                <w:color w:val="000000"/>
                <w:sz w:val="20"/>
              </w:rPr>
              <w:t>и развитию Республики Казахстан</w:t>
            </w:r>
            <w:r>
              <w:br/>
            </w:r>
            <w:r>
              <w:rPr>
                <w:rFonts w:ascii="Times New Roman"/>
                <w:b w:val="false"/>
                <w:i w:val="false"/>
                <w:color w:val="000000"/>
                <w:sz w:val="20"/>
              </w:rPr>
              <w:t>от 18 сентября 2018 года № 654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транспорта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2010 года № 454</w:t>
            </w:r>
          </w:p>
        </w:tc>
      </w:tr>
    </w:tbl>
    <w:bookmarkStart w:name="z19" w:id="11"/>
    <w:p>
      <w:pPr>
        <w:spacing w:after="0"/>
        <w:ind w:left="0"/>
        <w:jc w:val="left"/>
      </w:pPr>
      <w:r>
        <w:rPr>
          <w:rFonts w:ascii="Times New Roman"/>
          <w:b/>
          <w:i w:val="false"/>
          <w:color w:val="000000"/>
        </w:rPr>
        <w:t xml:space="preserve"> Правила фразеологии радиообмена при выполнении полетов и обслуживании воздушного движения</w:t>
      </w:r>
    </w:p>
    <w:bookmarkEnd w:id="11"/>
    <w:bookmarkStart w:name="z20" w:id="12"/>
    <w:p>
      <w:pPr>
        <w:spacing w:after="0"/>
        <w:ind w:left="0"/>
        <w:jc w:val="left"/>
      </w:pPr>
      <w:r>
        <w:rPr>
          <w:rFonts w:ascii="Times New Roman"/>
          <w:b/>
          <w:i w:val="false"/>
          <w:color w:val="000000"/>
        </w:rPr>
        <w:t xml:space="preserve"> Глава 1. Общие положения</w:t>
      </w:r>
    </w:p>
    <w:bookmarkEnd w:id="12"/>
    <w:bookmarkStart w:name="z21" w:id="13"/>
    <w:p>
      <w:pPr>
        <w:spacing w:after="0"/>
        <w:ind w:left="0"/>
        <w:jc w:val="both"/>
      </w:pPr>
      <w:r>
        <w:rPr>
          <w:rFonts w:ascii="Times New Roman"/>
          <w:b w:val="false"/>
          <w:i w:val="false"/>
          <w:color w:val="000000"/>
          <w:sz w:val="28"/>
        </w:rPr>
        <w:t xml:space="preserve">
      1. Настоящие Правила фразеологии радиообмена при выполнении полетов и обслуживании воздушного движения (далее - Правила) разработаны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Инструкции по организации и обслуживанию воздушного движения, утвержденной приказом исполняющего обязанности Министра транспорта и коммуникаций Республики Казахстан от 16 мая 2011 года № 279 (зарегистрированной в Реестре государственной регистрации нормативных правовых актов Республики Казахстан под № 7006) (далее – Инструкция) и определяют порядок ведения и типовую фразеологию радиообмена между экипажами воздушных судов (далее – ВС) и диспетчерами органов обслуживания воздушного движения в воздушном пространстве Республики Казахстан, а также за ее пределами, где организацию воздушного движения осуществляет Республика Казахстан.</w:t>
      </w:r>
    </w:p>
    <w:bookmarkEnd w:id="13"/>
    <w:bookmarkStart w:name="z22" w:id="14"/>
    <w:p>
      <w:pPr>
        <w:spacing w:after="0"/>
        <w:ind w:left="0"/>
        <w:jc w:val="both"/>
      </w:pPr>
      <w:r>
        <w:rPr>
          <w:rFonts w:ascii="Times New Roman"/>
          <w:b w:val="false"/>
          <w:i w:val="false"/>
          <w:color w:val="000000"/>
          <w:sz w:val="28"/>
        </w:rPr>
        <w:t>
      2. Требования настоящих Правил выполняются лицами руководящего, летного, диспетчерского состава, участвующими в выполнении полетов и обслуживании воздушного движения, а также персоналом наземных служб при работе на летном поле различных транспортных и аэродромных средств.</w:t>
      </w:r>
    </w:p>
    <w:bookmarkEnd w:id="14"/>
    <w:bookmarkStart w:name="z23" w:id="15"/>
    <w:p>
      <w:pPr>
        <w:spacing w:after="0"/>
        <w:ind w:left="0"/>
        <w:jc w:val="both"/>
      </w:pPr>
      <w:r>
        <w:rPr>
          <w:rFonts w:ascii="Times New Roman"/>
          <w:b w:val="false"/>
          <w:i w:val="false"/>
          <w:color w:val="000000"/>
          <w:sz w:val="28"/>
        </w:rPr>
        <w:t>
      3. Настоящие Правила предназначены для сокращения продолжительности и упорядочения, повышения надежности и качества радиообмена в радиосетях авиационной электросвязи, а также при взаимодействии между экипажами ВС и диспетчерами органов обслуживания воздушного движения, между последними и персоналом наземных служб при работе на летном поле различных транспортных и аэродромных средств.</w:t>
      </w:r>
    </w:p>
    <w:bookmarkEnd w:id="15"/>
    <w:bookmarkStart w:name="z24" w:id="16"/>
    <w:p>
      <w:pPr>
        <w:spacing w:after="0"/>
        <w:ind w:left="0"/>
        <w:jc w:val="both"/>
      </w:pPr>
      <w:r>
        <w:rPr>
          <w:rFonts w:ascii="Times New Roman"/>
          <w:b w:val="false"/>
          <w:i w:val="false"/>
          <w:color w:val="000000"/>
          <w:sz w:val="28"/>
        </w:rPr>
        <w:t>
      4. Фразеология разработана для основных возможных ситуаций, возникающих в процессе радиообмена между диспетчерами органов обслуживания воздушного движения (управления полетами) и экипажами ВС.</w:t>
      </w:r>
    </w:p>
    <w:bookmarkEnd w:id="16"/>
    <w:bookmarkStart w:name="z25" w:id="17"/>
    <w:p>
      <w:pPr>
        <w:spacing w:after="0"/>
        <w:ind w:left="0"/>
        <w:jc w:val="both"/>
      </w:pPr>
      <w:r>
        <w:rPr>
          <w:rFonts w:ascii="Times New Roman"/>
          <w:b w:val="false"/>
          <w:i w:val="false"/>
          <w:color w:val="000000"/>
          <w:sz w:val="28"/>
        </w:rPr>
        <w:t>
      Если при ведении радиообмена придерживаться образцов фраз, предусмотренных настоящими Правилами, то достигается единообразие ведения радиотелефонной связи и любая возможная двусмысленность сводится к минимуму.</w:t>
      </w:r>
    </w:p>
    <w:bookmarkEnd w:id="17"/>
    <w:bookmarkStart w:name="z26" w:id="18"/>
    <w:p>
      <w:pPr>
        <w:spacing w:after="0"/>
        <w:ind w:left="0"/>
        <w:jc w:val="both"/>
      </w:pPr>
      <w:r>
        <w:rPr>
          <w:rFonts w:ascii="Times New Roman"/>
          <w:b w:val="false"/>
          <w:i w:val="false"/>
          <w:color w:val="000000"/>
          <w:sz w:val="28"/>
        </w:rPr>
        <w:t>
      5. Для целей обслуживания воздушного движения на воздушных трассах, местных воздушных линиях (далее – МВЛ), в районах аэродромов определяются пункты обязательных донесений (далее – ПОД), контрольные точки или рубежи передачи (приема) обслуживания воздушного движения (далее – ОВД):</w:t>
      </w:r>
    </w:p>
    <w:bookmarkEnd w:id="18"/>
    <w:bookmarkStart w:name="z27" w:id="19"/>
    <w:p>
      <w:pPr>
        <w:spacing w:after="0"/>
        <w:ind w:left="0"/>
        <w:jc w:val="both"/>
      </w:pPr>
      <w:r>
        <w:rPr>
          <w:rFonts w:ascii="Times New Roman"/>
          <w:b w:val="false"/>
          <w:i w:val="false"/>
          <w:color w:val="000000"/>
          <w:sz w:val="28"/>
        </w:rPr>
        <w:t>
      1) на границах между районами (зонами) ответственности органов ОВД;</w:t>
      </w:r>
    </w:p>
    <w:bookmarkEnd w:id="19"/>
    <w:bookmarkStart w:name="z28" w:id="20"/>
    <w:p>
      <w:pPr>
        <w:spacing w:after="0"/>
        <w:ind w:left="0"/>
        <w:jc w:val="both"/>
      </w:pPr>
      <w:r>
        <w:rPr>
          <w:rFonts w:ascii="Times New Roman"/>
          <w:b w:val="false"/>
          <w:i w:val="false"/>
          <w:color w:val="000000"/>
          <w:sz w:val="28"/>
        </w:rPr>
        <w:t>
      2) в точках изменения направления полетов ВС, пересечения воздушных трасс и МВЛ, входа (выхода) в (из) воздушную трассу и МВЛ;</w:t>
      </w:r>
    </w:p>
    <w:bookmarkEnd w:id="20"/>
    <w:bookmarkStart w:name="z29" w:id="21"/>
    <w:p>
      <w:pPr>
        <w:spacing w:after="0"/>
        <w:ind w:left="0"/>
        <w:jc w:val="both"/>
      </w:pPr>
      <w:r>
        <w:rPr>
          <w:rFonts w:ascii="Times New Roman"/>
          <w:b w:val="false"/>
          <w:i w:val="false"/>
          <w:color w:val="000000"/>
          <w:sz w:val="28"/>
        </w:rPr>
        <w:t>
      3) у характерных ориентиров, опознаваемых визуально или с помощью бортовых радиолокаторов;</w:t>
      </w:r>
    </w:p>
    <w:bookmarkEnd w:id="21"/>
    <w:bookmarkStart w:name="z30" w:id="22"/>
    <w:p>
      <w:pPr>
        <w:spacing w:after="0"/>
        <w:ind w:left="0"/>
        <w:jc w:val="both"/>
      </w:pPr>
      <w:r>
        <w:rPr>
          <w:rFonts w:ascii="Times New Roman"/>
          <w:b w:val="false"/>
          <w:i w:val="false"/>
          <w:color w:val="000000"/>
          <w:sz w:val="28"/>
        </w:rPr>
        <w:t>
      4) в точках начала набора высоты или снижения (смены эшелонов), в зонах (районах) с установленными режимами полетов;</w:t>
      </w:r>
    </w:p>
    <w:bookmarkEnd w:id="22"/>
    <w:bookmarkStart w:name="z31" w:id="23"/>
    <w:p>
      <w:pPr>
        <w:spacing w:after="0"/>
        <w:ind w:left="0"/>
        <w:jc w:val="both"/>
      </w:pPr>
      <w:r>
        <w:rPr>
          <w:rFonts w:ascii="Times New Roman"/>
          <w:b w:val="false"/>
          <w:i w:val="false"/>
          <w:color w:val="000000"/>
          <w:sz w:val="28"/>
        </w:rPr>
        <w:t>
      5) в характерных точках схем набора высоты, снижения и захода на посадку, зон ожидания.</w:t>
      </w:r>
    </w:p>
    <w:bookmarkEnd w:id="23"/>
    <w:bookmarkStart w:name="z32" w:id="24"/>
    <w:p>
      <w:pPr>
        <w:spacing w:after="0"/>
        <w:ind w:left="0"/>
        <w:jc w:val="both"/>
      </w:pPr>
      <w:r>
        <w:rPr>
          <w:rFonts w:ascii="Times New Roman"/>
          <w:b w:val="false"/>
          <w:i w:val="false"/>
          <w:color w:val="000000"/>
          <w:sz w:val="28"/>
        </w:rPr>
        <w:t>
      6. При выполнении полетов и осуществлении ОВД устанавливаются обязательные сообщения, которые включают запросы разрешений и сообщений экипажей ВС, указания и информацию диспетчеров службы ОВД:</w:t>
      </w:r>
    </w:p>
    <w:bookmarkEnd w:id="24"/>
    <w:bookmarkStart w:name="z33" w:id="25"/>
    <w:p>
      <w:pPr>
        <w:spacing w:after="0"/>
        <w:ind w:left="0"/>
        <w:jc w:val="both"/>
      </w:pPr>
      <w:r>
        <w:rPr>
          <w:rFonts w:ascii="Times New Roman"/>
          <w:b w:val="false"/>
          <w:i w:val="false"/>
          <w:color w:val="000000"/>
          <w:sz w:val="28"/>
        </w:rPr>
        <w:t>
      1) на буксировку, запуск двигателей, руление на предварительный и исполнительный старты, о готовности к взлету и об их выполнении, об использовании посадочных систем, схем захода на посадку, освобождении взлетно-посадочной полосы (далее – ВПП) после посадки и заруливании на стоянку;</w:t>
      </w:r>
    </w:p>
    <w:bookmarkEnd w:id="25"/>
    <w:bookmarkStart w:name="z34" w:id="26"/>
    <w:p>
      <w:pPr>
        <w:spacing w:after="0"/>
        <w:ind w:left="0"/>
        <w:jc w:val="both"/>
      </w:pPr>
      <w:r>
        <w:rPr>
          <w:rFonts w:ascii="Times New Roman"/>
          <w:b w:val="false"/>
          <w:i w:val="false"/>
          <w:color w:val="000000"/>
          <w:sz w:val="28"/>
        </w:rPr>
        <w:t>
      2) о входе, выходе из районов (зон) ОВД, фактическом и расчетном времени пролетов рубежей обязательного донесения, пролете установленных контрольных точек на схемах, наборе заданного эшелона (высоты) или начале снижения и занятия вновь заданного эшелона (высоты);</w:t>
      </w:r>
    </w:p>
    <w:bookmarkEnd w:id="26"/>
    <w:bookmarkStart w:name="z35" w:id="27"/>
    <w:p>
      <w:pPr>
        <w:spacing w:after="0"/>
        <w:ind w:left="0"/>
        <w:jc w:val="both"/>
      </w:pPr>
      <w:r>
        <w:rPr>
          <w:rFonts w:ascii="Times New Roman"/>
          <w:b w:val="false"/>
          <w:i w:val="false"/>
          <w:color w:val="000000"/>
          <w:sz w:val="28"/>
        </w:rPr>
        <w:t>
      3) о метеоусловиях полета (опасных метеорологических явлениях), а также скоплениях и перелетах птиц (при их наличии);</w:t>
      </w:r>
    </w:p>
    <w:bookmarkEnd w:id="27"/>
    <w:bookmarkStart w:name="z36" w:id="28"/>
    <w:p>
      <w:pPr>
        <w:spacing w:after="0"/>
        <w:ind w:left="0"/>
        <w:jc w:val="both"/>
      </w:pPr>
      <w:r>
        <w:rPr>
          <w:rFonts w:ascii="Times New Roman"/>
          <w:b w:val="false"/>
          <w:i w:val="false"/>
          <w:color w:val="000000"/>
          <w:sz w:val="28"/>
        </w:rPr>
        <w:t>
      4) об имеющихся ограничениях по аэродрому, воздушным трассам, МВЛ, на маршрутах полета и в районах авиационных работ, касающихся конкретного ВС.</w:t>
      </w:r>
    </w:p>
    <w:bookmarkEnd w:id="28"/>
    <w:bookmarkStart w:name="z37" w:id="29"/>
    <w:p>
      <w:pPr>
        <w:spacing w:after="0"/>
        <w:ind w:left="0"/>
        <w:jc w:val="both"/>
      </w:pPr>
      <w:r>
        <w:rPr>
          <w:rFonts w:ascii="Times New Roman"/>
          <w:b w:val="false"/>
          <w:i w:val="false"/>
          <w:color w:val="000000"/>
          <w:sz w:val="28"/>
        </w:rPr>
        <w:t>
      7. При радиообмене допускаются некоторые сокращения, являющиеся частью авиационной терминологии, которые произносятся словами без использования алфавита для передачи букв, то есть непосредственным чтением.</w:t>
      </w:r>
    </w:p>
    <w:bookmarkEnd w:id="29"/>
    <w:bookmarkStart w:name="z38" w:id="30"/>
    <w:p>
      <w:pPr>
        <w:spacing w:after="0"/>
        <w:ind w:left="0"/>
        <w:jc w:val="both"/>
      </w:pPr>
      <w:r>
        <w:rPr>
          <w:rFonts w:ascii="Times New Roman"/>
          <w:b w:val="false"/>
          <w:i w:val="false"/>
          <w:color w:val="000000"/>
          <w:sz w:val="28"/>
        </w:rPr>
        <w:t>
      8. Диспетчеры органов ОВД при ведении радиообмена с экипажами воздушных судов руководствуются технологией работы, разрабатываемой для осуществления ОВД диспетчером органа ОВД на конкретном диспетчерском пункте и настоящими Правилами.</w:t>
      </w:r>
    </w:p>
    <w:bookmarkEnd w:id="30"/>
    <w:bookmarkStart w:name="z39" w:id="31"/>
    <w:p>
      <w:pPr>
        <w:spacing w:after="0"/>
        <w:ind w:left="0"/>
        <w:jc w:val="both"/>
      </w:pPr>
      <w:r>
        <w:rPr>
          <w:rFonts w:ascii="Times New Roman"/>
          <w:b w:val="false"/>
          <w:i w:val="false"/>
          <w:color w:val="000000"/>
          <w:sz w:val="28"/>
        </w:rPr>
        <w:t>
      9. В аэропортах, где задействована автоматическая радиовещательная передача метеорологической и полетной информации в районе аэродрома для прилетающих и вылетающих воздушных судов (АТIS) или автоматическая передача погоды по каналам радиосвязи очень высокого частотного (ОВЧ) диапазона (МВ-канал) экипаж воздушного судна сообщает о прослушивании информации АТIS или передачи погоды по MB-каналу соответственно при вылете диспетчерам диспетчерского пункта руления (ДПР), при посадке диспетчерам диспетчерского пункта подхода (ДПП). Если экипажем воздушного судна не сообщено о прослушивании информации АТIS или передачи погоды по MB-каналу, то диспетчер требует его доклада.</w:t>
      </w:r>
    </w:p>
    <w:bookmarkEnd w:id="31"/>
    <w:bookmarkStart w:name="z40" w:id="32"/>
    <w:p>
      <w:pPr>
        <w:spacing w:after="0"/>
        <w:ind w:left="0"/>
        <w:jc w:val="both"/>
      </w:pPr>
      <w:r>
        <w:rPr>
          <w:rFonts w:ascii="Times New Roman"/>
          <w:b w:val="false"/>
          <w:i w:val="false"/>
          <w:color w:val="000000"/>
          <w:sz w:val="28"/>
        </w:rPr>
        <w:t>
      10. При обслуживании воздушного движения с использованием систем наблюдения ОВД (автоматизированная система управления воздушным движением (далее – АС УВД) или вторичный обзорный радиолокатор (далее – ВОРЛ), применяется фразеология радиообмена с учетом технологических особенностей их использования.</w:t>
      </w:r>
    </w:p>
    <w:bookmarkEnd w:id="32"/>
    <w:bookmarkStart w:name="z41" w:id="33"/>
    <w:p>
      <w:pPr>
        <w:spacing w:after="0"/>
        <w:ind w:left="0"/>
        <w:jc w:val="both"/>
      </w:pPr>
      <w:r>
        <w:rPr>
          <w:rFonts w:ascii="Times New Roman"/>
          <w:b w:val="false"/>
          <w:i w:val="false"/>
          <w:color w:val="000000"/>
          <w:sz w:val="28"/>
        </w:rPr>
        <w:t>
      11. Радиотелефонная связь на территории Республики Казахстан осуществляется на казахском, русском или английском языках. Английский язык применяется по запросу любой бортовой станции и на всех наземных станциях, обслуживающих закрепленные за ними аэропорты (аэродромы) и маршруты, которые используются для обеспечения международных полетов.</w:t>
      </w:r>
    </w:p>
    <w:bookmarkEnd w:id="33"/>
    <w:bookmarkStart w:name="z42" w:id="34"/>
    <w:p>
      <w:pPr>
        <w:spacing w:after="0"/>
        <w:ind w:left="0"/>
        <w:jc w:val="both"/>
      </w:pPr>
      <w:r>
        <w:rPr>
          <w:rFonts w:ascii="Times New Roman"/>
          <w:b w:val="false"/>
          <w:i w:val="false"/>
          <w:color w:val="000000"/>
          <w:sz w:val="28"/>
        </w:rPr>
        <w:t>
      12. Фразеология радиообмена, установленная настоящими Правилами используется во всех ситуациях, предусмотренных настоящими Правилами. При возникновении ситуаций, непредусмотренных настоящими Правилами, при ведении радиосвязи используется простой разговорный язык.</w:t>
      </w:r>
    </w:p>
    <w:bookmarkEnd w:id="34"/>
    <w:bookmarkStart w:name="z43" w:id="35"/>
    <w:p>
      <w:pPr>
        <w:spacing w:after="0"/>
        <w:ind w:left="0"/>
        <w:jc w:val="both"/>
      </w:pPr>
      <w:r>
        <w:rPr>
          <w:rFonts w:ascii="Times New Roman"/>
          <w:b w:val="false"/>
          <w:i w:val="false"/>
          <w:color w:val="000000"/>
          <w:sz w:val="28"/>
        </w:rPr>
        <w:t>
      13. В настоящих Правилах учитываются отличия ОВД над территорией Казахстана от международной практики (единицы измерения, особенности структуры воздушного пространства и выполняемых процедур, установка высотомера), а также лексические различия в русском и английском языках.</w:t>
      </w:r>
    </w:p>
    <w:bookmarkEnd w:id="35"/>
    <w:bookmarkStart w:name="z44" w:id="36"/>
    <w:p>
      <w:pPr>
        <w:spacing w:after="0"/>
        <w:ind w:left="0"/>
        <w:jc w:val="both"/>
      </w:pPr>
      <w:r>
        <w:rPr>
          <w:rFonts w:ascii="Times New Roman"/>
          <w:b w:val="false"/>
          <w:i w:val="false"/>
          <w:color w:val="000000"/>
          <w:sz w:val="28"/>
        </w:rPr>
        <w:t>
      14. Нарушением фразеологии считается отступление от требований настоящих Правил.</w:t>
      </w:r>
    </w:p>
    <w:bookmarkEnd w:id="36"/>
    <w:bookmarkStart w:name="z45" w:id="37"/>
    <w:p>
      <w:pPr>
        <w:spacing w:after="0"/>
        <w:ind w:left="0"/>
        <w:jc w:val="both"/>
      </w:pPr>
      <w:r>
        <w:rPr>
          <w:rFonts w:ascii="Times New Roman"/>
          <w:b w:val="false"/>
          <w:i w:val="false"/>
          <w:color w:val="000000"/>
          <w:sz w:val="28"/>
        </w:rPr>
        <w:t>
      15. В настоящих Правилах используются следующие определения:</w:t>
      </w:r>
    </w:p>
    <w:bookmarkEnd w:id="37"/>
    <w:bookmarkStart w:name="z46" w:id="38"/>
    <w:p>
      <w:pPr>
        <w:spacing w:after="0"/>
        <w:ind w:left="0"/>
        <w:jc w:val="both"/>
      </w:pPr>
      <w:r>
        <w:rPr>
          <w:rFonts w:ascii="Times New Roman"/>
          <w:b w:val="false"/>
          <w:i w:val="false"/>
          <w:color w:val="000000"/>
          <w:sz w:val="28"/>
        </w:rPr>
        <w:t>
      1) абсолютная высота (аltitude) – расстояние по вертикали от среднего уровня моря до уровня точки или объекта, принятого за точку;</w:t>
      </w:r>
    </w:p>
    <w:bookmarkEnd w:id="38"/>
    <w:bookmarkStart w:name="z47" w:id="39"/>
    <w:p>
      <w:pPr>
        <w:spacing w:after="0"/>
        <w:ind w:left="0"/>
        <w:jc w:val="both"/>
      </w:pPr>
      <w:r>
        <w:rPr>
          <w:rFonts w:ascii="Times New Roman"/>
          <w:b w:val="false"/>
          <w:i w:val="false"/>
          <w:color w:val="000000"/>
          <w:sz w:val="28"/>
        </w:rPr>
        <w:t>
      2) аэродромное движение (аerodrome traffic) – движение воздушного судна и транспортных средств на площади маневрирования аэродрома, а также полеты всех ВС в районе аэродрома;</w:t>
      </w:r>
    </w:p>
    <w:bookmarkEnd w:id="39"/>
    <w:bookmarkStart w:name="z48" w:id="40"/>
    <w:p>
      <w:pPr>
        <w:spacing w:after="0"/>
        <w:ind w:left="0"/>
        <w:jc w:val="both"/>
      </w:pPr>
      <w:r>
        <w:rPr>
          <w:rFonts w:ascii="Times New Roman"/>
          <w:b w:val="false"/>
          <w:i w:val="false"/>
          <w:color w:val="000000"/>
          <w:sz w:val="28"/>
        </w:rPr>
        <w:t>
      3) аэродромное диспетчерское обслуживание (аerodrome control service) – диспетчерское обслуживание аэродромного движения;</w:t>
      </w:r>
    </w:p>
    <w:bookmarkEnd w:id="40"/>
    <w:bookmarkStart w:name="z49" w:id="41"/>
    <w:p>
      <w:pPr>
        <w:spacing w:after="0"/>
        <w:ind w:left="0"/>
        <w:jc w:val="both"/>
      </w:pPr>
      <w:r>
        <w:rPr>
          <w:rFonts w:ascii="Times New Roman"/>
          <w:b w:val="false"/>
          <w:i w:val="false"/>
          <w:color w:val="000000"/>
          <w:sz w:val="28"/>
        </w:rPr>
        <w:t>
      4) аэродромный круг полетов (аerodrome traffic circuit) – установленный маршрут в районе аэродрома, по которому (или части которого) выполняется набор высоты после взлета, снижение для захода на посадку, ожидание посадки, выполнение полета над аэродромом;</w:t>
      </w:r>
    </w:p>
    <w:bookmarkEnd w:id="41"/>
    <w:bookmarkStart w:name="z50" w:id="42"/>
    <w:p>
      <w:pPr>
        <w:spacing w:after="0"/>
        <w:ind w:left="0"/>
        <w:jc w:val="both"/>
      </w:pPr>
      <w:r>
        <w:rPr>
          <w:rFonts w:ascii="Times New Roman"/>
          <w:b w:val="false"/>
          <w:i w:val="false"/>
          <w:color w:val="000000"/>
          <w:sz w:val="28"/>
        </w:rPr>
        <w:t>
      5) визуальные метеорологические условия (Visual meteorological conditions) - метеорологические условия, выраженные в величинах дальности видимости, расстояния до облаков и высоты нижней границы облаков, соответствующих установленным минимумам или превышающих их;</w:t>
      </w:r>
    </w:p>
    <w:bookmarkEnd w:id="42"/>
    <w:bookmarkStart w:name="z51" w:id="43"/>
    <w:p>
      <w:pPr>
        <w:spacing w:after="0"/>
        <w:ind w:left="0"/>
        <w:jc w:val="both"/>
      </w:pPr>
      <w:r>
        <w:rPr>
          <w:rFonts w:ascii="Times New Roman"/>
          <w:b w:val="false"/>
          <w:i w:val="false"/>
          <w:color w:val="000000"/>
          <w:sz w:val="28"/>
        </w:rPr>
        <w:t>
      6) визуальный заход на посадку (Visual approach) – заход на посадку при полете по правилам полетов по приборам (далее – ППП), когда схема захода на посадку по приборам частично или полностью не соблюдается и заход выполняется по визуальным наземным ориентирам;</w:t>
      </w:r>
    </w:p>
    <w:bookmarkEnd w:id="43"/>
    <w:bookmarkStart w:name="z52" w:id="44"/>
    <w:p>
      <w:pPr>
        <w:spacing w:after="0"/>
        <w:ind w:left="0"/>
        <w:jc w:val="both"/>
      </w:pPr>
      <w:r>
        <w:rPr>
          <w:rFonts w:ascii="Times New Roman"/>
          <w:b w:val="false"/>
          <w:i w:val="false"/>
          <w:color w:val="000000"/>
          <w:sz w:val="28"/>
        </w:rPr>
        <w:t>
      7) воздушная трасса – контролируемое воздушное пространство (или его часть) в виде коридора;</w:t>
      </w:r>
    </w:p>
    <w:bookmarkEnd w:id="44"/>
    <w:bookmarkStart w:name="z53" w:id="45"/>
    <w:p>
      <w:pPr>
        <w:spacing w:after="0"/>
        <w:ind w:left="0"/>
        <w:jc w:val="both"/>
      </w:pPr>
      <w:r>
        <w:rPr>
          <w:rFonts w:ascii="Times New Roman"/>
          <w:b w:val="false"/>
          <w:i w:val="false"/>
          <w:color w:val="000000"/>
          <w:sz w:val="28"/>
        </w:rPr>
        <w:t>
      8) воздушное движение (Air traffic) – движение ВС, находящихся в полете и на площади маневрирования аэродрома;</w:t>
      </w:r>
    </w:p>
    <w:bookmarkEnd w:id="45"/>
    <w:bookmarkStart w:name="z54" w:id="46"/>
    <w:p>
      <w:pPr>
        <w:spacing w:after="0"/>
        <w:ind w:left="0"/>
        <w:jc w:val="both"/>
      </w:pPr>
      <w:r>
        <w:rPr>
          <w:rFonts w:ascii="Times New Roman"/>
          <w:b w:val="false"/>
          <w:i w:val="false"/>
          <w:color w:val="000000"/>
          <w:sz w:val="28"/>
        </w:rPr>
        <w:t>
      9) граница действия разрешения (Clearance limit) – пункт, до которого действительно диспетчерское разрешение, выданное ВС;</w:t>
      </w:r>
    </w:p>
    <w:bookmarkEnd w:id="46"/>
    <w:bookmarkStart w:name="z55" w:id="47"/>
    <w:p>
      <w:pPr>
        <w:spacing w:after="0"/>
        <w:ind w:left="0"/>
        <w:jc w:val="both"/>
      </w:pPr>
      <w:r>
        <w:rPr>
          <w:rFonts w:ascii="Times New Roman"/>
          <w:b w:val="false"/>
          <w:i w:val="false"/>
          <w:color w:val="000000"/>
          <w:sz w:val="28"/>
        </w:rPr>
        <w:t>
      10) дальность видимости на ВПП (Runway visual range) – максимальное расстояние, в пределах которого пилот ВС, находящегося на осевой линии ВПП, может видеть маркировку ее покрытия или огни, ограничивающие ВПП или обозначающие ее осевую линию;</w:t>
      </w:r>
    </w:p>
    <w:bookmarkEnd w:id="47"/>
    <w:bookmarkStart w:name="z56" w:id="48"/>
    <w:p>
      <w:pPr>
        <w:spacing w:after="0"/>
        <w:ind w:left="0"/>
        <w:jc w:val="both"/>
      </w:pPr>
      <w:r>
        <w:rPr>
          <w:rFonts w:ascii="Times New Roman"/>
          <w:b w:val="false"/>
          <w:i w:val="false"/>
          <w:color w:val="000000"/>
          <w:sz w:val="28"/>
        </w:rPr>
        <w:t>
      11) двусторонняя связь "земля - воздух" (Air-ground communication) – двусторонняя связь между ВС и органами ОВД;</w:t>
      </w:r>
    </w:p>
    <w:bookmarkEnd w:id="48"/>
    <w:bookmarkStart w:name="z57" w:id="49"/>
    <w:p>
      <w:pPr>
        <w:spacing w:after="0"/>
        <w:ind w:left="0"/>
        <w:jc w:val="both"/>
      </w:pPr>
      <w:r>
        <w:rPr>
          <w:rFonts w:ascii="Times New Roman"/>
          <w:b w:val="false"/>
          <w:i w:val="false"/>
          <w:color w:val="000000"/>
          <w:sz w:val="28"/>
        </w:rPr>
        <w:t>
      12) диспетчерская зона (сontrol zone) – контролируемое воздушное пространство, простирающееся вверх от земной поверхности до установленной верхней границы;</w:t>
      </w:r>
    </w:p>
    <w:bookmarkEnd w:id="49"/>
    <w:bookmarkStart w:name="z58" w:id="50"/>
    <w:p>
      <w:pPr>
        <w:spacing w:after="0"/>
        <w:ind w:left="0"/>
        <w:jc w:val="both"/>
      </w:pPr>
      <w:r>
        <w:rPr>
          <w:rFonts w:ascii="Times New Roman"/>
          <w:b w:val="false"/>
          <w:i w:val="false"/>
          <w:color w:val="000000"/>
          <w:sz w:val="28"/>
        </w:rPr>
        <w:t>
      13) диспетчерское обслуживание подхода (Approach control service) – диспетчерское обслуживание полетов, которые связаны с прибытием и вылетом ВС с аэродромов (вертодромов);</w:t>
      </w:r>
    </w:p>
    <w:bookmarkEnd w:id="50"/>
    <w:bookmarkStart w:name="z59" w:id="51"/>
    <w:p>
      <w:pPr>
        <w:spacing w:after="0"/>
        <w:ind w:left="0"/>
        <w:jc w:val="both"/>
      </w:pPr>
      <w:r>
        <w:rPr>
          <w:rFonts w:ascii="Times New Roman"/>
          <w:b w:val="false"/>
          <w:i w:val="false"/>
          <w:color w:val="000000"/>
          <w:sz w:val="28"/>
        </w:rPr>
        <w:t>
      14) диспетчерское разрешение (Air traffic control clearance) – разрешение экипажу ВС действовать в соответствии с условиями, установленными органом диспетчерского обслуживания (на выруливание, на взлет, на вылет, на полет по маршруту, заход на посадку или на посадку) для обозначения этапа полета, к которому относится диспетчерское разрешение;</w:t>
      </w:r>
    </w:p>
    <w:bookmarkEnd w:id="51"/>
    <w:bookmarkStart w:name="z60" w:id="52"/>
    <w:p>
      <w:pPr>
        <w:spacing w:after="0"/>
        <w:ind w:left="0"/>
        <w:jc w:val="both"/>
      </w:pPr>
      <w:r>
        <w:rPr>
          <w:rFonts w:ascii="Times New Roman"/>
          <w:b w:val="false"/>
          <w:i w:val="false"/>
          <w:color w:val="000000"/>
          <w:sz w:val="28"/>
        </w:rPr>
        <w:t>
      15) контролируемое воздушное пространство (Controlled airspace) – воздушное пространство определенных размеров, в пределах которого обеспечивается диспетчерское обслуживание воздушного движения в соответствии с классификацией воздушного пространства;</w:t>
      </w:r>
    </w:p>
    <w:bookmarkEnd w:id="52"/>
    <w:bookmarkStart w:name="z61" w:id="53"/>
    <w:p>
      <w:pPr>
        <w:spacing w:after="0"/>
        <w:ind w:left="0"/>
        <w:jc w:val="both"/>
      </w:pPr>
      <w:r>
        <w:rPr>
          <w:rFonts w:ascii="Times New Roman"/>
          <w:b w:val="false"/>
          <w:i w:val="false"/>
          <w:color w:val="000000"/>
          <w:sz w:val="28"/>
        </w:rPr>
        <w:t>
      16) линия пути (Track) – проекция траектории полета воздушного судна на поверхность земли, направление которой в любой ее точке обычно выражается в градусах угла, отсчитываемого от северного направления (истинного, магнитного или условного) меридианов;</w:t>
      </w:r>
    </w:p>
    <w:bookmarkEnd w:id="53"/>
    <w:bookmarkStart w:name="z62" w:id="54"/>
    <w:p>
      <w:pPr>
        <w:spacing w:after="0"/>
        <w:ind w:left="0"/>
        <w:jc w:val="both"/>
      </w:pPr>
      <w:r>
        <w:rPr>
          <w:rFonts w:ascii="Times New Roman"/>
          <w:b w:val="false"/>
          <w:i w:val="false"/>
          <w:color w:val="000000"/>
          <w:sz w:val="28"/>
        </w:rPr>
        <w:t>
      17) обслуживание воздушного движения (Air traffic service) – общий термин, означающий в соответствующих случаях полетно-информационное обслуживание, аварийное оповещение, диспетчерское обслуживание воздушного движения (районное диспетчерское обслуживание, диспетчерское обслуживание подхода или аэродромное диспетчерское обслуживание);</w:t>
      </w:r>
    </w:p>
    <w:bookmarkEnd w:id="54"/>
    <w:bookmarkStart w:name="z63" w:id="55"/>
    <w:p>
      <w:pPr>
        <w:spacing w:after="0"/>
        <w:ind w:left="0"/>
        <w:jc w:val="both"/>
      </w:pPr>
      <w:r>
        <w:rPr>
          <w:rFonts w:ascii="Times New Roman"/>
          <w:b w:val="false"/>
          <w:i w:val="false"/>
          <w:color w:val="000000"/>
          <w:sz w:val="28"/>
        </w:rPr>
        <w:t>
      18) орган диспетчерского обслуживания воздушного движения – общий термин, означающий в соответствующих случаях районный диспетчерский центр, диспетчерский орган подхода или аэродромный диспетчерский пункт;</w:t>
      </w:r>
    </w:p>
    <w:bookmarkEnd w:id="55"/>
    <w:bookmarkStart w:name="z64" w:id="56"/>
    <w:p>
      <w:pPr>
        <w:spacing w:after="0"/>
        <w:ind w:left="0"/>
        <w:jc w:val="both"/>
      </w:pPr>
      <w:r>
        <w:rPr>
          <w:rFonts w:ascii="Times New Roman"/>
          <w:b w:val="false"/>
          <w:i w:val="false"/>
          <w:color w:val="000000"/>
          <w:sz w:val="28"/>
        </w:rPr>
        <w:t>
      19) (Blind transmission) – передача от одной станции к другой в условиях, при которых двусторонняя связь не может быть установлена, но при этом предполагается, что вызываемая станция в состоянии принять передачу;</w:t>
      </w:r>
    </w:p>
    <w:bookmarkEnd w:id="56"/>
    <w:bookmarkStart w:name="z65" w:id="57"/>
    <w:p>
      <w:pPr>
        <w:spacing w:after="0"/>
        <w:ind w:left="0"/>
        <w:jc w:val="both"/>
      </w:pPr>
      <w:r>
        <w:rPr>
          <w:rFonts w:ascii="Times New Roman"/>
          <w:b w:val="false"/>
          <w:i w:val="false"/>
          <w:color w:val="000000"/>
          <w:sz w:val="28"/>
        </w:rPr>
        <w:t>
      20) перрон (Apron) – определенная площадь сухопутного аэродрома, предназначенная для размещения ВС в целях посадки (высадки) пассажиров, погрузки или выгрузки почты и грузов, заправки, стоянки или технического обслуживания;</w:t>
      </w:r>
    </w:p>
    <w:bookmarkEnd w:id="57"/>
    <w:bookmarkStart w:name="z66" w:id="58"/>
    <w:p>
      <w:pPr>
        <w:spacing w:after="0"/>
        <w:ind w:left="0"/>
        <w:jc w:val="both"/>
      </w:pPr>
      <w:r>
        <w:rPr>
          <w:rFonts w:ascii="Times New Roman"/>
          <w:b w:val="false"/>
          <w:i w:val="false"/>
          <w:color w:val="000000"/>
          <w:sz w:val="28"/>
        </w:rPr>
        <w:t>
      21) план полета (Flight plan) – документ установленной формы, содержащий определенные сведения о намеченном полете или части полета ВС, представляемый органам ОВД;</w:t>
      </w:r>
    </w:p>
    <w:bookmarkEnd w:id="58"/>
    <w:bookmarkStart w:name="z67" w:id="59"/>
    <w:p>
      <w:pPr>
        <w:spacing w:after="0"/>
        <w:ind w:left="0"/>
        <w:jc w:val="both"/>
      </w:pPr>
      <w:r>
        <w:rPr>
          <w:rFonts w:ascii="Times New Roman"/>
          <w:b w:val="false"/>
          <w:i w:val="false"/>
          <w:color w:val="000000"/>
          <w:sz w:val="28"/>
        </w:rPr>
        <w:t>
      22) площадь маневрирования (Manoeuvring area) – часть аэродрома, исключая перроны, предназначенная для взлета, посадки и руления воздушных судов;</w:t>
      </w:r>
    </w:p>
    <w:bookmarkEnd w:id="59"/>
    <w:bookmarkStart w:name="z68" w:id="60"/>
    <w:p>
      <w:pPr>
        <w:spacing w:after="0"/>
        <w:ind w:left="0"/>
        <w:jc w:val="both"/>
      </w:pPr>
      <w:r>
        <w:rPr>
          <w:rFonts w:ascii="Times New Roman"/>
          <w:b w:val="false"/>
          <w:i w:val="false"/>
          <w:color w:val="000000"/>
          <w:sz w:val="28"/>
        </w:rPr>
        <w:t>
      23) процедура ожидания (Holding procedure) – предписанные маневры, позволяющие находиться ВС в определенном воздушном пространстве во время ожидания дальнейшего разрешения;</w:t>
      </w:r>
    </w:p>
    <w:bookmarkEnd w:id="60"/>
    <w:bookmarkStart w:name="z69" w:id="61"/>
    <w:p>
      <w:pPr>
        <w:spacing w:after="0"/>
        <w:ind w:left="0"/>
        <w:jc w:val="both"/>
      </w:pPr>
      <w:r>
        <w:rPr>
          <w:rFonts w:ascii="Times New Roman"/>
          <w:b w:val="false"/>
          <w:i w:val="false"/>
          <w:color w:val="000000"/>
          <w:sz w:val="28"/>
        </w:rPr>
        <w:t>
      24) пункт передачи донесений (Reporting point) – определенный географический ориентир, относительно которого может быть сообщено местоположение ВС;</w:t>
      </w:r>
    </w:p>
    <w:bookmarkEnd w:id="61"/>
    <w:bookmarkStart w:name="z70" w:id="62"/>
    <w:p>
      <w:pPr>
        <w:spacing w:after="0"/>
        <w:ind w:left="0"/>
        <w:jc w:val="both"/>
      </w:pPr>
      <w:r>
        <w:rPr>
          <w:rFonts w:ascii="Times New Roman"/>
          <w:b w:val="false"/>
          <w:i w:val="false"/>
          <w:color w:val="000000"/>
          <w:sz w:val="28"/>
        </w:rPr>
        <w:t>
      25) радиолокационное векторение ВС (Radar vectoring) – обеспечение навигационного наведения ВС посредством указания определенных курсов на основе использования данных радиолокатора;</w:t>
      </w:r>
    </w:p>
    <w:bookmarkEnd w:id="62"/>
    <w:bookmarkStart w:name="z71" w:id="63"/>
    <w:p>
      <w:pPr>
        <w:spacing w:after="0"/>
        <w:ind w:left="0"/>
        <w:jc w:val="both"/>
      </w:pPr>
      <w:r>
        <w:rPr>
          <w:rFonts w:ascii="Times New Roman"/>
          <w:b w:val="false"/>
          <w:i w:val="false"/>
          <w:color w:val="000000"/>
          <w:sz w:val="28"/>
        </w:rPr>
        <w:t>
      26) радиолокационное опознавание ВС (Radar identification) – процесс сопоставления радиолокационной метки или радиолокационного символа с конкретным ВС;</w:t>
      </w:r>
    </w:p>
    <w:bookmarkEnd w:id="63"/>
    <w:bookmarkStart w:name="z72" w:id="64"/>
    <w:p>
      <w:pPr>
        <w:spacing w:after="0"/>
        <w:ind w:left="0"/>
        <w:jc w:val="both"/>
      </w:pPr>
      <w:r>
        <w:rPr>
          <w:rFonts w:ascii="Times New Roman"/>
          <w:b w:val="false"/>
          <w:i w:val="false"/>
          <w:color w:val="000000"/>
          <w:sz w:val="28"/>
        </w:rPr>
        <w:t>
      27) радиовещание (Broadcast) – передача информации, касающейся аэронавигации, которая не адресуется конкретной станции (или станциям);</w:t>
      </w:r>
    </w:p>
    <w:bookmarkEnd w:id="64"/>
    <w:bookmarkStart w:name="z73" w:id="65"/>
    <w:p>
      <w:pPr>
        <w:spacing w:after="0"/>
        <w:ind w:left="0"/>
        <w:jc w:val="both"/>
      </w:pPr>
      <w:r>
        <w:rPr>
          <w:rFonts w:ascii="Times New Roman"/>
          <w:b w:val="false"/>
          <w:i w:val="false"/>
          <w:color w:val="000000"/>
          <w:sz w:val="28"/>
        </w:rPr>
        <w:t>
      28) эшелон полета (Flight level) – поверхность постоянного атмосферного давления, отнесенное к установленной величине давления 760 миллиметров ртутного столба (1013,2 гектопаскалей) и отстоящая от других таких поверхностей на величину установленных интервалов давления;</w:t>
      </w:r>
    </w:p>
    <w:bookmarkEnd w:id="65"/>
    <w:bookmarkStart w:name="z74" w:id="66"/>
    <w:p>
      <w:pPr>
        <w:spacing w:after="0"/>
        <w:ind w:left="0"/>
        <w:jc w:val="both"/>
      </w:pPr>
      <w:r>
        <w:rPr>
          <w:rFonts w:ascii="Times New Roman"/>
          <w:b w:val="false"/>
          <w:i w:val="false"/>
          <w:color w:val="000000"/>
          <w:sz w:val="28"/>
        </w:rPr>
        <w:t>
      29) орган аэродромного полетно-информационного обслуживания (AFIS) – орган, предназначенный для аэродромного полетно-информационного обслуживания и аварийного оповещения;</w:t>
      </w:r>
    </w:p>
    <w:bookmarkEnd w:id="66"/>
    <w:bookmarkStart w:name="z75" w:id="67"/>
    <w:p>
      <w:pPr>
        <w:spacing w:after="0"/>
        <w:ind w:left="0"/>
        <w:jc w:val="both"/>
      </w:pPr>
      <w:r>
        <w:rPr>
          <w:rFonts w:ascii="Times New Roman"/>
          <w:b w:val="false"/>
          <w:i w:val="false"/>
          <w:color w:val="000000"/>
          <w:sz w:val="28"/>
        </w:rPr>
        <w:t>
      30) центр полетной информации (ЦПИ) – орган, предназначенный для обеспечения полетно-информационного обслуживания и аварийного оповещения.</w:t>
      </w:r>
    </w:p>
    <w:bookmarkEnd w:id="67"/>
    <w:bookmarkStart w:name="z76" w:id="68"/>
    <w:p>
      <w:pPr>
        <w:spacing w:after="0"/>
        <w:ind w:left="0"/>
        <w:jc w:val="both"/>
      </w:pPr>
      <w:r>
        <w:rPr>
          <w:rFonts w:ascii="Times New Roman"/>
          <w:b w:val="false"/>
          <w:i w:val="false"/>
          <w:color w:val="000000"/>
          <w:sz w:val="28"/>
        </w:rPr>
        <w:t>
      16. Используемые в настоящих Правилах сокращения, принятые в авиационном английском языке, изложены в приложении 1 к настоящим Правилам.</w:t>
      </w:r>
    </w:p>
    <w:bookmarkEnd w:id="68"/>
    <w:bookmarkStart w:name="z77" w:id="69"/>
    <w:p>
      <w:pPr>
        <w:spacing w:after="0"/>
        <w:ind w:left="0"/>
        <w:jc w:val="left"/>
      </w:pPr>
      <w:r>
        <w:rPr>
          <w:rFonts w:ascii="Times New Roman"/>
          <w:b/>
          <w:i w:val="false"/>
          <w:color w:val="000000"/>
        </w:rPr>
        <w:t xml:space="preserve"> Глава 2. Общий порядок радиообмена</w:t>
      </w:r>
    </w:p>
    <w:bookmarkEnd w:id="69"/>
    <w:bookmarkStart w:name="z78" w:id="70"/>
    <w:p>
      <w:pPr>
        <w:spacing w:after="0"/>
        <w:ind w:left="0"/>
        <w:jc w:val="left"/>
      </w:pPr>
      <w:r>
        <w:rPr>
          <w:rFonts w:ascii="Times New Roman"/>
          <w:b/>
          <w:i w:val="false"/>
          <w:color w:val="000000"/>
        </w:rPr>
        <w:t xml:space="preserve"> Параграф 1. Ведение радиообмена</w:t>
      </w:r>
    </w:p>
    <w:bookmarkEnd w:id="70"/>
    <w:bookmarkStart w:name="z79" w:id="71"/>
    <w:p>
      <w:pPr>
        <w:spacing w:after="0"/>
        <w:ind w:left="0"/>
        <w:jc w:val="both"/>
      </w:pPr>
      <w:r>
        <w:rPr>
          <w:rFonts w:ascii="Times New Roman"/>
          <w:b w:val="false"/>
          <w:i w:val="false"/>
          <w:color w:val="000000"/>
          <w:sz w:val="28"/>
        </w:rPr>
        <w:t>
      17. Авиационную электросвязь при радиообмене с диспетчерами диспетчерских пунктов ОВД осуществляет командир ВС или по его поручению один из членов экипажа ВС, а по наземным каналам связи диспетчеры ОВД и персонал (специалисты) наземных служб аэропорта (аэродрома) или эксплуатанта ВС (далее - эксплуатант).</w:t>
      </w:r>
    </w:p>
    <w:bookmarkEnd w:id="71"/>
    <w:bookmarkStart w:name="z80" w:id="72"/>
    <w:p>
      <w:pPr>
        <w:spacing w:after="0"/>
        <w:ind w:left="0"/>
        <w:jc w:val="both"/>
      </w:pPr>
      <w:r>
        <w:rPr>
          <w:rFonts w:ascii="Times New Roman"/>
          <w:b w:val="false"/>
          <w:i w:val="false"/>
          <w:color w:val="000000"/>
          <w:sz w:val="28"/>
        </w:rPr>
        <w:t>
      18. Ведение радиообмена или обмен информацией по наземным каналам связи, не имеющих прямого отношения к выполнению полетов, их обеспечению и обслуживанию воздушного движения, не допускается. Ведение радиообмена с отклонениями от установленных настоящими Правилами требований допускается лишь в отдельных случаях, связанных с необходимостью обеспечения безопасности полетов ВС.</w:t>
      </w:r>
    </w:p>
    <w:bookmarkEnd w:id="72"/>
    <w:bookmarkStart w:name="z81" w:id="73"/>
    <w:p>
      <w:pPr>
        <w:spacing w:after="0"/>
        <w:ind w:left="0"/>
        <w:jc w:val="both"/>
      </w:pPr>
      <w:r>
        <w:rPr>
          <w:rFonts w:ascii="Times New Roman"/>
          <w:b w:val="false"/>
          <w:i w:val="false"/>
          <w:color w:val="000000"/>
          <w:sz w:val="28"/>
        </w:rPr>
        <w:t>
      19. Радиопереговоры должны быть краткими, вестись с соблюдением правил произношения отдельных слов, исключением слов-паразитов и звуков запинания, четкой дикцией. Передаче подлежат сведения, связанные с выполнением полета ВС, ОВД и необходимостью обеспечения безопасности полетов ВС.</w:t>
      </w:r>
    </w:p>
    <w:bookmarkEnd w:id="73"/>
    <w:bookmarkStart w:name="z82" w:id="74"/>
    <w:p>
      <w:pPr>
        <w:spacing w:after="0"/>
        <w:ind w:left="0"/>
        <w:jc w:val="both"/>
      </w:pPr>
      <w:r>
        <w:rPr>
          <w:rFonts w:ascii="Times New Roman"/>
          <w:b w:val="false"/>
          <w:i w:val="false"/>
          <w:color w:val="000000"/>
          <w:sz w:val="28"/>
        </w:rPr>
        <w:t>
      20. На (над) территории (-ей) Республики Казахстан экипажи ВС ведут радиообмен на казахском, или русском, или на английском языке. Язык, выбранный экипажем при первом выходе на связь, сохраняется на протяжении всего полета в зоне ответственности данного диспетчерского пункта. Изменение языка при ведении радиообмена может производиться в целях безопасности полетов по инициативе любой из сторон.</w:t>
      </w:r>
    </w:p>
    <w:bookmarkEnd w:id="74"/>
    <w:bookmarkStart w:name="z83" w:id="75"/>
    <w:p>
      <w:pPr>
        <w:spacing w:after="0"/>
        <w:ind w:left="0"/>
        <w:jc w:val="both"/>
      </w:pPr>
      <w:r>
        <w:rPr>
          <w:rFonts w:ascii="Times New Roman"/>
          <w:b w:val="false"/>
          <w:i w:val="false"/>
          <w:color w:val="000000"/>
          <w:sz w:val="28"/>
        </w:rPr>
        <w:t>
      21. В целях повышения качества приема и предупреждения искажений или ошибочного понимания принимаемой информации следует:</w:t>
      </w:r>
    </w:p>
    <w:bookmarkEnd w:id="75"/>
    <w:bookmarkStart w:name="z84" w:id="76"/>
    <w:p>
      <w:pPr>
        <w:spacing w:after="0"/>
        <w:ind w:left="0"/>
        <w:jc w:val="both"/>
      </w:pPr>
      <w:r>
        <w:rPr>
          <w:rFonts w:ascii="Times New Roman"/>
          <w:b w:val="false"/>
          <w:i w:val="false"/>
          <w:color w:val="000000"/>
          <w:sz w:val="28"/>
        </w:rPr>
        <w:t>
      1) перед началом передачи прослушать наличие радиообмена на подлежащей использованию частоте, отсутствие сигнала занятости наземного канала связи, чтобы исключить возможность возникновения помех уже ведущейся передаче;</w:t>
      </w:r>
    </w:p>
    <w:bookmarkEnd w:id="76"/>
    <w:bookmarkStart w:name="z85" w:id="77"/>
    <w:p>
      <w:pPr>
        <w:spacing w:after="0"/>
        <w:ind w:left="0"/>
        <w:jc w:val="both"/>
      </w:pPr>
      <w:r>
        <w:rPr>
          <w:rFonts w:ascii="Times New Roman"/>
          <w:b w:val="false"/>
          <w:i w:val="false"/>
          <w:color w:val="000000"/>
          <w:sz w:val="28"/>
        </w:rPr>
        <w:t>
      2) говорить ясно и отчетливо: скорость речи не должна превышать 100 слов в минуту;</w:t>
      </w:r>
    </w:p>
    <w:bookmarkEnd w:id="77"/>
    <w:bookmarkStart w:name="z86" w:id="78"/>
    <w:p>
      <w:pPr>
        <w:spacing w:after="0"/>
        <w:ind w:left="0"/>
        <w:jc w:val="both"/>
      </w:pPr>
      <w:r>
        <w:rPr>
          <w:rFonts w:ascii="Times New Roman"/>
          <w:b w:val="false"/>
          <w:i w:val="false"/>
          <w:color w:val="000000"/>
          <w:sz w:val="28"/>
        </w:rPr>
        <w:t>
      3) сохранять громкость передачи информации на постоянном уровне;</w:t>
      </w:r>
    </w:p>
    <w:bookmarkEnd w:id="78"/>
    <w:bookmarkStart w:name="z87" w:id="79"/>
    <w:p>
      <w:pPr>
        <w:spacing w:after="0"/>
        <w:ind w:left="0"/>
        <w:jc w:val="both"/>
      </w:pPr>
      <w:r>
        <w:rPr>
          <w:rFonts w:ascii="Times New Roman"/>
          <w:b w:val="false"/>
          <w:i w:val="false"/>
          <w:color w:val="000000"/>
          <w:sz w:val="28"/>
        </w:rPr>
        <w:t>
      4) до начала передачи нажать и не отпускать до конца сообщения переключатель (тангенту) передачи, своевременно предупреждать возможность его (ее) "залипания".</w:t>
      </w:r>
    </w:p>
    <w:bookmarkEnd w:id="79"/>
    <w:bookmarkStart w:name="z88" w:id="80"/>
    <w:p>
      <w:pPr>
        <w:spacing w:after="0"/>
        <w:ind w:left="0"/>
        <w:jc w:val="both"/>
      </w:pPr>
      <w:r>
        <w:rPr>
          <w:rFonts w:ascii="Times New Roman"/>
          <w:b w:val="false"/>
          <w:i w:val="false"/>
          <w:color w:val="000000"/>
          <w:sz w:val="28"/>
        </w:rPr>
        <w:t>
      22. Приоритет в ведении радиообмена с экипажами ВС и наземными абонентами устанавливается диспетчером.</w:t>
      </w:r>
    </w:p>
    <w:bookmarkEnd w:id="80"/>
    <w:bookmarkStart w:name="z89" w:id="81"/>
    <w:p>
      <w:pPr>
        <w:spacing w:after="0"/>
        <w:ind w:left="0"/>
        <w:jc w:val="left"/>
      </w:pPr>
      <w:r>
        <w:rPr>
          <w:rFonts w:ascii="Times New Roman"/>
          <w:b/>
          <w:i w:val="false"/>
          <w:color w:val="000000"/>
        </w:rPr>
        <w:t xml:space="preserve"> Параграф 2. Передача букв и чисел</w:t>
      </w:r>
    </w:p>
    <w:bookmarkEnd w:id="81"/>
    <w:bookmarkStart w:name="z90" w:id="82"/>
    <w:p>
      <w:pPr>
        <w:spacing w:after="0"/>
        <w:ind w:left="0"/>
        <w:jc w:val="both"/>
      </w:pPr>
      <w:r>
        <w:rPr>
          <w:rFonts w:ascii="Times New Roman"/>
          <w:b w:val="false"/>
          <w:i w:val="false"/>
          <w:color w:val="000000"/>
          <w:sz w:val="28"/>
        </w:rPr>
        <w:t>
      23. Для ускорения связи следует обходиться без передачи слов по буквам с помощью фонетического алфавита, если это не грозит неправильным приемом и пониманием передаваемого сообщения.</w:t>
      </w:r>
    </w:p>
    <w:bookmarkEnd w:id="82"/>
    <w:bookmarkStart w:name="z91" w:id="83"/>
    <w:p>
      <w:pPr>
        <w:spacing w:after="0"/>
        <w:ind w:left="0"/>
        <w:jc w:val="both"/>
      </w:pPr>
      <w:r>
        <w:rPr>
          <w:rFonts w:ascii="Times New Roman"/>
          <w:b w:val="false"/>
          <w:i w:val="false"/>
          <w:color w:val="000000"/>
          <w:sz w:val="28"/>
        </w:rPr>
        <w:t>
      24. Каждая буква в позывном ВС, за исключением радиотелефонного индекса и типа ВС, должна проговариваться отдельно с использованием фонетического алфавита.</w:t>
      </w:r>
    </w:p>
    <w:bookmarkEnd w:id="83"/>
    <w:bookmarkStart w:name="z92" w:id="84"/>
    <w:p>
      <w:pPr>
        <w:spacing w:after="0"/>
        <w:ind w:left="0"/>
        <w:jc w:val="both"/>
      </w:pPr>
      <w:r>
        <w:rPr>
          <w:rFonts w:ascii="Times New Roman"/>
          <w:b w:val="false"/>
          <w:i w:val="false"/>
          <w:color w:val="000000"/>
          <w:sz w:val="28"/>
        </w:rPr>
        <w:t>
      25. Если в процессе ведения радиообмена произношение имен собственных, служебных сокращений и отдельных слов может вызвать сомнение, то они передаются по буквам. При такой передаче каждая буква текста произносится по присвоенному ей наименованию.</w:t>
      </w:r>
    </w:p>
    <w:bookmarkEnd w:id="84"/>
    <w:bookmarkStart w:name="z93" w:id="85"/>
    <w:p>
      <w:pPr>
        <w:spacing w:after="0"/>
        <w:ind w:left="0"/>
        <w:jc w:val="both"/>
      </w:pPr>
      <w:r>
        <w:rPr>
          <w:rFonts w:ascii="Times New Roman"/>
          <w:b w:val="false"/>
          <w:i w:val="false"/>
          <w:color w:val="000000"/>
          <w:sz w:val="28"/>
        </w:rPr>
        <w:t>
      26. При использовании фонетического алфавита следует применять слова, приведенные в таблице 1 приложения 2 к настоящим Правилам.</w:t>
      </w:r>
    </w:p>
    <w:bookmarkEnd w:id="85"/>
    <w:bookmarkStart w:name="z94" w:id="86"/>
    <w:p>
      <w:pPr>
        <w:spacing w:after="0"/>
        <w:ind w:left="0"/>
        <w:jc w:val="both"/>
      </w:pPr>
      <w:r>
        <w:rPr>
          <w:rFonts w:ascii="Times New Roman"/>
          <w:b w:val="false"/>
          <w:i w:val="false"/>
          <w:color w:val="000000"/>
          <w:sz w:val="28"/>
        </w:rPr>
        <w:t>
      27. Числа в радиотелефонной передаче произносятся согласно приведенной таблице 2 приложения 2 к настоящим Правилам.</w:t>
      </w:r>
    </w:p>
    <w:bookmarkEnd w:id="86"/>
    <w:bookmarkStart w:name="z95" w:id="87"/>
    <w:p>
      <w:pPr>
        <w:spacing w:after="0"/>
        <w:ind w:left="0"/>
        <w:jc w:val="both"/>
      </w:pPr>
      <w:r>
        <w:rPr>
          <w:rFonts w:ascii="Times New Roman"/>
          <w:b w:val="false"/>
          <w:i w:val="false"/>
          <w:color w:val="000000"/>
          <w:sz w:val="28"/>
        </w:rPr>
        <w:t>
      28. При передаче чисел на английском языке, за исключением целых сотен, целых тысяч и сочетаний целых тысяч и целых сотен, каждая цифра произносится отдельно.</w:t>
      </w:r>
    </w:p>
    <w:bookmarkEnd w:id="87"/>
    <w:bookmarkStart w:name="z96" w:id="88"/>
    <w:p>
      <w:pPr>
        <w:spacing w:after="0"/>
        <w:ind w:left="0"/>
        <w:jc w:val="both"/>
      </w:pPr>
      <w:r>
        <w:rPr>
          <w:rFonts w:ascii="Times New Roman"/>
          <w:b w:val="false"/>
          <w:i w:val="false"/>
          <w:color w:val="000000"/>
          <w:sz w:val="28"/>
        </w:rPr>
        <w:t>
      При передаче целых сотен и целых тысяч каждая цифра, обозначающая количество сотен или тысяч произносится отдельно, после чего следует соответственно слово "сотен" или "тысяч". При передаче сочетаний тысяч и целых сотен каждая цифра произносится в числе, обозначающем количество тысяч, после чего следует слово "тысяч", а затем число сотен, после чего следует слово "сотен". Образец передачи чисел на английском и русском языках приведен в таблице 3 приложения 2 к настоящим Правилам.</w:t>
      </w:r>
    </w:p>
    <w:bookmarkEnd w:id="88"/>
    <w:bookmarkStart w:name="z97" w:id="89"/>
    <w:p>
      <w:pPr>
        <w:spacing w:after="0"/>
        <w:ind w:left="0"/>
        <w:jc w:val="both"/>
      </w:pPr>
      <w:r>
        <w:rPr>
          <w:rFonts w:ascii="Times New Roman"/>
          <w:b w:val="false"/>
          <w:i w:val="false"/>
          <w:color w:val="000000"/>
          <w:sz w:val="28"/>
        </w:rPr>
        <w:t>
      29. В случаях неустойчивой радиосвязи при передаче курсов, пеленгов, атмосферного давления, эшелонов, времени и других данных касающихся выполнения полетов каждую цифру числа следует произносить отдельно. Образец приведен в таблице 4 приложения 2 к настоящим Правилам.</w:t>
      </w:r>
    </w:p>
    <w:bookmarkEnd w:id="89"/>
    <w:bookmarkStart w:name="z98" w:id="90"/>
    <w:p>
      <w:pPr>
        <w:spacing w:after="0"/>
        <w:ind w:left="0"/>
        <w:jc w:val="both"/>
      </w:pPr>
      <w:r>
        <w:rPr>
          <w:rFonts w:ascii="Times New Roman"/>
          <w:b w:val="false"/>
          <w:i w:val="false"/>
          <w:color w:val="000000"/>
          <w:sz w:val="28"/>
        </w:rPr>
        <w:t>
      30. Десятичные доли передаются с помощью слова "decimal (дэ-си-мал)" на английском языке и словом "запятая" на русском, произносимым в соответствующем месте. Образец приведен в таблице 5 приложения 2 к настоящим Правилам.</w:t>
      </w:r>
    </w:p>
    <w:bookmarkEnd w:id="90"/>
    <w:bookmarkStart w:name="z99" w:id="91"/>
    <w:p>
      <w:pPr>
        <w:spacing w:after="0"/>
        <w:ind w:left="0"/>
        <w:jc w:val="left"/>
      </w:pPr>
      <w:r>
        <w:rPr>
          <w:rFonts w:ascii="Times New Roman"/>
          <w:b/>
          <w:i w:val="false"/>
          <w:color w:val="000000"/>
        </w:rPr>
        <w:t xml:space="preserve"> Параграф 3. Передача времени</w:t>
      </w:r>
    </w:p>
    <w:bookmarkEnd w:id="91"/>
    <w:bookmarkStart w:name="z100" w:id="92"/>
    <w:p>
      <w:pPr>
        <w:spacing w:after="0"/>
        <w:ind w:left="0"/>
        <w:jc w:val="both"/>
      </w:pPr>
      <w:r>
        <w:rPr>
          <w:rFonts w:ascii="Times New Roman"/>
          <w:b w:val="false"/>
          <w:i w:val="false"/>
          <w:color w:val="000000"/>
          <w:sz w:val="28"/>
        </w:rPr>
        <w:t>
      31. При передаче сообщений о времени указываются только минуты данного часа. Когда возможно неправильное понимание значения времени, указываются часы и минуты. Образец приведен в таблице 6 приложения 2 к настоящим Правилам.</w:t>
      </w:r>
    </w:p>
    <w:bookmarkEnd w:id="92"/>
    <w:bookmarkStart w:name="z101" w:id="93"/>
    <w:p>
      <w:pPr>
        <w:spacing w:after="0"/>
        <w:ind w:left="0"/>
        <w:jc w:val="both"/>
      </w:pPr>
      <w:r>
        <w:rPr>
          <w:rFonts w:ascii="Times New Roman"/>
          <w:b w:val="false"/>
          <w:i w:val="false"/>
          <w:color w:val="000000"/>
          <w:sz w:val="28"/>
        </w:rPr>
        <w:t>
      32. При передаче сообщений о времени используется всемирное координированное время (аббревиатура на русском языке УТЦ, аббревиатура на английском языке UTC).</w:t>
      </w:r>
    </w:p>
    <w:bookmarkEnd w:id="93"/>
    <w:bookmarkStart w:name="z102" w:id="94"/>
    <w:p>
      <w:pPr>
        <w:spacing w:after="0"/>
        <w:ind w:left="0"/>
        <w:jc w:val="both"/>
      </w:pPr>
      <w:r>
        <w:rPr>
          <w:rFonts w:ascii="Times New Roman"/>
          <w:b w:val="false"/>
          <w:i w:val="false"/>
          <w:color w:val="000000"/>
          <w:sz w:val="28"/>
        </w:rPr>
        <w:t>
      33. Проверка показаний бортовых часов в полете производится путем запроса у соответствующего органа ОВД текущего времени. При проверках время указывается с точностью до ближайшей половины минуты. Образец приведен в таблице 7 приложения 2 к настоящим Правилам.</w:t>
      </w:r>
    </w:p>
    <w:bookmarkEnd w:id="94"/>
    <w:bookmarkStart w:name="z103" w:id="95"/>
    <w:p>
      <w:pPr>
        <w:spacing w:after="0"/>
        <w:ind w:left="0"/>
        <w:jc w:val="both"/>
      </w:pPr>
      <w:r>
        <w:rPr>
          <w:rFonts w:ascii="Times New Roman"/>
          <w:b w:val="false"/>
          <w:i w:val="false"/>
          <w:color w:val="000000"/>
          <w:sz w:val="28"/>
        </w:rPr>
        <w:t>
      34. Расчетное время пролета очередного пролета ПОД, передается в составе сообщения о местоположении ВС или по запросу диспетчера ОВД.</w:t>
      </w:r>
    </w:p>
    <w:bookmarkEnd w:id="95"/>
    <w:bookmarkStart w:name="z104" w:id="96"/>
    <w:p>
      <w:pPr>
        <w:spacing w:after="0"/>
        <w:ind w:left="0"/>
        <w:jc w:val="both"/>
      </w:pPr>
      <w:r>
        <w:rPr>
          <w:rFonts w:ascii="Times New Roman"/>
          <w:b w:val="false"/>
          <w:i w:val="false"/>
          <w:color w:val="000000"/>
          <w:sz w:val="28"/>
        </w:rPr>
        <w:t>
      35. Если по условиям полета ранее переданное расчетное время пролета ПОД, будет отличаться на 2 минуты и более, экипаж ВС сообщает диспетчеру ОВД новое уточненное расчетное время пролета ПОД.</w:t>
      </w:r>
    </w:p>
    <w:bookmarkEnd w:id="96"/>
    <w:bookmarkStart w:name="z105" w:id="97"/>
    <w:p>
      <w:pPr>
        <w:spacing w:after="0"/>
        <w:ind w:left="0"/>
        <w:jc w:val="both"/>
      </w:pPr>
      <w:r>
        <w:rPr>
          <w:rFonts w:ascii="Times New Roman"/>
          <w:b w:val="false"/>
          <w:i w:val="false"/>
          <w:color w:val="000000"/>
          <w:sz w:val="28"/>
        </w:rPr>
        <w:t>
      36. Фактическое время выхода на ПОД сообщается диспетчеру ОВД экипажем ВС в момент пролета ПОД. Допускается доклад экипажем ВС о фактическом пролете ПОД как можно раньше после его пролета.</w:t>
      </w:r>
    </w:p>
    <w:bookmarkEnd w:id="97"/>
    <w:bookmarkStart w:name="z106" w:id="98"/>
    <w:p>
      <w:pPr>
        <w:spacing w:after="0"/>
        <w:ind w:left="0"/>
        <w:jc w:val="left"/>
      </w:pPr>
      <w:r>
        <w:rPr>
          <w:rFonts w:ascii="Times New Roman"/>
          <w:b/>
          <w:i w:val="false"/>
          <w:color w:val="000000"/>
        </w:rPr>
        <w:t xml:space="preserve"> Параграф 4. Типовые слова и фразы</w:t>
      </w:r>
    </w:p>
    <w:bookmarkEnd w:id="98"/>
    <w:bookmarkStart w:name="z107" w:id="99"/>
    <w:p>
      <w:pPr>
        <w:spacing w:after="0"/>
        <w:ind w:left="0"/>
        <w:jc w:val="both"/>
      </w:pPr>
      <w:r>
        <w:rPr>
          <w:rFonts w:ascii="Times New Roman"/>
          <w:b w:val="false"/>
          <w:i w:val="false"/>
          <w:color w:val="000000"/>
          <w:sz w:val="28"/>
        </w:rPr>
        <w:t>
      37. В процессе радиообмена следует пользоваться типовыми словами и фразами, имеющими значения согласно таблице 8 приложения 2 к настоящим Правилам.</w:t>
      </w:r>
    </w:p>
    <w:bookmarkEnd w:id="99"/>
    <w:bookmarkStart w:name="z108" w:id="100"/>
    <w:p>
      <w:pPr>
        <w:spacing w:after="0"/>
        <w:ind w:left="0"/>
        <w:jc w:val="both"/>
      </w:pPr>
      <w:r>
        <w:rPr>
          <w:rFonts w:ascii="Times New Roman"/>
          <w:b w:val="false"/>
          <w:i w:val="false"/>
          <w:color w:val="000000"/>
          <w:sz w:val="28"/>
        </w:rPr>
        <w:t>
      38. Понятие "запрещаю" в английской авиационной фразеологии отсутствует. На английском языке вместо:</w:t>
      </w:r>
    </w:p>
    <w:bookmarkEnd w:id="100"/>
    <w:bookmarkStart w:name="z109" w:id="101"/>
    <w:p>
      <w:pPr>
        <w:spacing w:after="0"/>
        <w:ind w:left="0"/>
        <w:jc w:val="both"/>
      </w:pPr>
      <w:r>
        <w:rPr>
          <w:rFonts w:ascii="Times New Roman"/>
          <w:b w:val="false"/>
          <w:i w:val="false"/>
          <w:color w:val="000000"/>
          <w:sz w:val="28"/>
        </w:rPr>
        <w:t>
      1) "запуск запрещаю" - произносится фраза "negative start up" и объясняется причина, например: "Negative start up, snow removal in progress, expect one hour delay" - "Подождите с запуском, идет уборка снега, ожидайте задержку на час";</w:t>
      </w:r>
    </w:p>
    <w:bookmarkEnd w:id="101"/>
    <w:bookmarkStart w:name="z110" w:id="102"/>
    <w:p>
      <w:pPr>
        <w:spacing w:after="0"/>
        <w:ind w:left="0"/>
        <w:jc w:val="both"/>
      </w:pPr>
      <w:r>
        <w:rPr>
          <w:rFonts w:ascii="Times New Roman"/>
          <w:b w:val="false"/>
          <w:i w:val="false"/>
          <w:color w:val="000000"/>
          <w:sz w:val="28"/>
        </w:rPr>
        <w:t>
      2) "руление запрещаю" - произносится фраза "hold position" и объясняется причина;</w:t>
      </w:r>
    </w:p>
    <w:bookmarkEnd w:id="102"/>
    <w:bookmarkStart w:name="z111" w:id="103"/>
    <w:p>
      <w:pPr>
        <w:spacing w:after="0"/>
        <w:ind w:left="0"/>
        <w:jc w:val="both"/>
      </w:pPr>
      <w:r>
        <w:rPr>
          <w:rFonts w:ascii="Times New Roman"/>
          <w:b w:val="false"/>
          <w:i w:val="false"/>
          <w:color w:val="000000"/>
          <w:sz w:val="28"/>
        </w:rPr>
        <w:t>
      3) "уходите на второй круг" - произносится фраза "go around" и объясняется причина, например "Go around runway is occupied";</w:t>
      </w:r>
    </w:p>
    <w:bookmarkEnd w:id="103"/>
    <w:bookmarkStart w:name="z112" w:id="104"/>
    <w:p>
      <w:pPr>
        <w:spacing w:after="0"/>
        <w:ind w:left="0"/>
        <w:jc w:val="both"/>
      </w:pPr>
      <w:r>
        <w:rPr>
          <w:rFonts w:ascii="Times New Roman"/>
          <w:b w:val="false"/>
          <w:i w:val="false"/>
          <w:color w:val="000000"/>
          <w:sz w:val="28"/>
        </w:rPr>
        <w:t>
      4) "взлет запрещаю" - произносится фраза "hold position, cancel take off" если экипажу воздушного судна было выдано разрешение на взлет, а воздушное судно не начало разбег;</w:t>
      </w:r>
    </w:p>
    <w:bookmarkEnd w:id="104"/>
    <w:bookmarkStart w:name="z113" w:id="105"/>
    <w:p>
      <w:pPr>
        <w:spacing w:after="0"/>
        <w:ind w:left="0"/>
        <w:jc w:val="both"/>
      </w:pPr>
      <w:r>
        <w:rPr>
          <w:rFonts w:ascii="Times New Roman"/>
          <w:b w:val="false"/>
          <w:i w:val="false"/>
          <w:color w:val="000000"/>
          <w:sz w:val="28"/>
        </w:rPr>
        <w:t>
      5) "взлет запрещаю" - произносится фраза "stop immediately" если воздушное судно начало разбег.</w:t>
      </w:r>
    </w:p>
    <w:bookmarkEnd w:id="105"/>
    <w:bookmarkStart w:name="z114" w:id="106"/>
    <w:p>
      <w:pPr>
        <w:spacing w:after="0"/>
        <w:ind w:left="0"/>
        <w:jc w:val="both"/>
      </w:pPr>
      <w:r>
        <w:rPr>
          <w:rFonts w:ascii="Times New Roman"/>
          <w:b w:val="false"/>
          <w:i w:val="false"/>
          <w:color w:val="000000"/>
          <w:sz w:val="28"/>
        </w:rPr>
        <w:t>
      В других случаях используется фраза "unable to approve" - "не могу разрешить".</w:t>
      </w:r>
    </w:p>
    <w:bookmarkEnd w:id="106"/>
    <w:bookmarkStart w:name="z115" w:id="107"/>
    <w:p>
      <w:pPr>
        <w:spacing w:after="0"/>
        <w:ind w:left="0"/>
        <w:jc w:val="both"/>
      </w:pPr>
      <w:r>
        <w:rPr>
          <w:rFonts w:ascii="Times New Roman"/>
          <w:b w:val="false"/>
          <w:i w:val="false"/>
          <w:color w:val="000000"/>
          <w:sz w:val="28"/>
        </w:rPr>
        <w:t>
      39. Понятие "следуйте" в английской авиационной фразеологии применяется в следующих типовых ситуациях:</w:t>
      </w:r>
    </w:p>
    <w:bookmarkEnd w:id="107"/>
    <w:bookmarkStart w:name="z116" w:id="108"/>
    <w:p>
      <w:pPr>
        <w:spacing w:after="0"/>
        <w:ind w:left="0"/>
        <w:jc w:val="both"/>
      </w:pPr>
      <w:r>
        <w:rPr>
          <w:rFonts w:ascii="Times New Roman"/>
          <w:b w:val="false"/>
          <w:i w:val="false"/>
          <w:color w:val="000000"/>
          <w:sz w:val="28"/>
        </w:rPr>
        <w:t>
      1) с указанием по эшелонированию - следуйте через UC на...(эшелон, высота) - "cross UC at...(level)";</w:t>
      </w:r>
    </w:p>
    <w:bookmarkEnd w:id="108"/>
    <w:bookmarkStart w:name="z117" w:id="109"/>
    <w:p>
      <w:pPr>
        <w:spacing w:after="0"/>
        <w:ind w:left="0"/>
        <w:jc w:val="both"/>
      </w:pPr>
      <w:r>
        <w:rPr>
          <w:rFonts w:ascii="Times New Roman"/>
          <w:b w:val="false"/>
          <w:i w:val="false"/>
          <w:color w:val="000000"/>
          <w:sz w:val="28"/>
        </w:rPr>
        <w:t>
      2) с указанием связанным с полетом по линии пути (смещенной), параллельной разрешенному маршруту - следуйте со смещением ...(расстояние) вправо/влево от (маршрут, линия пути) - "proceed offset ... (distance) right/left of (route, track)";</w:t>
      </w:r>
    </w:p>
    <w:bookmarkEnd w:id="109"/>
    <w:bookmarkStart w:name="z118" w:id="110"/>
    <w:p>
      <w:pPr>
        <w:spacing w:after="0"/>
        <w:ind w:left="0"/>
        <w:jc w:val="both"/>
      </w:pPr>
      <w:r>
        <w:rPr>
          <w:rFonts w:ascii="Times New Roman"/>
          <w:b w:val="false"/>
          <w:i w:val="false"/>
          <w:color w:val="000000"/>
          <w:sz w:val="28"/>
        </w:rPr>
        <w:t>
      3) с указанием связанным с направлением в зону ожидания (на контрольную точку, ПОД) - "proceed to AI...";</w:t>
      </w:r>
    </w:p>
    <w:bookmarkEnd w:id="110"/>
    <w:bookmarkStart w:name="z119" w:id="111"/>
    <w:p>
      <w:pPr>
        <w:spacing w:after="0"/>
        <w:ind w:left="0"/>
        <w:jc w:val="both"/>
      </w:pPr>
      <w:r>
        <w:rPr>
          <w:rFonts w:ascii="Times New Roman"/>
          <w:b w:val="false"/>
          <w:i w:val="false"/>
          <w:color w:val="000000"/>
          <w:sz w:val="28"/>
        </w:rPr>
        <w:t>
      4) следуйте за ВС или транспортным средством - "follow...".</w:t>
      </w:r>
    </w:p>
    <w:bookmarkEnd w:id="111"/>
    <w:bookmarkStart w:name="z120" w:id="112"/>
    <w:p>
      <w:pPr>
        <w:spacing w:after="0"/>
        <w:ind w:left="0"/>
        <w:jc w:val="left"/>
      </w:pPr>
      <w:r>
        <w:rPr>
          <w:rFonts w:ascii="Times New Roman"/>
          <w:b/>
          <w:i w:val="false"/>
          <w:color w:val="000000"/>
        </w:rPr>
        <w:t xml:space="preserve"> Параграф 5. Позывные органов ОВД (диспетчерских пунктов) и абонентов, обеспечивающих производство полетов</w:t>
      </w:r>
    </w:p>
    <w:bookmarkEnd w:id="112"/>
    <w:bookmarkStart w:name="z121" w:id="113"/>
    <w:p>
      <w:pPr>
        <w:spacing w:after="0"/>
        <w:ind w:left="0"/>
        <w:jc w:val="both"/>
      </w:pPr>
      <w:r>
        <w:rPr>
          <w:rFonts w:ascii="Times New Roman"/>
          <w:b w:val="false"/>
          <w:i w:val="false"/>
          <w:color w:val="000000"/>
          <w:sz w:val="28"/>
        </w:rPr>
        <w:t>
      40. Для ведения радиотелефонной связи с экипажами ВС диспетчерским пунктам установлены следующие радиотелефонные позывные согласно таблице 9 приложения 2 к настоящим Правилам.</w:t>
      </w:r>
    </w:p>
    <w:bookmarkEnd w:id="113"/>
    <w:bookmarkStart w:name="z122" w:id="114"/>
    <w:p>
      <w:pPr>
        <w:spacing w:after="0"/>
        <w:ind w:left="0"/>
        <w:jc w:val="both"/>
      </w:pPr>
      <w:r>
        <w:rPr>
          <w:rFonts w:ascii="Times New Roman"/>
          <w:b w:val="false"/>
          <w:i w:val="false"/>
          <w:color w:val="000000"/>
          <w:sz w:val="28"/>
        </w:rPr>
        <w:t>
      При наличии радиолокационного контроля (далее – РЛК) диспетчерскому пункту "Круг" присваивается позывной "RADAR". В случае осуществления диспетчерским пунктом "Круг" функции диспетчерского пункта "Подход", ему может быть присвоен позывной "APPROACH".</w:t>
      </w:r>
    </w:p>
    <w:bookmarkEnd w:id="114"/>
    <w:bookmarkStart w:name="z123" w:id="115"/>
    <w:p>
      <w:pPr>
        <w:spacing w:after="0"/>
        <w:ind w:left="0"/>
        <w:jc w:val="both"/>
      </w:pPr>
      <w:r>
        <w:rPr>
          <w:rFonts w:ascii="Times New Roman"/>
          <w:b w:val="false"/>
          <w:i w:val="false"/>
          <w:color w:val="000000"/>
          <w:sz w:val="28"/>
        </w:rPr>
        <w:t>
      41. Для вызова диспетчера соответствующего диспетчерского пункта (органа ОВД) экипаж ВС называет его географическое местоположение (условное наименование) и присвоенный радиотелефонный позывной.</w:t>
      </w:r>
    </w:p>
    <w:bookmarkEnd w:id="115"/>
    <w:bookmarkStart w:name="z124" w:id="116"/>
    <w:p>
      <w:pPr>
        <w:spacing w:after="0"/>
        <w:ind w:left="0"/>
        <w:jc w:val="both"/>
      </w:pPr>
      <w:r>
        <w:rPr>
          <w:rFonts w:ascii="Times New Roman"/>
          <w:b w:val="false"/>
          <w:i w:val="false"/>
          <w:color w:val="000000"/>
          <w:sz w:val="28"/>
        </w:rPr>
        <w:t>
      При наличии нескольких направлений (секторов) ОВД к позывному диспетчерского пункта добавляется присвоенное им обозначение.</w:t>
      </w:r>
    </w:p>
    <w:bookmarkEnd w:id="116"/>
    <w:bookmarkStart w:name="z125" w:id="117"/>
    <w:p>
      <w:pPr>
        <w:spacing w:after="0"/>
        <w:ind w:left="0"/>
        <w:jc w:val="both"/>
      </w:pPr>
      <w:r>
        <w:rPr>
          <w:rFonts w:ascii="Times New Roman"/>
          <w:b w:val="false"/>
          <w:i w:val="false"/>
          <w:color w:val="000000"/>
          <w:sz w:val="28"/>
        </w:rPr>
        <w:t>
      Применяемый образец: "Алматы - Контроль"; "Астана - Подход".</w:t>
      </w:r>
    </w:p>
    <w:bookmarkEnd w:id="117"/>
    <w:bookmarkStart w:name="z126" w:id="118"/>
    <w:p>
      <w:pPr>
        <w:spacing w:after="0"/>
        <w:ind w:left="0"/>
        <w:jc w:val="both"/>
      </w:pPr>
      <w:r>
        <w:rPr>
          <w:rFonts w:ascii="Times New Roman"/>
          <w:b w:val="false"/>
          <w:i w:val="false"/>
          <w:color w:val="000000"/>
          <w:sz w:val="28"/>
        </w:rPr>
        <w:t>
      42. После установления надежной связи с диспетчерским пунктом, исключающей возможность искажения содержания радиообмена, название географического местоположения (условное наименование) и радиотелефонный позывной диспетчерского пункта допускается не называть.</w:t>
      </w:r>
    </w:p>
    <w:bookmarkEnd w:id="118"/>
    <w:bookmarkStart w:name="z127" w:id="119"/>
    <w:p>
      <w:pPr>
        <w:spacing w:after="0"/>
        <w:ind w:left="0"/>
        <w:jc w:val="left"/>
      </w:pPr>
      <w:r>
        <w:rPr>
          <w:rFonts w:ascii="Times New Roman"/>
          <w:b/>
          <w:i w:val="false"/>
          <w:color w:val="000000"/>
        </w:rPr>
        <w:t xml:space="preserve"> Параграф 6. Позывные ВС и обозначения рейсов</w:t>
      </w:r>
    </w:p>
    <w:bookmarkEnd w:id="119"/>
    <w:bookmarkStart w:name="z128" w:id="120"/>
    <w:p>
      <w:pPr>
        <w:spacing w:after="0"/>
        <w:ind w:left="0"/>
        <w:jc w:val="both"/>
      </w:pPr>
      <w:r>
        <w:rPr>
          <w:rFonts w:ascii="Times New Roman"/>
          <w:b w:val="false"/>
          <w:i w:val="false"/>
          <w:color w:val="000000"/>
          <w:sz w:val="28"/>
        </w:rPr>
        <w:t>
      43. Для ведения радиосвязи с диспетчерскими пунктами экипажи ВС используют следующие типы позывных:</w:t>
      </w:r>
    </w:p>
    <w:bookmarkEnd w:id="120"/>
    <w:bookmarkStart w:name="z129" w:id="121"/>
    <w:p>
      <w:pPr>
        <w:spacing w:after="0"/>
        <w:ind w:left="0"/>
        <w:jc w:val="both"/>
      </w:pPr>
      <w:r>
        <w:rPr>
          <w:rFonts w:ascii="Times New Roman"/>
          <w:b w:val="false"/>
          <w:i w:val="false"/>
          <w:color w:val="000000"/>
          <w:sz w:val="28"/>
        </w:rPr>
        <w:t>
      при радиотелефонной связи:</w:t>
      </w:r>
    </w:p>
    <w:bookmarkEnd w:id="121"/>
    <w:bookmarkStart w:name="z130" w:id="122"/>
    <w:p>
      <w:pPr>
        <w:spacing w:after="0"/>
        <w:ind w:left="0"/>
        <w:jc w:val="both"/>
      </w:pPr>
      <w:r>
        <w:rPr>
          <w:rFonts w:ascii="Times New Roman"/>
          <w:b w:val="false"/>
          <w:i w:val="false"/>
          <w:color w:val="000000"/>
          <w:sz w:val="28"/>
        </w:rPr>
        <w:t>
      1) установленные Международной организацией гражданской авиации (ИКАО) или полученные при регистрации эксплуатанта официального названия (радиотелефонный позывной) авиакомпании и номер рейса;</w:t>
      </w:r>
    </w:p>
    <w:bookmarkEnd w:id="122"/>
    <w:bookmarkStart w:name="z131" w:id="123"/>
    <w:p>
      <w:pPr>
        <w:spacing w:after="0"/>
        <w:ind w:left="0"/>
        <w:jc w:val="both"/>
      </w:pPr>
      <w:r>
        <w:rPr>
          <w:rFonts w:ascii="Times New Roman"/>
          <w:b w:val="false"/>
          <w:i w:val="false"/>
          <w:color w:val="000000"/>
          <w:sz w:val="28"/>
        </w:rPr>
        <w:t>
      2) пятизначный цифровой позывной, соответствующий присвоенному регистрационному номеру ВС;</w:t>
      </w:r>
    </w:p>
    <w:bookmarkEnd w:id="123"/>
    <w:bookmarkStart w:name="z132" w:id="124"/>
    <w:p>
      <w:pPr>
        <w:spacing w:after="0"/>
        <w:ind w:left="0"/>
        <w:jc w:val="both"/>
      </w:pPr>
      <w:r>
        <w:rPr>
          <w:rFonts w:ascii="Times New Roman"/>
          <w:b w:val="false"/>
          <w:i w:val="false"/>
          <w:color w:val="000000"/>
          <w:sz w:val="28"/>
        </w:rPr>
        <w:t>
      3) пятибуквенный позывной, соответствующий присвоенному регистрационному номеру ВС;</w:t>
      </w:r>
    </w:p>
    <w:bookmarkEnd w:id="124"/>
    <w:bookmarkStart w:name="z133" w:id="125"/>
    <w:p>
      <w:pPr>
        <w:spacing w:after="0"/>
        <w:ind w:left="0"/>
        <w:jc w:val="both"/>
      </w:pPr>
      <w:r>
        <w:rPr>
          <w:rFonts w:ascii="Times New Roman"/>
          <w:b w:val="false"/>
          <w:i w:val="false"/>
          <w:color w:val="000000"/>
          <w:sz w:val="28"/>
        </w:rPr>
        <w:t>
      4) название фирмы-изготовителя или модели ВС перед пятибуквенным регистрационным номером ВС;</w:t>
      </w:r>
    </w:p>
    <w:bookmarkEnd w:id="125"/>
    <w:bookmarkStart w:name="z134" w:id="126"/>
    <w:p>
      <w:pPr>
        <w:spacing w:after="0"/>
        <w:ind w:left="0"/>
        <w:jc w:val="both"/>
      </w:pPr>
      <w:r>
        <w:rPr>
          <w:rFonts w:ascii="Times New Roman"/>
          <w:b w:val="false"/>
          <w:i w:val="false"/>
          <w:color w:val="000000"/>
          <w:sz w:val="28"/>
        </w:rPr>
        <w:t>
      5) радиотелефонный позывной авиакомпании и последние четыре регистрационных знака ВС;</w:t>
      </w:r>
    </w:p>
    <w:bookmarkEnd w:id="126"/>
    <w:bookmarkStart w:name="z135" w:id="127"/>
    <w:p>
      <w:pPr>
        <w:spacing w:after="0"/>
        <w:ind w:left="0"/>
        <w:jc w:val="both"/>
      </w:pPr>
      <w:r>
        <w:rPr>
          <w:rFonts w:ascii="Times New Roman"/>
          <w:b w:val="false"/>
          <w:i w:val="false"/>
          <w:color w:val="000000"/>
          <w:sz w:val="28"/>
        </w:rPr>
        <w:t>
      при телеграфной связи – пятибуквенный позывной, указанный в разрешении на использование бортовой радиостанции.</w:t>
      </w:r>
    </w:p>
    <w:bookmarkEnd w:id="127"/>
    <w:bookmarkStart w:name="z136" w:id="128"/>
    <w:p>
      <w:pPr>
        <w:spacing w:after="0"/>
        <w:ind w:left="0"/>
        <w:jc w:val="both"/>
      </w:pPr>
      <w:r>
        <w:rPr>
          <w:rFonts w:ascii="Times New Roman"/>
          <w:b w:val="false"/>
          <w:i w:val="false"/>
          <w:color w:val="000000"/>
          <w:sz w:val="28"/>
        </w:rPr>
        <w:t>
      44. После установления экипажем ВС надежной радиосвязи и в процессе ведения радиообмена цифровые и буквенные значения позывных могут быть сокращены:</w:t>
      </w:r>
    </w:p>
    <w:bookmarkEnd w:id="128"/>
    <w:bookmarkStart w:name="z137" w:id="129"/>
    <w:p>
      <w:pPr>
        <w:spacing w:after="0"/>
        <w:ind w:left="0"/>
        <w:jc w:val="both"/>
      </w:pPr>
      <w:r>
        <w:rPr>
          <w:rFonts w:ascii="Times New Roman"/>
          <w:b w:val="false"/>
          <w:i w:val="false"/>
          <w:color w:val="000000"/>
          <w:sz w:val="28"/>
        </w:rPr>
        <w:t>
      пятизначный цифровой позывной ВС до трех последних цифр;</w:t>
      </w:r>
    </w:p>
    <w:bookmarkEnd w:id="129"/>
    <w:bookmarkStart w:name="z138" w:id="130"/>
    <w:p>
      <w:pPr>
        <w:spacing w:after="0"/>
        <w:ind w:left="0"/>
        <w:jc w:val="both"/>
      </w:pPr>
      <w:r>
        <w:rPr>
          <w:rFonts w:ascii="Times New Roman"/>
          <w:b w:val="false"/>
          <w:i w:val="false"/>
          <w:color w:val="000000"/>
          <w:sz w:val="28"/>
        </w:rPr>
        <w:t>
      пятибуквенный позывной ВС до первой буквы и двух последних букв;</w:t>
      </w:r>
    </w:p>
    <w:bookmarkEnd w:id="130"/>
    <w:bookmarkStart w:name="z139" w:id="131"/>
    <w:p>
      <w:pPr>
        <w:spacing w:after="0"/>
        <w:ind w:left="0"/>
        <w:jc w:val="both"/>
      </w:pPr>
      <w:r>
        <w:rPr>
          <w:rFonts w:ascii="Times New Roman"/>
          <w:b w:val="false"/>
          <w:i w:val="false"/>
          <w:color w:val="000000"/>
          <w:sz w:val="28"/>
        </w:rPr>
        <w:t>
      при позывном ВС, состоящим более чем из пяти регистрационных знаков ВС, до первой буквы и три последних букв (цифр).</w:t>
      </w:r>
    </w:p>
    <w:bookmarkEnd w:id="131"/>
    <w:bookmarkStart w:name="z140" w:id="132"/>
    <w:p>
      <w:pPr>
        <w:spacing w:after="0"/>
        <w:ind w:left="0"/>
        <w:jc w:val="both"/>
      </w:pPr>
      <w:r>
        <w:rPr>
          <w:rFonts w:ascii="Times New Roman"/>
          <w:b w:val="false"/>
          <w:i w:val="false"/>
          <w:color w:val="000000"/>
          <w:sz w:val="28"/>
        </w:rPr>
        <w:t>
      45. ВС использует свой сокращенный позывной только после того, как его применит орган ОВД.</w:t>
      </w:r>
    </w:p>
    <w:bookmarkEnd w:id="132"/>
    <w:bookmarkStart w:name="z141" w:id="133"/>
    <w:p>
      <w:pPr>
        <w:spacing w:after="0"/>
        <w:ind w:left="0"/>
        <w:jc w:val="both"/>
      </w:pPr>
      <w:r>
        <w:rPr>
          <w:rFonts w:ascii="Times New Roman"/>
          <w:b w:val="false"/>
          <w:i w:val="false"/>
          <w:color w:val="000000"/>
          <w:sz w:val="28"/>
        </w:rPr>
        <w:t>
      46. При нахождении на связи двух и более ВС с позывными, имеющими одинаковые или созвучные (близкое сходство по звучанию) три последние цифры или две последние буквы, сокращение позывного ВС не допускается. О работе полными позывными дает указание диспетчер диспетчерского пункта ОВД в зоне (районе) которого находятся ВС с созвучными позывными.</w:t>
      </w:r>
    </w:p>
    <w:bookmarkEnd w:id="133"/>
    <w:bookmarkStart w:name="z142" w:id="134"/>
    <w:p>
      <w:pPr>
        <w:spacing w:after="0"/>
        <w:ind w:left="0"/>
        <w:jc w:val="both"/>
      </w:pPr>
      <w:r>
        <w:rPr>
          <w:rFonts w:ascii="Times New Roman"/>
          <w:b w:val="false"/>
          <w:i w:val="false"/>
          <w:color w:val="000000"/>
          <w:sz w:val="28"/>
        </w:rPr>
        <w:t>
      47. При использовании позывного ВС, состоящего из названия (радиотелефонного позывного) авиакомпании и номера рейса, сокращение позывного ВС не допускается.</w:t>
      </w:r>
    </w:p>
    <w:bookmarkEnd w:id="134"/>
    <w:bookmarkStart w:name="z143" w:id="135"/>
    <w:p>
      <w:pPr>
        <w:spacing w:after="0"/>
        <w:ind w:left="0"/>
        <w:jc w:val="both"/>
      </w:pPr>
      <w:r>
        <w:rPr>
          <w:rFonts w:ascii="Times New Roman"/>
          <w:b w:val="false"/>
          <w:i w:val="false"/>
          <w:color w:val="000000"/>
          <w:sz w:val="28"/>
        </w:rPr>
        <w:t>
      48. Экипаж ВС, относящегося к категории тяжелых по турбулентности следа, при первоначальной связи с каждым диспетчерским пунктом должен включить после своего позывного слово "тяжелый" - "heavy".</w:t>
      </w:r>
    </w:p>
    <w:bookmarkEnd w:id="135"/>
    <w:bookmarkStart w:name="z144" w:id="136"/>
    <w:p>
      <w:pPr>
        <w:spacing w:after="0"/>
        <w:ind w:left="0"/>
        <w:jc w:val="left"/>
      </w:pPr>
      <w:r>
        <w:rPr>
          <w:rFonts w:ascii="Times New Roman"/>
          <w:b/>
          <w:i w:val="false"/>
          <w:color w:val="000000"/>
        </w:rPr>
        <w:t xml:space="preserve"> Параграф 7. Размерность передаваемых числовых значений</w:t>
      </w:r>
    </w:p>
    <w:bookmarkEnd w:id="136"/>
    <w:bookmarkStart w:name="z145" w:id="137"/>
    <w:p>
      <w:pPr>
        <w:spacing w:after="0"/>
        <w:ind w:left="0"/>
        <w:jc w:val="both"/>
      </w:pPr>
      <w:r>
        <w:rPr>
          <w:rFonts w:ascii="Times New Roman"/>
          <w:b w:val="false"/>
          <w:i w:val="false"/>
          <w:color w:val="000000"/>
          <w:sz w:val="28"/>
        </w:rPr>
        <w:t>
      49. При передаче числовых значений размерность определяется единицами измерения согласно таблице 10 приложения 2 к настоящим Правилам.</w:t>
      </w:r>
    </w:p>
    <w:bookmarkEnd w:id="137"/>
    <w:bookmarkStart w:name="z146" w:id="138"/>
    <w:p>
      <w:pPr>
        <w:spacing w:after="0"/>
        <w:ind w:left="0"/>
        <w:jc w:val="both"/>
      </w:pPr>
      <w:r>
        <w:rPr>
          <w:rFonts w:ascii="Times New Roman"/>
          <w:b w:val="false"/>
          <w:i w:val="false"/>
          <w:color w:val="000000"/>
          <w:sz w:val="28"/>
        </w:rPr>
        <w:t>
      50. После установления надежной двусторонней радиотелефонной связи на русском языке между экипажем ВС и диспетчером, исключающей возможность непонимания содержания передач, значения единиц измерений могут передаваться без их названия.</w:t>
      </w:r>
    </w:p>
    <w:bookmarkEnd w:id="138"/>
    <w:bookmarkStart w:name="z147" w:id="139"/>
    <w:p>
      <w:pPr>
        <w:spacing w:after="0"/>
        <w:ind w:left="0"/>
        <w:jc w:val="left"/>
      </w:pPr>
      <w:r>
        <w:rPr>
          <w:rFonts w:ascii="Times New Roman"/>
          <w:b/>
          <w:i w:val="false"/>
          <w:color w:val="000000"/>
        </w:rPr>
        <w:t xml:space="preserve"> Параграф 8. Установление и ведение радиотелефонной связи</w:t>
      </w:r>
    </w:p>
    <w:bookmarkEnd w:id="139"/>
    <w:bookmarkStart w:name="z148" w:id="140"/>
    <w:p>
      <w:pPr>
        <w:spacing w:after="0"/>
        <w:ind w:left="0"/>
        <w:jc w:val="both"/>
      </w:pPr>
      <w:r>
        <w:rPr>
          <w:rFonts w:ascii="Times New Roman"/>
          <w:b w:val="false"/>
          <w:i w:val="false"/>
          <w:color w:val="000000"/>
          <w:sz w:val="28"/>
        </w:rPr>
        <w:t>
      51. При установлении радиотелефонной связи экипаж ВС использует полные позывные своего ВС и органа ОВД. Образец приведен в таблице 11 приложения 2 к настоящим Правилам.</w:t>
      </w:r>
    </w:p>
    <w:bookmarkEnd w:id="140"/>
    <w:bookmarkStart w:name="z149" w:id="141"/>
    <w:p>
      <w:pPr>
        <w:spacing w:after="0"/>
        <w:ind w:left="0"/>
        <w:jc w:val="both"/>
      </w:pPr>
      <w:r>
        <w:rPr>
          <w:rFonts w:ascii="Times New Roman"/>
          <w:b w:val="false"/>
          <w:i w:val="false"/>
          <w:color w:val="000000"/>
          <w:sz w:val="28"/>
        </w:rPr>
        <w:t>
      52. Порядок расстановки позывных ВС и органа ОВД во время радиообмена должен быть следующим:</w:t>
      </w:r>
    </w:p>
    <w:bookmarkEnd w:id="141"/>
    <w:bookmarkStart w:name="z150" w:id="142"/>
    <w:p>
      <w:pPr>
        <w:spacing w:after="0"/>
        <w:ind w:left="0"/>
        <w:jc w:val="both"/>
      </w:pPr>
      <w:r>
        <w:rPr>
          <w:rFonts w:ascii="Times New Roman"/>
          <w:b w:val="false"/>
          <w:i w:val="false"/>
          <w:color w:val="000000"/>
          <w:sz w:val="28"/>
        </w:rPr>
        <w:t>
      при радиообмене "земля - воздух" - позывной ВС, далее сообщение или ответ;</w:t>
      </w:r>
    </w:p>
    <w:bookmarkEnd w:id="142"/>
    <w:bookmarkStart w:name="z151" w:id="143"/>
    <w:p>
      <w:pPr>
        <w:spacing w:after="0"/>
        <w:ind w:left="0"/>
        <w:jc w:val="both"/>
      </w:pPr>
      <w:r>
        <w:rPr>
          <w:rFonts w:ascii="Times New Roman"/>
          <w:b w:val="false"/>
          <w:i w:val="false"/>
          <w:color w:val="000000"/>
          <w:sz w:val="28"/>
        </w:rPr>
        <w:t>
      при радиообмене "воздух - земля":</w:t>
      </w:r>
    </w:p>
    <w:bookmarkEnd w:id="143"/>
    <w:bookmarkStart w:name="z152" w:id="144"/>
    <w:p>
      <w:pPr>
        <w:spacing w:after="0"/>
        <w:ind w:left="0"/>
        <w:jc w:val="both"/>
      </w:pPr>
      <w:r>
        <w:rPr>
          <w:rFonts w:ascii="Times New Roman"/>
          <w:b w:val="false"/>
          <w:i w:val="false"/>
          <w:color w:val="000000"/>
          <w:sz w:val="28"/>
        </w:rPr>
        <w:t>
      1) при передаче новой информации или запроса – позывной ВС, далее сообщение;</w:t>
      </w:r>
    </w:p>
    <w:bookmarkEnd w:id="144"/>
    <w:bookmarkStart w:name="z153" w:id="145"/>
    <w:p>
      <w:pPr>
        <w:spacing w:after="0"/>
        <w:ind w:left="0"/>
        <w:jc w:val="both"/>
      </w:pPr>
      <w:r>
        <w:rPr>
          <w:rFonts w:ascii="Times New Roman"/>
          <w:b w:val="false"/>
          <w:i w:val="false"/>
          <w:color w:val="000000"/>
          <w:sz w:val="28"/>
        </w:rPr>
        <w:t>
      2) при ответе на сообщение органа ОВД - повторение или подтверждение принятой информации, далее позывной ВС. Образец приведен в таблице 12 приложения 2 к настоящим Правилам.</w:t>
      </w:r>
    </w:p>
    <w:bookmarkEnd w:id="145"/>
    <w:bookmarkStart w:name="z154" w:id="146"/>
    <w:p>
      <w:pPr>
        <w:spacing w:after="0"/>
        <w:ind w:left="0"/>
        <w:jc w:val="both"/>
      </w:pPr>
      <w:r>
        <w:rPr>
          <w:rFonts w:ascii="Times New Roman"/>
          <w:b w:val="false"/>
          <w:i w:val="false"/>
          <w:color w:val="000000"/>
          <w:sz w:val="28"/>
        </w:rPr>
        <w:t>
      53. Если при установлении связи имеется уверенность в том, что вызов будет принят, допускается передача сообщения, не ожидая ответа на вызов. Образец приведен в таблице 13 приложения 2 к настоящим Правилам.</w:t>
      </w:r>
    </w:p>
    <w:bookmarkEnd w:id="146"/>
    <w:bookmarkStart w:name="z155" w:id="147"/>
    <w:p>
      <w:pPr>
        <w:spacing w:after="0"/>
        <w:ind w:left="0"/>
        <w:jc w:val="both"/>
      </w:pPr>
      <w:r>
        <w:rPr>
          <w:rFonts w:ascii="Times New Roman"/>
          <w:b w:val="false"/>
          <w:i w:val="false"/>
          <w:color w:val="000000"/>
          <w:sz w:val="28"/>
        </w:rPr>
        <w:t>
      54. В случаях, когда диспетчеру требуется передать сообщение всем ВС, находящимся в зоне (районе) диспетчерского пункта, передается сообщение всем бортам. Образец приведен в таблице 14 приложения 2 к настоящим Правилам.</w:t>
      </w:r>
    </w:p>
    <w:bookmarkEnd w:id="147"/>
    <w:bookmarkStart w:name="z156" w:id="148"/>
    <w:p>
      <w:pPr>
        <w:spacing w:after="0"/>
        <w:ind w:left="0"/>
        <w:jc w:val="both"/>
      </w:pPr>
      <w:r>
        <w:rPr>
          <w:rFonts w:ascii="Times New Roman"/>
          <w:b w:val="false"/>
          <w:i w:val="false"/>
          <w:color w:val="000000"/>
          <w:sz w:val="28"/>
        </w:rPr>
        <w:t>
      Общие вызовы подтверждения не требуют. В случае неуверенности приема сообщения экипажами отдельных ВС они вызываются диспетчером для полного или частичного подтверждения приема сообщения.</w:t>
      </w:r>
    </w:p>
    <w:bookmarkEnd w:id="148"/>
    <w:bookmarkStart w:name="z157" w:id="149"/>
    <w:p>
      <w:pPr>
        <w:spacing w:after="0"/>
        <w:ind w:left="0"/>
        <w:jc w:val="both"/>
      </w:pPr>
      <w:r>
        <w:rPr>
          <w:rFonts w:ascii="Times New Roman"/>
          <w:b w:val="false"/>
          <w:i w:val="false"/>
          <w:color w:val="000000"/>
          <w:sz w:val="28"/>
        </w:rPr>
        <w:t>
      55. Если есть сомнение в правильности принятого сообщения, запрашивается полное или частичное его повторение. Образец приведен в таблице 15 приложения 2 к настоящим Правилам.</w:t>
      </w:r>
    </w:p>
    <w:bookmarkEnd w:id="149"/>
    <w:bookmarkStart w:name="z158" w:id="150"/>
    <w:p>
      <w:pPr>
        <w:spacing w:after="0"/>
        <w:ind w:left="0"/>
        <w:jc w:val="both"/>
      </w:pPr>
      <w:r>
        <w:rPr>
          <w:rFonts w:ascii="Times New Roman"/>
          <w:b w:val="false"/>
          <w:i w:val="false"/>
          <w:color w:val="000000"/>
          <w:sz w:val="28"/>
        </w:rPr>
        <w:t>
      56. Если диспетчер не уверен в номере (позывном) ВС в результате помех или каких-либо других причин, экипаж которого вызывал диспетчера, последний запрашивает его позывной, пока не установит его точное обозначение. Образец приведен в таблице 16 приложения 2 к настоящим Правилам.</w:t>
      </w:r>
    </w:p>
    <w:bookmarkEnd w:id="150"/>
    <w:bookmarkStart w:name="z159" w:id="151"/>
    <w:p>
      <w:pPr>
        <w:spacing w:after="0"/>
        <w:ind w:left="0"/>
        <w:jc w:val="both"/>
      </w:pPr>
      <w:r>
        <w:rPr>
          <w:rFonts w:ascii="Times New Roman"/>
          <w:b w:val="false"/>
          <w:i w:val="false"/>
          <w:color w:val="000000"/>
          <w:sz w:val="28"/>
        </w:rPr>
        <w:t>
      57. Диспетчер не выдает безадресные указания, а экипаж ВС не выполняет безадресные указания (разрешения).</w:t>
      </w:r>
    </w:p>
    <w:bookmarkEnd w:id="151"/>
    <w:bookmarkStart w:name="z160" w:id="152"/>
    <w:p>
      <w:pPr>
        <w:spacing w:after="0"/>
        <w:ind w:left="0"/>
        <w:jc w:val="both"/>
      </w:pPr>
      <w:r>
        <w:rPr>
          <w:rFonts w:ascii="Times New Roman"/>
          <w:b w:val="false"/>
          <w:i w:val="false"/>
          <w:color w:val="000000"/>
          <w:sz w:val="28"/>
        </w:rPr>
        <w:t>
      58. Если при передаче допускается ошибка, для введения поправки произносится фраза "Даю поправку", а затем повторяется последняя правильная группа слов или фраза, после чего передается правильный вариант сообщения. Образец приведен в таблице 17 приложения 2 к настоящим Правилам.</w:t>
      </w:r>
    </w:p>
    <w:bookmarkEnd w:id="152"/>
    <w:bookmarkStart w:name="z161" w:id="153"/>
    <w:p>
      <w:pPr>
        <w:spacing w:after="0"/>
        <w:ind w:left="0"/>
        <w:jc w:val="both"/>
      </w:pPr>
      <w:r>
        <w:rPr>
          <w:rFonts w:ascii="Times New Roman"/>
          <w:b w:val="false"/>
          <w:i w:val="false"/>
          <w:color w:val="000000"/>
          <w:sz w:val="28"/>
        </w:rPr>
        <w:t>
      59. Если поправку удобнее внести путем повторения всего сообщения, то диспетчер или экипаж во второй раз использует фразу "correction, i say again" или "даю поправку, повторяю".</w:t>
      </w:r>
    </w:p>
    <w:bookmarkEnd w:id="153"/>
    <w:bookmarkStart w:name="z162" w:id="154"/>
    <w:p>
      <w:pPr>
        <w:spacing w:after="0"/>
        <w:ind w:left="0"/>
        <w:jc w:val="both"/>
      </w:pPr>
      <w:r>
        <w:rPr>
          <w:rFonts w:ascii="Times New Roman"/>
          <w:b w:val="false"/>
          <w:i w:val="false"/>
          <w:color w:val="000000"/>
          <w:sz w:val="28"/>
        </w:rPr>
        <w:t>
      60. В случае, когда не требуется дословное подтверждение (read back), диспетчер или экипаж использует позывной станции и слово "roger" или "понял".</w:t>
      </w:r>
    </w:p>
    <w:bookmarkEnd w:id="154"/>
    <w:bookmarkStart w:name="z163" w:id="155"/>
    <w:p>
      <w:pPr>
        <w:spacing w:after="0"/>
        <w:ind w:left="0"/>
        <w:jc w:val="both"/>
      </w:pPr>
      <w:r>
        <w:rPr>
          <w:rFonts w:ascii="Times New Roman"/>
          <w:b w:val="false"/>
          <w:i w:val="false"/>
          <w:color w:val="000000"/>
          <w:sz w:val="28"/>
        </w:rPr>
        <w:t>
      61. Диспетчеры не вступают в радиообмен с экипажем ВС во время взлета, при заходе на посадку с момента визуального обнаружения ВС после пролета ближнего приводного радиомаркера (далее – БПРМ) и до окончания пробега за исключением случаев, когда этого требуют условия обеспечения безопасности полета ВС.</w:t>
      </w:r>
    </w:p>
    <w:bookmarkEnd w:id="155"/>
    <w:bookmarkStart w:name="z164" w:id="156"/>
    <w:p>
      <w:pPr>
        <w:spacing w:after="0"/>
        <w:ind w:left="0"/>
        <w:jc w:val="both"/>
      </w:pPr>
      <w:r>
        <w:rPr>
          <w:rFonts w:ascii="Times New Roman"/>
          <w:b w:val="false"/>
          <w:i w:val="false"/>
          <w:color w:val="000000"/>
          <w:sz w:val="28"/>
        </w:rPr>
        <w:t>
      62. Если существует возможность того, что прием сообщения будет затруднен, то важные элементы его должны передаваться дважды.</w:t>
      </w:r>
    </w:p>
    <w:bookmarkEnd w:id="156"/>
    <w:bookmarkStart w:name="z165" w:id="157"/>
    <w:p>
      <w:pPr>
        <w:spacing w:after="0"/>
        <w:ind w:left="0"/>
        <w:jc w:val="both"/>
      </w:pPr>
      <w:r>
        <w:rPr>
          <w:rFonts w:ascii="Times New Roman"/>
          <w:b w:val="false"/>
          <w:i w:val="false"/>
          <w:color w:val="000000"/>
          <w:sz w:val="28"/>
        </w:rPr>
        <w:t>
      63. Для повторения слова по буквам (например, геоточку) используется фраза "Spell the word…." - "Произнесите по буквам …".</w:t>
      </w:r>
    </w:p>
    <w:bookmarkEnd w:id="157"/>
    <w:bookmarkStart w:name="z166" w:id="158"/>
    <w:p>
      <w:pPr>
        <w:spacing w:after="0"/>
        <w:ind w:left="0"/>
        <w:jc w:val="both"/>
      </w:pPr>
      <w:r>
        <w:rPr>
          <w:rFonts w:ascii="Times New Roman"/>
          <w:b w:val="false"/>
          <w:i w:val="false"/>
          <w:color w:val="000000"/>
          <w:sz w:val="28"/>
        </w:rPr>
        <w:t>
      64. Если радиосвязь с экипажем ВС затруднена или невозможна по техническим характеристикам радиостанций, диспетчер может использовать для ретрансляции своих сообщений экипажи других ВС. Образец приведен в таблице 18 приложения 2 к настоящим Правилам.</w:t>
      </w:r>
    </w:p>
    <w:bookmarkEnd w:id="158"/>
    <w:bookmarkStart w:name="z167" w:id="159"/>
    <w:p>
      <w:pPr>
        <w:spacing w:after="0"/>
        <w:ind w:left="0"/>
        <w:jc w:val="left"/>
      </w:pPr>
      <w:r>
        <w:rPr>
          <w:rFonts w:ascii="Times New Roman"/>
          <w:b/>
          <w:i w:val="false"/>
          <w:color w:val="000000"/>
        </w:rPr>
        <w:t xml:space="preserve"> Параграф 9. Передача ОВД</w:t>
      </w:r>
    </w:p>
    <w:bookmarkEnd w:id="159"/>
    <w:bookmarkStart w:name="z168" w:id="160"/>
    <w:p>
      <w:pPr>
        <w:spacing w:after="0"/>
        <w:ind w:left="0"/>
        <w:jc w:val="both"/>
      </w:pPr>
      <w:r>
        <w:rPr>
          <w:rFonts w:ascii="Times New Roman"/>
          <w:b w:val="false"/>
          <w:i w:val="false"/>
          <w:color w:val="000000"/>
          <w:sz w:val="28"/>
        </w:rPr>
        <w:t>
      65. Экипаж ВС непрерывно прослушивает канал (частоту) радиосвязи диспетчера того диспетчерского пункта, на ОВД которого он находится.</w:t>
      </w:r>
    </w:p>
    <w:bookmarkEnd w:id="160"/>
    <w:bookmarkStart w:name="z169" w:id="161"/>
    <w:p>
      <w:pPr>
        <w:spacing w:after="0"/>
        <w:ind w:left="0"/>
        <w:jc w:val="both"/>
      </w:pPr>
      <w:r>
        <w:rPr>
          <w:rFonts w:ascii="Times New Roman"/>
          <w:b w:val="false"/>
          <w:i w:val="false"/>
          <w:color w:val="000000"/>
          <w:sz w:val="28"/>
        </w:rPr>
        <w:t>
      66. Переход на радиосвязь с диспетчером другого диспетчерского пункта осуществляется только после получения разрешения на это от диспетчера диспетчерского пункта, в зоне (районе) которого ВС находилось на ОВД. Образец приведен в таблице 19 приложения 2 к настоящим Правилам.</w:t>
      </w:r>
    </w:p>
    <w:bookmarkEnd w:id="161"/>
    <w:bookmarkStart w:name="z170" w:id="162"/>
    <w:p>
      <w:pPr>
        <w:spacing w:after="0"/>
        <w:ind w:left="0"/>
        <w:jc w:val="both"/>
      </w:pPr>
      <w:r>
        <w:rPr>
          <w:rFonts w:ascii="Times New Roman"/>
          <w:b w:val="false"/>
          <w:i w:val="false"/>
          <w:color w:val="000000"/>
          <w:sz w:val="28"/>
        </w:rPr>
        <w:t>
      67. При отсутствии указания диспетчера о переходе на частоту работы смежного диспетчерского пункта экипаж ВС до осуществления перехода запрашивает об этом диспетчера, на ОВД которого он находится.</w:t>
      </w:r>
    </w:p>
    <w:bookmarkEnd w:id="162"/>
    <w:bookmarkStart w:name="z171" w:id="163"/>
    <w:p>
      <w:pPr>
        <w:spacing w:after="0"/>
        <w:ind w:left="0"/>
        <w:jc w:val="both"/>
      </w:pPr>
      <w:r>
        <w:rPr>
          <w:rFonts w:ascii="Times New Roman"/>
          <w:b w:val="false"/>
          <w:i w:val="false"/>
          <w:color w:val="000000"/>
          <w:sz w:val="28"/>
        </w:rPr>
        <w:t>
      68. Если экипажу ВС не представилось возможным установить связь на назначенной частоте, он докладывает диспетчеру на ОВД которого он находился и осуществляет с ним радиообмен на его частоте. Образец приведен в таблице 20 приложения 2 к настоящим Правилам.</w:t>
      </w:r>
    </w:p>
    <w:bookmarkEnd w:id="163"/>
    <w:bookmarkStart w:name="z172" w:id="164"/>
    <w:p>
      <w:pPr>
        <w:spacing w:after="0"/>
        <w:ind w:left="0"/>
        <w:jc w:val="both"/>
      </w:pPr>
      <w:r>
        <w:rPr>
          <w:rFonts w:ascii="Times New Roman"/>
          <w:b w:val="false"/>
          <w:i w:val="false"/>
          <w:color w:val="000000"/>
          <w:sz w:val="28"/>
        </w:rPr>
        <w:t>
      69. Экипажу ВС может быть дано указание "standby" или "быть на приеме" на указанной частоте, если предполагается, что орган ОВД начнет передачу дополнительных сообщений и "monitor" или "прослушивайте, контролируйте" частоту, на которой передается информация. Образец приведен в таблице 21 приложения 2 к настоящим Правилам.</w:t>
      </w:r>
    </w:p>
    <w:bookmarkEnd w:id="164"/>
    <w:bookmarkStart w:name="z173" w:id="165"/>
    <w:p>
      <w:pPr>
        <w:spacing w:after="0"/>
        <w:ind w:left="0"/>
        <w:jc w:val="left"/>
      </w:pPr>
      <w:r>
        <w:rPr>
          <w:rFonts w:ascii="Times New Roman"/>
          <w:b/>
          <w:i w:val="false"/>
          <w:color w:val="000000"/>
        </w:rPr>
        <w:t xml:space="preserve"> Параграф 10. Выдача разрешений и требования в отношении их повторения</w:t>
      </w:r>
    </w:p>
    <w:bookmarkEnd w:id="165"/>
    <w:bookmarkStart w:name="z174" w:id="166"/>
    <w:p>
      <w:pPr>
        <w:spacing w:after="0"/>
        <w:ind w:left="0"/>
        <w:jc w:val="both"/>
      </w:pPr>
      <w:r>
        <w:rPr>
          <w:rFonts w:ascii="Times New Roman"/>
          <w:b w:val="false"/>
          <w:i w:val="false"/>
          <w:color w:val="000000"/>
          <w:sz w:val="28"/>
        </w:rPr>
        <w:t>
      70. Передача диспетчерами разрешения должно осуществляться в медленном темпе и при ясном произношении в целях его записи экипажем ВС.</w:t>
      </w:r>
    </w:p>
    <w:bookmarkEnd w:id="166"/>
    <w:bookmarkStart w:name="z175" w:id="167"/>
    <w:p>
      <w:pPr>
        <w:spacing w:after="0"/>
        <w:ind w:left="0"/>
        <w:jc w:val="both"/>
      </w:pPr>
      <w:r>
        <w:rPr>
          <w:rFonts w:ascii="Times New Roman"/>
          <w:b w:val="false"/>
          <w:i w:val="false"/>
          <w:color w:val="000000"/>
          <w:sz w:val="28"/>
        </w:rPr>
        <w:t>
      Диспетчерское разрешение на полет по маршруту должно передаваться на борт ВС до запуска двигателей.</w:t>
      </w:r>
    </w:p>
    <w:bookmarkEnd w:id="167"/>
    <w:bookmarkStart w:name="z176" w:id="168"/>
    <w:p>
      <w:pPr>
        <w:spacing w:after="0"/>
        <w:ind w:left="0"/>
        <w:jc w:val="both"/>
      </w:pPr>
      <w:r>
        <w:rPr>
          <w:rFonts w:ascii="Times New Roman"/>
          <w:b w:val="false"/>
          <w:i w:val="false"/>
          <w:color w:val="000000"/>
          <w:sz w:val="28"/>
        </w:rPr>
        <w:t>
      Диспетчер не передает диспетчерское разрешение на полет по маршруту экипажу если:</w:t>
      </w:r>
    </w:p>
    <w:bookmarkEnd w:id="168"/>
    <w:bookmarkStart w:name="z177" w:id="169"/>
    <w:p>
      <w:pPr>
        <w:spacing w:after="0"/>
        <w:ind w:left="0"/>
        <w:jc w:val="both"/>
      </w:pPr>
      <w:r>
        <w:rPr>
          <w:rFonts w:ascii="Times New Roman"/>
          <w:b w:val="false"/>
          <w:i w:val="false"/>
          <w:color w:val="000000"/>
          <w:sz w:val="28"/>
        </w:rPr>
        <w:t>
      1) экипаж занят выполнением руления;</w:t>
      </w:r>
    </w:p>
    <w:bookmarkEnd w:id="169"/>
    <w:bookmarkStart w:name="z178" w:id="170"/>
    <w:p>
      <w:pPr>
        <w:spacing w:after="0"/>
        <w:ind w:left="0"/>
        <w:jc w:val="both"/>
      </w:pPr>
      <w:r>
        <w:rPr>
          <w:rFonts w:ascii="Times New Roman"/>
          <w:b w:val="false"/>
          <w:i w:val="false"/>
          <w:color w:val="000000"/>
          <w:sz w:val="28"/>
        </w:rPr>
        <w:t>
      2) воздушное судно занимает исполнительный старт или выполняет взлет.</w:t>
      </w:r>
    </w:p>
    <w:bookmarkEnd w:id="170"/>
    <w:bookmarkStart w:name="z179" w:id="171"/>
    <w:p>
      <w:pPr>
        <w:spacing w:after="0"/>
        <w:ind w:left="0"/>
        <w:jc w:val="both"/>
      </w:pPr>
      <w:r>
        <w:rPr>
          <w:rFonts w:ascii="Times New Roman"/>
          <w:b w:val="false"/>
          <w:i w:val="false"/>
          <w:color w:val="000000"/>
          <w:sz w:val="28"/>
        </w:rPr>
        <w:t>
      71. Диспетчерское разрешение на полет по маршруту не является указанием на взлет или занятие действующей ВПП.</w:t>
      </w:r>
    </w:p>
    <w:bookmarkEnd w:id="171"/>
    <w:bookmarkStart w:name="z180" w:id="172"/>
    <w:p>
      <w:pPr>
        <w:spacing w:after="0"/>
        <w:ind w:left="0"/>
        <w:jc w:val="both"/>
      </w:pPr>
      <w:r>
        <w:rPr>
          <w:rFonts w:ascii="Times New Roman"/>
          <w:b w:val="false"/>
          <w:i w:val="false"/>
          <w:color w:val="000000"/>
          <w:sz w:val="28"/>
        </w:rPr>
        <w:t>
      72. Диспетчерское разрешение на полет по маршруту включает следующую информацию:</w:t>
      </w:r>
    </w:p>
    <w:bookmarkEnd w:id="172"/>
    <w:bookmarkStart w:name="z181" w:id="173"/>
    <w:p>
      <w:pPr>
        <w:spacing w:after="0"/>
        <w:ind w:left="0"/>
        <w:jc w:val="both"/>
      </w:pPr>
      <w:r>
        <w:rPr>
          <w:rFonts w:ascii="Times New Roman"/>
          <w:b w:val="false"/>
          <w:i w:val="false"/>
          <w:color w:val="000000"/>
          <w:sz w:val="28"/>
        </w:rPr>
        <w:t>
      1) предел разрешения - пункт, до которого разрешен полет;</w:t>
      </w:r>
    </w:p>
    <w:bookmarkEnd w:id="173"/>
    <w:bookmarkStart w:name="z182" w:id="174"/>
    <w:p>
      <w:pPr>
        <w:spacing w:after="0"/>
        <w:ind w:left="0"/>
        <w:jc w:val="both"/>
      </w:pPr>
      <w:r>
        <w:rPr>
          <w:rFonts w:ascii="Times New Roman"/>
          <w:b w:val="false"/>
          <w:i w:val="false"/>
          <w:color w:val="000000"/>
          <w:sz w:val="28"/>
        </w:rPr>
        <w:t>
      2) маршрут выхода из района аэродрома, при наличии стандартных маршрутов выхода по приборам (аббревиатура на английском языке SID), дается название стандартного маршрута. При отсутствии - описание маршрута выхода;</w:t>
      </w:r>
    </w:p>
    <w:bookmarkEnd w:id="174"/>
    <w:bookmarkStart w:name="z183" w:id="175"/>
    <w:p>
      <w:pPr>
        <w:spacing w:after="0"/>
        <w:ind w:left="0"/>
        <w:jc w:val="both"/>
      </w:pPr>
      <w:r>
        <w:rPr>
          <w:rFonts w:ascii="Times New Roman"/>
          <w:b w:val="false"/>
          <w:i w:val="false"/>
          <w:color w:val="000000"/>
          <w:sz w:val="28"/>
        </w:rPr>
        <w:t>
      3) разрешенная высота набора;</w:t>
      </w:r>
    </w:p>
    <w:bookmarkEnd w:id="175"/>
    <w:bookmarkStart w:name="z184" w:id="176"/>
    <w:p>
      <w:pPr>
        <w:spacing w:after="0"/>
        <w:ind w:left="0"/>
        <w:jc w:val="both"/>
      </w:pPr>
      <w:r>
        <w:rPr>
          <w:rFonts w:ascii="Times New Roman"/>
          <w:b w:val="false"/>
          <w:i w:val="false"/>
          <w:color w:val="000000"/>
          <w:sz w:val="28"/>
        </w:rPr>
        <w:t>
      4) код ответчика;</w:t>
      </w:r>
    </w:p>
    <w:bookmarkEnd w:id="176"/>
    <w:bookmarkStart w:name="z185" w:id="177"/>
    <w:p>
      <w:pPr>
        <w:spacing w:after="0"/>
        <w:ind w:left="0"/>
        <w:jc w:val="both"/>
      </w:pPr>
      <w:r>
        <w:rPr>
          <w:rFonts w:ascii="Times New Roman"/>
          <w:b w:val="false"/>
          <w:i w:val="false"/>
          <w:color w:val="000000"/>
          <w:sz w:val="28"/>
        </w:rPr>
        <w:t>
      5) частота канала радиосвязи и название органа ОВД, с которым экипаж ВС будет работать после взлета.</w:t>
      </w:r>
    </w:p>
    <w:bookmarkEnd w:id="177"/>
    <w:bookmarkStart w:name="z186" w:id="178"/>
    <w:p>
      <w:pPr>
        <w:spacing w:after="0"/>
        <w:ind w:left="0"/>
        <w:jc w:val="both"/>
      </w:pPr>
      <w:r>
        <w:rPr>
          <w:rFonts w:ascii="Times New Roman"/>
          <w:b w:val="false"/>
          <w:i w:val="false"/>
          <w:color w:val="000000"/>
          <w:sz w:val="28"/>
        </w:rPr>
        <w:t>
      73. Во избежание опасности неправильного понимания не применяется в описаниях траекторий сочетание "take-off". Оно используется только для разрешения или отмены взлета. В остальных случаях используются слова "departure" и "airborne". Образец приведен в таблице 22 приложения 2 к настоящим Правилам.</w:t>
      </w:r>
    </w:p>
    <w:bookmarkEnd w:id="178"/>
    <w:bookmarkStart w:name="z187" w:id="179"/>
    <w:p>
      <w:pPr>
        <w:spacing w:after="0"/>
        <w:ind w:left="0"/>
        <w:jc w:val="both"/>
      </w:pPr>
      <w:r>
        <w:rPr>
          <w:rFonts w:ascii="Times New Roman"/>
          <w:b w:val="false"/>
          <w:i w:val="false"/>
          <w:color w:val="000000"/>
          <w:sz w:val="28"/>
        </w:rPr>
        <w:t>
      74. При изменении данных в выданном первоначальном диспетчерском разрешении диспетчер сообщает изменения экипажу ВС. Образец приведен в таблице 23 приложения 2 к настоящим Правилам.</w:t>
      </w:r>
    </w:p>
    <w:bookmarkEnd w:id="179"/>
    <w:bookmarkStart w:name="z188" w:id="180"/>
    <w:p>
      <w:pPr>
        <w:spacing w:after="0"/>
        <w:ind w:left="0"/>
        <w:jc w:val="both"/>
      </w:pPr>
      <w:r>
        <w:rPr>
          <w:rFonts w:ascii="Times New Roman"/>
          <w:b w:val="false"/>
          <w:i w:val="false"/>
          <w:color w:val="000000"/>
          <w:sz w:val="28"/>
        </w:rPr>
        <w:t>
      75. Сообщения органов ОВД (указания, разрешения), перечисленные в таблице 24 приложения 2 к настоящим Правилам, полностью повторяются экипажем.</w:t>
      </w:r>
    </w:p>
    <w:bookmarkEnd w:id="180"/>
    <w:bookmarkStart w:name="z189" w:id="181"/>
    <w:p>
      <w:pPr>
        <w:spacing w:after="0"/>
        <w:ind w:left="0"/>
        <w:jc w:val="both"/>
      </w:pPr>
      <w:r>
        <w:rPr>
          <w:rFonts w:ascii="Times New Roman"/>
          <w:b w:val="false"/>
          <w:i w:val="false"/>
          <w:color w:val="000000"/>
          <w:sz w:val="28"/>
        </w:rPr>
        <w:t>
      В случае если экипаж не повторил указанные сообщения, диспетчер требует от него их повторения. В свою очередь экипаж запрашивает повторения этих сообщений, если они не полностью поняты.</w:t>
      </w:r>
    </w:p>
    <w:bookmarkEnd w:id="181"/>
    <w:bookmarkStart w:name="z190" w:id="182"/>
    <w:p>
      <w:pPr>
        <w:spacing w:after="0"/>
        <w:ind w:left="0"/>
        <w:jc w:val="both"/>
      </w:pPr>
      <w:r>
        <w:rPr>
          <w:rFonts w:ascii="Times New Roman"/>
          <w:b w:val="false"/>
          <w:i w:val="false"/>
          <w:color w:val="000000"/>
          <w:sz w:val="28"/>
        </w:rPr>
        <w:t>
      Другие разрешения и указания повторяются и подтверждаются таким образом, чтобы не было сомнений в том, что они понятны и приняты к действию.</w:t>
      </w:r>
    </w:p>
    <w:bookmarkEnd w:id="182"/>
    <w:bookmarkStart w:name="z191" w:id="183"/>
    <w:p>
      <w:pPr>
        <w:spacing w:after="0"/>
        <w:ind w:left="0"/>
        <w:jc w:val="both"/>
      </w:pPr>
      <w:r>
        <w:rPr>
          <w:rFonts w:ascii="Times New Roman"/>
          <w:b w:val="false"/>
          <w:i w:val="false"/>
          <w:color w:val="000000"/>
          <w:sz w:val="28"/>
        </w:rPr>
        <w:t>
      После принятого сообщения экипаж ВС называет свой позывной. Образец приведен в таблице 25 приложения 2 к настоящим Правилам.</w:t>
      </w:r>
    </w:p>
    <w:bookmarkEnd w:id="183"/>
    <w:bookmarkStart w:name="z192" w:id="184"/>
    <w:p>
      <w:pPr>
        <w:spacing w:after="0"/>
        <w:ind w:left="0"/>
        <w:jc w:val="both"/>
      </w:pPr>
      <w:r>
        <w:rPr>
          <w:rFonts w:ascii="Times New Roman"/>
          <w:b w:val="false"/>
          <w:i w:val="false"/>
          <w:color w:val="000000"/>
          <w:sz w:val="28"/>
        </w:rPr>
        <w:t>
      76. Если пилот неправильно повторил разрешение или указание, диспетчер использует слово "negative" или "ошибка" за которым следует правильный вариант. Образец приведен в таблице 26 приложения 2 к настоящим Правилам.</w:t>
      </w:r>
    </w:p>
    <w:bookmarkEnd w:id="184"/>
    <w:bookmarkStart w:name="z193" w:id="185"/>
    <w:p>
      <w:pPr>
        <w:spacing w:after="0"/>
        <w:ind w:left="0"/>
        <w:jc w:val="both"/>
      </w:pPr>
      <w:r>
        <w:rPr>
          <w:rFonts w:ascii="Times New Roman"/>
          <w:b w:val="false"/>
          <w:i w:val="false"/>
          <w:color w:val="000000"/>
          <w:sz w:val="28"/>
        </w:rPr>
        <w:t>
      77. Если экипаж получает разрешение или указание, которое он не в состоянии выполнить, он докладывает об этом диспетчеру, используя фразу "unable to comply" или "выполнить не могу" и указывает причину. Образец приведен в таблице 27 приложения 2 к настоящим Правилам.</w:t>
      </w:r>
    </w:p>
    <w:bookmarkEnd w:id="185"/>
    <w:bookmarkStart w:name="z194" w:id="186"/>
    <w:p>
      <w:pPr>
        <w:spacing w:after="0"/>
        <w:ind w:left="0"/>
        <w:jc w:val="left"/>
      </w:pPr>
      <w:r>
        <w:rPr>
          <w:rFonts w:ascii="Times New Roman"/>
          <w:b/>
          <w:i w:val="false"/>
          <w:color w:val="000000"/>
        </w:rPr>
        <w:t xml:space="preserve"> Параграф 11. Проверки радиостанций и пробная связь</w:t>
      </w:r>
    </w:p>
    <w:bookmarkEnd w:id="186"/>
    <w:bookmarkStart w:name="z195" w:id="187"/>
    <w:p>
      <w:pPr>
        <w:spacing w:after="0"/>
        <w:ind w:left="0"/>
        <w:jc w:val="both"/>
      </w:pPr>
      <w:r>
        <w:rPr>
          <w:rFonts w:ascii="Times New Roman"/>
          <w:b w:val="false"/>
          <w:i w:val="false"/>
          <w:color w:val="000000"/>
          <w:sz w:val="28"/>
        </w:rPr>
        <w:t>
      78. Включение для проверки радиостанции и осуществление пробной связи в радиосетях авиационной электросвязи выполняется так, чтобы проверка не мешала радиообмену при ОВД.</w:t>
      </w:r>
    </w:p>
    <w:bookmarkEnd w:id="187"/>
    <w:bookmarkStart w:name="z196" w:id="188"/>
    <w:p>
      <w:pPr>
        <w:spacing w:after="0"/>
        <w:ind w:left="0"/>
        <w:jc w:val="both"/>
      </w:pPr>
      <w:r>
        <w:rPr>
          <w:rFonts w:ascii="Times New Roman"/>
          <w:b w:val="false"/>
          <w:i w:val="false"/>
          <w:color w:val="000000"/>
          <w:sz w:val="28"/>
        </w:rPr>
        <w:t>
      79. Если есть необходимость в передаче проверочных сигналов (для настройки радиостанций), то их продолжительность не превышает 10 секунд. Радиотелефонная передача таких сигналов состоит из ряда цифр и позывного передающей радиостанции.</w:t>
      </w:r>
    </w:p>
    <w:bookmarkEnd w:id="188"/>
    <w:bookmarkStart w:name="z197" w:id="189"/>
    <w:p>
      <w:pPr>
        <w:spacing w:after="0"/>
        <w:ind w:left="0"/>
        <w:jc w:val="both"/>
      </w:pPr>
      <w:r>
        <w:rPr>
          <w:rFonts w:ascii="Times New Roman"/>
          <w:b w:val="false"/>
          <w:i w:val="false"/>
          <w:color w:val="000000"/>
          <w:sz w:val="28"/>
        </w:rPr>
        <w:t>
      80. Пробная связь экипажа ВС или авиатехника инженерно-авиационной службы на частоте соответствующего диспетчерского пункта выполняется в следующем порядке:</w:t>
      </w:r>
    </w:p>
    <w:bookmarkEnd w:id="189"/>
    <w:bookmarkStart w:name="z198" w:id="190"/>
    <w:p>
      <w:pPr>
        <w:spacing w:after="0"/>
        <w:ind w:left="0"/>
        <w:jc w:val="both"/>
      </w:pPr>
      <w:r>
        <w:rPr>
          <w:rFonts w:ascii="Times New Roman"/>
          <w:b w:val="false"/>
          <w:i w:val="false"/>
          <w:color w:val="000000"/>
          <w:sz w:val="28"/>
        </w:rPr>
        <w:t>
      1) передача:</w:t>
      </w:r>
    </w:p>
    <w:bookmarkEnd w:id="190"/>
    <w:bookmarkStart w:name="z199" w:id="191"/>
    <w:p>
      <w:pPr>
        <w:spacing w:after="0"/>
        <w:ind w:left="0"/>
        <w:jc w:val="both"/>
      </w:pPr>
      <w:r>
        <w:rPr>
          <w:rFonts w:ascii="Times New Roman"/>
          <w:b w:val="false"/>
          <w:i w:val="false"/>
          <w:color w:val="000000"/>
          <w:sz w:val="28"/>
        </w:rPr>
        <w:t>
      позывной вызываемого диспетчерского пункта;</w:t>
      </w:r>
    </w:p>
    <w:bookmarkEnd w:id="191"/>
    <w:bookmarkStart w:name="z200" w:id="192"/>
    <w:p>
      <w:pPr>
        <w:spacing w:after="0"/>
        <w:ind w:left="0"/>
        <w:jc w:val="both"/>
      </w:pPr>
      <w:r>
        <w:rPr>
          <w:rFonts w:ascii="Times New Roman"/>
          <w:b w:val="false"/>
          <w:i w:val="false"/>
          <w:color w:val="000000"/>
          <w:sz w:val="28"/>
        </w:rPr>
        <w:t>
      номер (позывной) ВС;</w:t>
      </w:r>
    </w:p>
    <w:bookmarkEnd w:id="192"/>
    <w:bookmarkStart w:name="z201" w:id="193"/>
    <w:p>
      <w:pPr>
        <w:spacing w:after="0"/>
        <w:ind w:left="0"/>
        <w:jc w:val="both"/>
      </w:pPr>
      <w:r>
        <w:rPr>
          <w:rFonts w:ascii="Times New Roman"/>
          <w:b w:val="false"/>
          <w:i w:val="false"/>
          <w:color w:val="000000"/>
          <w:sz w:val="28"/>
        </w:rPr>
        <w:t>
      слова:</w:t>
      </w:r>
    </w:p>
    <w:bookmarkEnd w:id="193"/>
    <w:bookmarkStart w:name="z202" w:id="194"/>
    <w:p>
      <w:pPr>
        <w:spacing w:after="0"/>
        <w:ind w:left="0"/>
        <w:jc w:val="both"/>
      </w:pPr>
      <w:r>
        <w:rPr>
          <w:rFonts w:ascii="Times New Roman"/>
          <w:b w:val="false"/>
          <w:i w:val="false"/>
          <w:color w:val="000000"/>
          <w:sz w:val="28"/>
        </w:rPr>
        <w:t>
      "radio check" - проверка связи;</w:t>
      </w:r>
    </w:p>
    <w:bookmarkEnd w:id="194"/>
    <w:bookmarkStart w:name="z203" w:id="195"/>
    <w:p>
      <w:pPr>
        <w:spacing w:after="0"/>
        <w:ind w:left="0"/>
        <w:jc w:val="both"/>
      </w:pPr>
      <w:r>
        <w:rPr>
          <w:rFonts w:ascii="Times New Roman"/>
          <w:b w:val="false"/>
          <w:i w:val="false"/>
          <w:color w:val="000000"/>
          <w:sz w:val="28"/>
        </w:rPr>
        <w:t>
      "maintenance check" - "техническая проверка связи" (на земле);</w:t>
      </w:r>
    </w:p>
    <w:bookmarkEnd w:id="195"/>
    <w:bookmarkStart w:name="z204" w:id="196"/>
    <w:p>
      <w:pPr>
        <w:spacing w:after="0"/>
        <w:ind w:left="0"/>
        <w:jc w:val="both"/>
      </w:pPr>
      <w:r>
        <w:rPr>
          <w:rFonts w:ascii="Times New Roman"/>
          <w:b w:val="false"/>
          <w:i w:val="false"/>
          <w:color w:val="000000"/>
          <w:sz w:val="28"/>
        </w:rPr>
        <w:t>
      "preflight check" - "предполетная проверка" (перед вылетом);</w:t>
      </w:r>
    </w:p>
    <w:bookmarkEnd w:id="196"/>
    <w:bookmarkStart w:name="z205" w:id="197"/>
    <w:p>
      <w:pPr>
        <w:spacing w:after="0"/>
        <w:ind w:left="0"/>
        <w:jc w:val="both"/>
      </w:pPr>
      <w:r>
        <w:rPr>
          <w:rFonts w:ascii="Times New Roman"/>
          <w:b w:val="false"/>
          <w:i w:val="false"/>
          <w:color w:val="000000"/>
          <w:sz w:val="28"/>
        </w:rPr>
        <w:t>
      "signal check" - "проверка связи" (в полете, при необходимости);</w:t>
      </w:r>
    </w:p>
    <w:bookmarkEnd w:id="197"/>
    <w:bookmarkStart w:name="z206" w:id="198"/>
    <w:p>
      <w:pPr>
        <w:spacing w:after="0"/>
        <w:ind w:left="0"/>
        <w:jc w:val="both"/>
      </w:pPr>
      <w:r>
        <w:rPr>
          <w:rFonts w:ascii="Times New Roman"/>
          <w:b w:val="false"/>
          <w:i w:val="false"/>
          <w:color w:val="000000"/>
          <w:sz w:val="28"/>
        </w:rPr>
        <w:t>
      2) ответ:</w:t>
      </w:r>
    </w:p>
    <w:bookmarkEnd w:id="198"/>
    <w:bookmarkStart w:name="z207" w:id="199"/>
    <w:p>
      <w:pPr>
        <w:spacing w:after="0"/>
        <w:ind w:left="0"/>
        <w:jc w:val="both"/>
      </w:pPr>
      <w:r>
        <w:rPr>
          <w:rFonts w:ascii="Times New Roman"/>
          <w:b w:val="false"/>
          <w:i w:val="false"/>
          <w:color w:val="000000"/>
          <w:sz w:val="28"/>
        </w:rPr>
        <w:t>
      позывной диспетчерского пункта органа ОВД;</w:t>
      </w:r>
    </w:p>
    <w:bookmarkEnd w:id="199"/>
    <w:bookmarkStart w:name="z208" w:id="200"/>
    <w:p>
      <w:pPr>
        <w:spacing w:after="0"/>
        <w:ind w:left="0"/>
        <w:jc w:val="both"/>
      </w:pPr>
      <w:r>
        <w:rPr>
          <w:rFonts w:ascii="Times New Roman"/>
          <w:b w:val="false"/>
          <w:i w:val="false"/>
          <w:color w:val="000000"/>
          <w:sz w:val="28"/>
        </w:rPr>
        <w:t>
      номер (позывной) ВС;</w:t>
      </w:r>
    </w:p>
    <w:bookmarkEnd w:id="200"/>
    <w:bookmarkStart w:name="z209" w:id="201"/>
    <w:p>
      <w:pPr>
        <w:spacing w:after="0"/>
        <w:ind w:left="0"/>
        <w:jc w:val="both"/>
      </w:pPr>
      <w:r>
        <w:rPr>
          <w:rFonts w:ascii="Times New Roman"/>
          <w:b w:val="false"/>
          <w:i w:val="false"/>
          <w:color w:val="000000"/>
          <w:sz w:val="28"/>
        </w:rPr>
        <w:t>
      сообщение о разборчивости передачи;</w:t>
      </w:r>
    </w:p>
    <w:bookmarkEnd w:id="201"/>
    <w:bookmarkStart w:name="z210" w:id="202"/>
    <w:p>
      <w:pPr>
        <w:spacing w:after="0"/>
        <w:ind w:left="0"/>
        <w:jc w:val="both"/>
      </w:pPr>
      <w:r>
        <w:rPr>
          <w:rFonts w:ascii="Times New Roman"/>
          <w:b w:val="false"/>
          <w:i w:val="false"/>
          <w:color w:val="000000"/>
          <w:sz w:val="28"/>
        </w:rPr>
        <w:t>
      слово "конец".</w:t>
      </w:r>
    </w:p>
    <w:bookmarkEnd w:id="202"/>
    <w:bookmarkStart w:name="z211" w:id="203"/>
    <w:p>
      <w:pPr>
        <w:spacing w:after="0"/>
        <w:ind w:left="0"/>
        <w:jc w:val="both"/>
      </w:pPr>
      <w:r>
        <w:rPr>
          <w:rFonts w:ascii="Times New Roman"/>
          <w:b w:val="false"/>
          <w:i w:val="false"/>
          <w:color w:val="000000"/>
          <w:sz w:val="28"/>
        </w:rPr>
        <w:t>
      81. Ориентировочная проверка качества связи по степени смысловой разборчивости речи при передаче определяется по шкале согласно таблице 28 приложению 2 к настоящим Правилам. Образцы фразы проверки качества связи приведены в таблице 29 приложения 2 к настоящим Правилам.</w:t>
      </w:r>
    </w:p>
    <w:bookmarkEnd w:id="203"/>
    <w:bookmarkStart w:name="z212" w:id="204"/>
    <w:p>
      <w:pPr>
        <w:spacing w:after="0"/>
        <w:ind w:left="0"/>
        <w:jc w:val="left"/>
      </w:pPr>
      <w:r>
        <w:rPr>
          <w:rFonts w:ascii="Times New Roman"/>
          <w:b/>
          <w:i w:val="false"/>
          <w:color w:val="000000"/>
        </w:rPr>
        <w:t xml:space="preserve"> Параграф 12. Указания в отношении высот полета ВС</w:t>
      </w:r>
    </w:p>
    <w:bookmarkEnd w:id="204"/>
    <w:bookmarkStart w:name="z213" w:id="205"/>
    <w:p>
      <w:pPr>
        <w:spacing w:after="0"/>
        <w:ind w:left="0"/>
        <w:jc w:val="both"/>
      </w:pPr>
      <w:r>
        <w:rPr>
          <w:rFonts w:ascii="Times New Roman"/>
          <w:b w:val="false"/>
          <w:i w:val="false"/>
          <w:color w:val="000000"/>
          <w:sz w:val="28"/>
        </w:rPr>
        <w:t>
      82. Отсчет барометрической высоты полета ВС производится в соответствии с Инструкцией.</w:t>
      </w:r>
    </w:p>
    <w:bookmarkEnd w:id="205"/>
    <w:bookmarkStart w:name="z214" w:id="206"/>
    <w:p>
      <w:pPr>
        <w:spacing w:after="0"/>
        <w:ind w:left="0"/>
        <w:jc w:val="both"/>
      </w:pPr>
      <w:r>
        <w:rPr>
          <w:rFonts w:ascii="Times New Roman"/>
          <w:b w:val="false"/>
          <w:i w:val="false"/>
          <w:color w:val="000000"/>
          <w:sz w:val="28"/>
        </w:rPr>
        <w:t>
      83. При передаче сообщений о высотах на английском языке выполняются следующие требования:</w:t>
      </w:r>
    </w:p>
    <w:bookmarkEnd w:id="206"/>
    <w:bookmarkStart w:name="z215" w:id="207"/>
    <w:p>
      <w:pPr>
        <w:spacing w:after="0"/>
        <w:ind w:left="0"/>
        <w:jc w:val="both"/>
      </w:pPr>
      <w:r>
        <w:rPr>
          <w:rFonts w:ascii="Times New Roman"/>
          <w:b w:val="false"/>
          <w:i w:val="false"/>
          <w:color w:val="000000"/>
          <w:sz w:val="28"/>
        </w:rPr>
        <w:t>
      1) в сообщениях, касающихся эшелонов полета (Flight levels) слово "to" не применяется;</w:t>
      </w:r>
    </w:p>
    <w:bookmarkEnd w:id="207"/>
    <w:bookmarkStart w:name="z216" w:id="208"/>
    <w:p>
      <w:pPr>
        <w:spacing w:after="0"/>
        <w:ind w:left="0"/>
        <w:jc w:val="both"/>
      </w:pPr>
      <w:r>
        <w:rPr>
          <w:rFonts w:ascii="Times New Roman"/>
          <w:b w:val="false"/>
          <w:i w:val="false"/>
          <w:color w:val="000000"/>
          <w:sz w:val="28"/>
        </w:rPr>
        <w:t>
      2) во всех сообщениях, касающихся снижения и набора высот (Height, Altitude) обязательно указыватся слово "Height" или "Altitude" с указанием значения QFE или QNH соответственно;</w:t>
      </w:r>
    </w:p>
    <w:bookmarkEnd w:id="208"/>
    <w:bookmarkStart w:name="z217" w:id="209"/>
    <w:p>
      <w:pPr>
        <w:spacing w:after="0"/>
        <w:ind w:left="0"/>
        <w:jc w:val="both"/>
      </w:pPr>
      <w:r>
        <w:rPr>
          <w:rFonts w:ascii="Times New Roman"/>
          <w:b w:val="false"/>
          <w:i w:val="false"/>
          <w:color w:val="000000"/>
          <w:sz w:val="28"/>
        </w:rPr>
        <w:t>
      3) фраза "re-cleared" в отношении набора и снижения не применяется. Образец приведен в таблице 30 приложения 2 к настоящим Правилам.</w:t>
      </w:r>
    </w:p>
    <w:bookmarkEnd w:id="209"/>
    <w:bookmarkStart w:name="z218" w:id="210"/>
    <w:p>
      <w:pPr>
        <w:spacing w:after="0"/>
        <w:ind w:left="0"/>
        <w:jc w:val="both"/>
      </w:pPr>
      <w:r>
        <w:rPr>
          <w:rFonts w:ascii="Times New Roman"/>
          <w:b w:val="false"/>
          <w:i w:val="false"/>
          <w:color w:val="000000"/>
          <w:sz w:val="28"/>
        </w:rPr>
        <w:t>
      84. Если по условиям обеспечения безопасности воздушного движения требуется подтверждение экипажем ВС занятия промежуточной высоты, диспетчер сообщает об этом экипажу ВС при передаче указания о занятии высоты с назначением промежуточного доклада и условий набора (снижения). Образец приведен в таблице 31 приложения 2 к настоящим Правилам.</w:t>
      </w:r>
    </w:p>
    <w:bookmarkEnd w:id="210"/>
    <w:bookmarkStart w:name="z219" w:id="211"/>
    <w:p>
      <w:pPr>
        <w:spacing w:after="0"/>
        <w:ind w:left="0"/>
        <w:jc w:val="both"/>
      </w:pPr>
      <w:r>
        <w:rPr>
          <w:rFonts w:ascii="Times New Roman"/>
          <w:b w:val="false"/>
          <w:i w:val="false"/>
          <w:color w:val="000000"/>
          <w:sz w:val="28"/>
        </w:rPr>
        <w:t>
      85. После передачи экипажу ВС указания об изменении высоты и при необходимости ускорении ее занятия, передается указание об увеличении скорости набора (снижения). Образец приведен в таблице 32 приложения 2 к настоящим Правилам.</w:t>
      </w:r>
    </w:p>
    <w:bookmarkEnd w:id="211"/>
    <w:bookmarkStart w:name="z220" w:id="212"/>
    <w:p>
      <w:pPr>
        <w:spacing w:after="0"/>
        <w:ind w:left="0"/>
        <w:jc w:val="both"/>
      </w:pPr>
      <w:r>
        <w:rPr>
          <w:rFonts w:ascii="Times New Roman"/>
          <w:b w:val="false"/>
          <w:i w:val="false"/>
          <w:color w:val="000000"/>
          <w:sz w:val="28"/>
        </w:rPr>
        <w:t>
      86. Для выполнения экипажем действий, требующих немедленного снижения или набора высоты, в радиообмене используется слово "immediately" или "немедленно". Образец приведен в таблице 33 приложения 2 к настоящим Правилам.</w:t>
      </w:r>
    </w:p>
    <w:bookmarkEnd w:id="212"/>
    <w:bookmarkStart w:name="z221" w:id="213"/>
    <w:p>
      <w:pPr>
        <w:spacing w:after="0"/>
        <w:ind w:left="0"/>
        <w:jc w:val="both"/>
      </w:pPr>
      <w:r>
        <w:rPr>
          <w:rFonts w:ascii="Times New Roman"/>
          <w:b w:val="false"/>
          <w:i w:val="false"/>
          <w:color w:val="000000"/>
          <w:sz w:val="28"/>
        </w:rPr>
        <w:t>
      87. Экипаж ВС обеспечивает выполнение указание (разрешений) диспетчеров ОВД сразу после их получения.</w:t>
      </w:r>
    </w:p>
    <w:bookmarkEnd w:id="213"/>
    <w:bookmarkStart w:name="z222" w:id="214"/>
    <w:p>
      <w:pPr>
        <w:spacing w:after="0"/>
        <w:ind w:left="0"/>
        <w:jc w:val="both"/>
      </w:pPr>
      <w:r>
        <w:rPr>
          <w:rFonts w:ascii="Times New Roman"/>
          <w:b w:val="false"/>
          <w:i w:val="false"/>
          <w:color w:val="000000"/>
          <w:sz w:val="28"/>
        </w:rPr>
        <w:t>
      88. В случаях, если набор или снижение высоты оставлено диспетчером ОВД на усмотрение пилота, используется фраза "when ready" или "снижение по расчету". При этом пилот докладывает освобождение своего эшелона, используя слово "leaving" или "приступил к снижению". Пилот информирует орган ОВД об освобождении эшелона только тогда, когда бортовой высотомер указал, что ВС фактически освободило данный эшелон и выдерживает вертикальную скорость снижения или набора в соответствии с опубликованными процедурами в документах аэронавигационной информации.</w:t>
      </w:r>
    </w:p>
    <w:bookmarkEnd w:id="214"/>
    <w:bookmarkStart w:name="z223" w:id="215"/>
    <w:p>
      <w:pPr>
        <w:spacing w:after="0"/>
        <w:ind w:left="0"/>
        <w:jc w:val="both"/>
      </w:pPr>
      <w:r>
        <w:rPr>
          <w:rFonts w:ascii="Times New Roman"/>
          <w:b w:val="false"/>
          <w:i w:val="false"/>
          <w:color w:val="000000"/>
          <w:sz w:val="28"/>
        </w:rPr>
        <w:t>
      Образец приведен в таблице 34 приложения 2 к настоящим Правилам.</w:t>
      </w:r>
    </w:p>
    <w:bookmarkEnd w:id="215"/>
    <w:bookmarkStart w:name="z224" w:id="216"/>
    <w:p>
      <w:pPr>
        <w:spacing w:after="0"/>
        <w:ind w:left="0"/>
        <w:jc w:val="both"/>
      </w:pPr>
      <w:r>
        <w:rPr>
          <w:rFonts w:ascii="Times New Roman"/>
          <w:b w:val="false"/>
          <w:i w:val="false"/>
          <w:color w:val="000000"/>
          <w:sz w:val="28"/>
        </w:rPr>
        <w:t>
      89. Для смены эшелона в поворотном пункте маршрута из-за изменения общего направления полета экипаж ВС сообщает диспетчеру расчетное время пролета этого пункта и за 20 километров до поворотного пункта докладывает о необходимости смены эшелона.</w:t>
      </w:r>
    </w:p>
    <w:bookmarkEnd w:id="216"/>
    <w:bookmarkStart w:name="z225" w:id="217"/>
    <w:p>
      <w:pPr>
        <w:spacing w:after="0"/>
        <w:ind w:left="0"/>
        <w:jc w:val="both"/>
      </w:pPr>
      <w:r>
        <w:rPr>
          <w:rFonts w:ascii="Times New Roman"/>
          <w:b w:val="false"/>
          <w:i w:val="false"/>
          <w:color w:val="000000"/>
          <w:sz w:val="28"/>
        </w:rPr>
        <w:t>
      90. Если во время полета изменились метеоусловия и возникла необходимость изменения правил его выполнения, экипаж ВС запрашивает об этом разрешение у диспетчера.</w:t>
      </w:r>
    </w:p>
    <w:bookmarkEnd w:id="217"/>
    <w:bookmarkStart w:name="z226" w:id="218"/>
    <w:p>
      <w:pPr>
        <w:spacing w:after="0"/>
        <w:ind w:left="0"/>
        <w:jc w:val="both"/>
      </w:pPr>
      <w:r>
        <w:rPr>
          <w:rFonts w:ascii="Times New Roman"/>
          <w:b w:val="false"/>
          <w:i w:val="false"/>
          <w:color w:val="000000"/>
          <w:sz w:val="28"/>
        </w:rPr>
        <w:t>
      91. Ограничения изменения высоты полета могут передаваться в виде:</w:t>
      </w:r>
    </w:p>
    <w:bookmarkEnd w:id="218"/>
    <w:bookmarkStart w:name="z227" w:id="219"/>
    <w:p>
      <w:pPr>
        <w:spacing w:after="0"/>
        <w:ind w:left="0"/>
        <w:jc w:val="both"/>
      </w:pPr>
      <w:r>
        <w:rPr>
          <w:rFonts w:ascii="Times New Roman"/>
          <w:b w:val="false"/>
          <w:i w:val="false"/>
          <w:color w:val="000000"/>
          <w:sz w:val="28"/>
        </w:rPr>
        <w:t>
      1) информации о воздушной обстановке (применяемый образец: "следуйте эшелон 130, встречный на эшелоне 140");</w:t>
      </w:r>
    </w:p>
    <w:bookmarkEnd w:id="219"/>
    <w:bookmarkStart w:name="z228" w:id="220"/>
    <w:p>
      <w:pPr>
        <w:spacing w:after="0"/>
        <w:ind w:left="0"/>
        <w:jc w:val="both"/>
      </w:pPr>
      <w:r>
        <w:rPr>
          <w:rFonts w:ascii="Times New Roman"/>
          <w:b w:val="false"/>
          <w:i w:val="false"/>
          <w:color w:val="000000"/>
          <w:sz w:val="28"/>
        </w:rPr>
        <w:t>
      2) сведений о наличии запретов и ограничений по использованию воздушного пространства (применяемый образец: "на участке Акчи - Узунагач эшелоны 150-210 закрыты");</w:t>
      </w:r>
    </w:p>
    <w:bookmarkEnd w:id="220"/>
    <w:bookmarkStart w:name="z229" w:id="221"/>
    <w:p>
      <w:pPr>
        <w:spacing w:after="0"/>
        <w:ind w:left="0"/>
        <w:jc w:val="both"/>
      </w:pPr>
      <w:r>
        <w:rPr>
          <w:rFonts w:ascii="Times New Roman"/>
          <w:b w:val="false"/>
          <w:i w:val="false"/>
          <w:color w:val="000000"/>
          <w:sz w:val="28"/>
        </w:rPr>
        <w:t>
      3) информацию об опасных метеоявлениях или орнитологической обстановке (применяемый образец: "впереди/слева/справа на удалении 50 километров засветы, борты проходили на эшелоне 330 сверх облаков" или "на высотах до 500 метров сдвиг ветра").</w:t>
      </w:r>
    </w:p>
    <w:bookmarkEnd w:id="221"/>
    <w:bookmarkStart w:name="z230" w:id="222"/>
    <w:p>
      <w:pPr>
        <w:spacing w:after="0"/>
        <w:ind w:left="0"/>
        <w:jc w:val="left"/>
      </w:pPr>
      <w:r>
        <w:rPr>
          <w:rFonts w:ascii="Times New Roman"/>
          <w:b/>
          <w:i w:val="false"/>
          <w:color w:val="000000"/>
        </w:rPr>
        <w:t xml:space="preserve"> Параграф 13. Сообщение экипажами ВС данных о местоположении</w:t>
      </w:r>
    </w:p>
    <w:bookmarkEnd w:id="222"/>
    <w:bookmarkStart w:name="z231" w:id="223"/>
    <w:p>
      <w:pPr>
        <w:spacing w:after="0"/>
        <w:ind w:left="0"/>
        <w:jc w:val="both"/>
      </w:pPr>
      <w:r>
        <w:rPr>
          <w:rFonts w:ascii="Times New Roman"/>
          <w:b w:val="false"/>
          <w:i w:val="false"/>
          <w:color w:val="000000"/>
          <w:sz w:val="28"/>
        </w:rPr>
        <w:t>
      92. Сообщения о местоположении передаются экипажами ВС при пролете установленных ПОД или назначенных диспетчером контрольных пунктов (рубежей).</w:t>
      </w:r>
    </w:p>
    <w:bookmarkEnd w:id="223"/>
    <w:bookmarkStart w:name="z232" w:id="224"/>
    <w:p>
      <w:pPr>
        <w:spacing w:after="0"/>
        <w:ind w:left="0"/>
        <w:jc w:val="both"/>
      </w:pPr>
      <w:r>
        <w:rPr>
          <w:rFonts w:ascii="Times New Roman"/>
          <w:b w:val="false"/>
          <w:i w:val="false"/>
          <w:color w:val="000000"/>
          <w:sz w:val="28"/>
        </w:rPr>
        <w:t>
      93. Сообщения о местоположении содержат следующие элементы информации:</w:t>
      </w:r>
    </w:p>
    <w:bookmarkEnd w:id="224"/>
    <w:bookmarkStart w:name="z233" w:id="225"/>
    <w:p>
      <w:pPr>
        <w:spacing w:after="0"/>
        <w:ind w:left="0"/>
        <w:jc w:val="both"/>
      </w:pPr>
      <w:r>
        <w:rPr>
          <w:rFonts w:ascii="Times New Roman"/>
          <w:b w:val="false"/>
          <w:i w:val="false"/>
          <w:color w:val="000000"/>
          <w:sz w:val="28"/>
        </w:rPr>
        <w:t>
      1) позывной ВС;</w:t>
      </w:r>
    </w:p>
    <w:bookmarkEnd w:id="225"/>
    <w:bookmarkStart w:name="z234" w:id="226"/>
    <w:p>
      <w:pPr>
        <w:spacing w:after="0"/>
        <w:ind w:left="0"/>
        <w:jc w:val="both"/>
      </w:pPr>
      <w:r>
        <w:rPr>
          <w:rFonts w:ascii="Times New Roman"/>
          <w:b w:val="false"/>
          <w:i w:val="false"/>
          <w:color w:val="000000"/>
          <w:sz w:val="28"/>
        </w:rPr>
        <w:t>
      2) местонахождение;</w:t>
      </w:r>
    </w:p>
    <w:bookmarkEnd w:id="226"/>
    <w:bookmarkStart w:name="z235" w:id="227"/>
    <w:p>
      <w:pPr>
        <w:spacing w:after="0"/>
        <w:ind w:left="0"/>
        <w:jc w:val="both"/>
      </w:pPr>
      <w:r>
        <w:rPr>
          <w:rFonts w:ascii="Times New Roman"/>
          <w:b w:val="false"/>
          <w:i w:val="false"/>
          <w:color w:val="000000"/>
          <w:sz w:val="28"/>
        </w:rPr>
        <w:t>
      3) время пролета ПОД, контрольного ориентира (пункта);</w:t>
      </w:r>
    </w:p>
    <w:bookmarkEnd w:id="227"/>
    <w:bookmarkStart w:name="z236" w:id="228"/>
    <w:p>
      <w:pPr>
        <w:spacing w:after="0"/>
        <w:ind w:left="0"/>
        <w:jc w:val="both"/>
      </w:pPr>
      <w:r>
        <w:rPr>
          <w:rFonts w:ascii="Times New Roman"/>
          <w:b w:val="false"/>
          <w:i w:val="false"/>
          <w:color w:val="000000"/>
          <w:sz w:val="28"/>
        </w:rPr>
        <w:t>
      4) эшелон (высота) полета;</w:t>
      </w:r>
    </w:p>
    <w:bookmarkEnd w:id="228"/>
    <w:bookmarkStart w:name="z237" w:id="229"/>
    <w:p>
      <w:pPr>
        <w:spacing w:after="0"/>
        <w:ind w:left="0"/>
        <w:jc w:val="both"/>
      </w:pPr>
      <w:r>
        <w:rPr>
          <w:rFonts w:ascii="Times New Roman"/>
          <w:b w:val="false"/>
          <w:i w:val="false"/>
          <w:color w:val="000000"/>
          <w:sz w:val="28"/>
        </w:rPr>
        <w:t>
      5) следующий пункт (очередной) ПОД (контрольный пункт, рубеж) и расчетное время его пролета. Образец приведен в таблице 35 приложения 2 к настоящим Правилам.</w:t>
      </w:r>
    </w:p>
    <w:bookmarkEnd w:id="229"/>
    <w:bookmarkStart w:name="z238" w:id="230"/>
    <w:p>
      <w:pPr>
        <w:spacing w:after="0"/>
        <w:ind w:left="0"/>
        <w:jc w:val="both"/>
      </w:pPr>
      <w:r>
        <w:rPr>
          <w:rFonts w:ascii="Times New Roman"/>
          <w:b w:val="false"/>
          <w:i w:val="false"/>
          <w:color w:val="000000"/>
          <w:sz w:val="28"/>
        </w:rPr>
        <w:t>
      94. Если у диспетчера имеется достаточная информация о выполнении полета (движении ВС) от используемой наземной радиолокационной станции (далее – РЛС), экипажи ВС по указанию диспетчера освобождаются от необходимости обязательной передачи сообщений о своем местоположении.</w:t>
      </w:r>
    </w:p>
    <w:bookmarkEnd w:id="230"/>
    <w:bookmarkStart w:name="z239" w:id="231"/>
    <w:p>
      <w:pPr>
        <w:spacing w:after="0"/>
        <w:ind w:left="0"/>
        <w:jc w:val="both"/>
      </w:pPr>
      <w:r>
        <w:rPr>
          <w:rFonts w:ascii="Times New Roman"/>
          <w:b w:val="false"/>
          <w:i w:val="false"/>
          <w:color w:val="000000"/>
          <w:sz w:val="28"/>
        </w:rPr>
        <w:t>
      Для возобновления экипажем ВС передачи о местоположении диспетчер дает об этом соответствующее указание. Образец приведен в таблице 36 приложения 2 к настоящим Правилам.</w:t>
      </w:r>
    </w:p>
    <w:bookmarkEnd w:id="231"/>
    <w:bookmarkStart w:name="z240" w:id="232"/>
    <w:p>
      <w:pPr>
        <w:spacing w:after="0"/>
        <w:ind w:left="0"/>
        <w:jc w:val="both"/>
      </w:pPr>
      <w:r>
        <w:rPr>
          <w:rFonts w:ascii="Times New Roman"/>
          <w:b w:val="false"/>
          <w:i w:val="false"/>
          <w:color w:val="000000"/>
          <w:sz w:val="28"/>
        </w:rPr>
        <w:t>
      95. При запросе экипажем своего местонахождения или при уклонении ВС от трассы (маршрута полета), экипажу передается азимут и удаление или информация о местоположении относительно трассы (маршрута полета), удаление до очередного или последнего ПОД и курс следования, величина углового отворота (при полете по ортодромии) для выхода на воздушную трассу (МВЛ), маршрут полета (их осевую линию). Образец приведен в таблице 37 приложения 2 к настоящим Правилам.</w:t>
      </w:r>
    </w:p>
    <w:bookmarkEnd w:id="232"/>
    <w:bookmarkStart w:name="z241" w:id="233"/>
    <w:p>
      <w:pPr>
        <w:spacing w:after="0"/>
        <w:ind w:left="0"/>
        <w:jc w:val="both"/>
      </w:pPr>
      <w:r>
        <w:rPr>
          <w:rFonts w:ascii="Times New Roman"/>
          <w:b w:val="false"/>
          <w:i w:val="false"/>
          <w:color w:val="000000"/>
          <w:sz w:val="28"/>
        </w:rPr>
        <w:t>
      Во всех случаях передача экипажу места ВС является командой диспетчера для выхода на линию заданного пути (далее - ЛЗП).</w:t>
      </w:r>
    </w:p>
    <w:bookmarkEnd w:id="233"/>
    <w:bookmarkStart w:name="z242" w:id="234"/>
    <w:p>
      <w:pPr>
        <w:spacing w:after="0"/>
        <w:ind w:left="0"/>
        <w:jc w:val="both"/>
      </w:pPr>
      <w:r>
        <w:rPr>
          <w:rFonts w:ascii="Times New Roman"/>
          <w:b w:val="false"/>
          <w:i w:val="false"/>
          <w:color w:val="000000"/>
          <w:sz w:val="28"/>
        </w:rPr>
        <w:t>
      96. После выхода ВС на трассу (маршрут полета) диспетчер сообщает экипажу об этом, при необходимости - передает информацию о местоположении. Образец приведен в таблице 38 приложения 2 к настоящим Правилам.</w:t>
      </w:r>
    </w:p>
    <w:bookmarkEnd w:id="234"/>
    <w:bookmarkStart w:name="z243" w:id="235"/>
    <w:p>
      <w:pPr>
        <w:spacing w:after="0"/>
        <w:ind w:left="0"/>
        <w:jc w:val="left"/>
      </w:pPr>
      <w:r>
        <w:rPr>
          <w:rFonts w:ascii="Times New Roman"/>
          <w:b/>
          <w:i w:val="false"/>
          <w:color w:val="000000"/>
        </w:rPr>
        <w:t xml:space="preserve"> Глава 3. Типовая фразеология радиообмена диспетчерских пунктов ОВД с экипажами ВС</w:t>
      </w:r>
    </w:p>
    <w:bookmarkEnd w:id="235"/>
    <w:bookmarkStart w:name="z244" w:id="236"/>
    <w:p>
      <w:pPr>
        <w:spacing w:after="0"/>
        <w:ind w:left="0"/>
        <w:jc w:val="left"/>
      </w:pPr>
      <w:r>
        <w:rPr>
          <w:rFonts w:ascii="Times New Roman"/>
          <w:b/>
          <w:i w:val="false"/>
          <w:color w:val="000000"/>
        </w:rPr>
        <w:t xml:space="preserve"> Параграф 1. Информация на вылет и процедуры запуска двигателей</w:t>
      </w:r>
    </w:p>
    <w:bookmarkEnd w:id="236"/>
    <w:bookmarkStart w:name="z245" w:id="237"/>
    <w:p>
      <w:pPr>
        <w:spacing w:after="0"/>
        <w:ind w:left="0"/>
        <w:jc w:val="both"/>
      </w:pPr>
      <w:r>
        <w:rPr>
          <w:rFonts w:ascii="Times New Roman"/>
          <w:b w:val="false"/>
          <w:i w:val="false"/>
          <w:color w:val="000000"/>
          <w:sz w:val="28"/>
        </w:rPr>
        <w:t>
      97. На аэродромах, где отсутствует автоматическая передача информации по району аэродрома ATIS или МВ канала, пилот запрашивает текущую информацию по аэродрому перед запросом разрешения на запуск двигателей. Образец приведен в таблице 39 приложения 2 к настоящим Правилам.</w:t>
      </w:r>
    </w:p>
    <w:bookmarkEnd w:id="237"/>
    <w:bookmarkStart w:name="z246" w:id="238"/>
    <w:p>
      <w:pPr>
        <w:spacing w:after="0"/>
        <w:ind w:left="0"/>
        <w:jc w:val="both"/>
      </w:pPr>
      <w:r>
        <w:rPr>
          <w:rFonts w:ascii="Times New Roman"/>
          <w:b w:val="false"/>
          <w:i w:val="false"/>
          <w:color w:val="000000"/>
          <w:sz w:val="28"/>
        </w:rPr>
        <w:t>
      98. Запрос на запуск двигателей осуществляется в целях обеспечения планирования диспетчерского обслуживания и во избежание непроизводительного расхода топлива ВС, ожидающими разрешения на руления для взлета.</w:t>
      </w:r>
    </w:p>
    <w:bookmarkEnd w:id="238"/>
    <w:bookmarkStart w:name="z247" w:id="239"/>
    <w:p>
      <w:pPr>
        <w:spacing w:after="0"/>
        <w:ind w:left="0"/>
        <w:jc w:val="both"/>
      </w:pPr>
      <w:r>
        <w:rPr>
          <w:rFonts w:ascii="Times New Roman"/>
          <w:b w:val="false"/>
          <w:i w:val="false"/>
          <w:color w:val="000000"/>
          <w:sz w:val="28"/>
        </w:rPr>
        <w:t>
      99. При установлении первоначальной связи экипаж докладывает о приеме информации ATIS или МВ канала (при ее наличии в аэропорту). Если от экипажа, при установлении первоначальной связи, не поступил доклад о приеме информации ATIS или МВ канала, диспетчер требует от экипажа ее прослушивания.</w:t>
      </w:r>
    </w:p>
    <w:bookmarkEnd w:id="239"/>
    <w:bookmarkStart w:name="z248" w:id="240"/>
    <w:p>
      <w:pPr>
        <w:spacing w:after="0"/>
        <w:ind w:left="0"/>
        <w:jc w:val="both"/>
      </w:pPr>
      <w:r>
        <w:rPr>
          <w:rFonts w:ascii="Times New Roman"/>
          <w:b w:val="false"/>
          <w:i w:val="false"/>
          <w:color w:val="000000"/>
          <w:sz w:val="28"/>
        </w:rPr>
        <w:t>
      100. При изменении в оперативной или метеорологической информации, не вошедших в очередную информацию ATIS или МВ канала, диспетчер передает эти изменения экипажу.</w:t>
      </w:r>
    </w:p>
    <w:bookmarkEnd w:id="240"/>
    <w:bookmarkStart w:name="z249" w:id="241"/>
    <w:p>
      <w:pPr>
        <w:spacing w:after="0"/>
        <w:ind w:left="0"/>
        <w:jc w:val="both"/>
      </w:pPr>
      <w:r>
        <w:rPr>
          <w:rFonts w:ascii="Times New Roman"/>
          <w:b w:val="false"/>
          <w:i w:val="false"/>
          <w:color w:val="000000"/>
          <w:sz w:val="28"/>
        </w:rPr>
        <w:t>
      101. Пилот вместе с запросом на запуск сообщает местонахождение ВС.</w:t>
      </w:r>
    </w:p>
    <w:bookmarkEnd w:id="241"/>
    <w:bookmarkStart w:name="z250" w:id="242"/>
    <w:p>
      <w:pPr>
        <w:spacing w:after="0"/>
        <w:ind w:left="0"/>
        <w:jc w:val="both"/>
      </w:pPr>
      <w:r>
        <w:rPr>
          <w:rFonts w:ascii="Times New Roman"/>
          <w:b w:val="false"/>
          <w:i w:val="false"/>
          <w:color w:val="000000"/>
          <w:sz w:val="28"/>
        </w:rPr>
        <w:t>
      102. Запуск двигателей производится только с разрешения диспетчера.</w:t>
      </w:r>
    </w:p>
    <w:bookmarkEnd w:id="242"/>
    <w:bookmarkStart w:name="z251" w:id="243"/>
    <w:p>
      <w:pPr>
        <w:spacing w:after="0"/>
        <w:ind w:left="0"/>
        <w:jc w:val="both"/>
      </w:pPr>
      <w:r>
        <w:rPr>
          <w:rFonts w:ascii="Times New Roman"/>
          <w:b w:val="false"/>
          <w:i w:val="false"/>
          <w:color w:val="000000"/>
          <w:sz w:val="28"/>
        </w:rPr>
        <w:t>
      103. Если вылет ВС задерживается, диспетчер указывает время запуска или планируемое время вылета. Образец приведен в таблице 40 приложения 2 к настоящим Правилам.</w:t>
      </w:r>
    </w:p>
    <w:bookmarkEnd w:id="243"/>
    <w:bookmarkStart w:name="z252" w:id="244"/>
    <w:p>
      <w:pPr>
        <w:spacing w:after="0"/>
        <w:ind w:left="0"/>
        <w:jc w:val="both"/>
      </w:pPr>
      <w:r>
        <w:rPr>
          <w:rFonts w:ascii="Times New Roman"/>
          <w:b w:val="false"/>
          <w:i w:val="false"/>
          <w:color w:val="000000"/>
          <w:sz w:val="28"/>
        </w:rPr>
        <w:t>
      104. При запросе экипажем вертолета разрешения на запуск двигателей и контрольное висение передача ОВД от диспетчера "Руление" диспетчеру "Вышка (Старт)" после контрольного висения осуществляется при взлете:</w:t>
      </w:r>
    </w:p>
    <w:bookmarkEnd w:id="244"/>
    <w:bookmarkStart w:name="z253" w:id="245"/>
    <w:p>
      <w:pPr>
        <w:spacing w:after="0"/>
        <w:ind w:left="0"/>
        <w:jc w:val="both"/>
      </w:pPr>
      <w:r>
        <w:rPr>
          <w:rFonts w:ascii="Times New Roman"/>
          <w:b w:val="false"/>
          <w:i w:val="false"/>
          <w:color w:val="000000"/>
          <w:sz w:val="28"/>
        </w:rPr>
        <w:t>
      по-самолетному - на установленных рубежах передачи ОВД;</w:t>
      </w:r>
    </w:p>
    <w:bookmarkEnd w:id="245"/>
    <w:bookmarkStart w:name="z254" w:id="246"/>
    <w:p>
      <w:pPr>
        <w:spacing w:after="0"/>
        <w:ind w:left="0"/>
        <w:jc w:val="both"/>
      </w:pPr>
      <w:r>
        <w:rPr>
          <w:rFonts w:ascii="Times New Roman"/>
          <w:b w:val="false"/>
          <w:i w:val="false"/>
          <w:color w:val="000000"/>
          <w:sz w:val="28"/>
        </w:rPr>
        <w:t>
      по-вертолетному - после доклада экипажа о выполнении контрольного висения. Образец приведен в таблице 41 приложения 2 к настоящим Правилам.</w:t>
      </w:r>
    </w:p>
    <w:bookmarkEnd w:id="246"/>
    <w:bookmarkStart w:name="z255" w:id="247"/>
    <w:p>
      <w:pPr>
        <w:spacing w:after="0"/>
        <w:ind w:left="0"/>
        <w:jc w:val="left"/>
      </w:pPr>
      <w:r>
        <w:rPr>
          <w:rFonts w:ascii="Times New Roman"/>
          <w:b/>
          <w:i w:val="false"/>
          <w:color w:val="000000"/>
        </w:rPr>
        <w:t xml:space="preserve"> Параграф 2. Запрос на буксировку ВС</w:t>
      </w:r>
    </w:p>
    <w:bookmarkEnd w:id="247"/>
    <w:bookmarkStart w:name="z256" w:id="248"/>
    <w:p>
      <w:pPr>
        <w:spacing w:after="0"/>
        <w:ind w:left="0"/>
        <w:jc w:val="both"/>
      </w:pPr>
      <w:r>
        <w:rPr>
          <w:rFonts w:ascii="Times New Roman"/>
          <w:b w:val="false"/>
          <w:i w:val="false"/>
          <w:color w:val="000000"/>
          <w:sz w:val="28"/>
        </w:rPr>
        <w:t>
      105. При необходимости буксировки ВС к месту запуска экипаж запрашивает у диспетчера разрешение на буксировку. Образец приведен в таблице 42 приложения 2 к настоящим Правилам.</w:t>
      </w:r>
    </w:p>
    <w:bookmarkEnd w:id="248"/>
    <w:bookmarkStart w:name="z257" w:id="249"/>
    <w:p>
      <w:pPr>
        <w:spacing w:after="0"/>
        <w:ind w:left="0"/>
        <w:jc w:val="both"/>
      </w:pPr>
      <w:r>
        <w:rPr>
          <w:rFonts w:ascii="Times New Roman"/>
          <w:b w:val="false"/>
          <w:i w:val="false"/>
          <w:color w:val="000000"/>
          <w:sz w:val="28"/>
        </w:rPr>
        <w:t>
      106. При передаче разрешения на буксировку одновременно могут передаваться условия запуска:</w:t>
      </w:r>
    </w:p>
    <w:bookmarkEnd w:id="249"/>
    <w:bookmarkStart w:name="z258" w:id="250"/>
    <w:p>
      <w:pPr>
        <w:spacing w:after="0"/>
        <w:ind w:left="0"/>
        <w:jc w:val="both"/>
      </w:pPr>
      <w:r>
        <w:rPr>
          <w:rFonts w:ascii="Times New Roman"/>
          <w:b w:val="false"/>
          <w:i w:val="false"/>
          <w:color w:val="000000"/>
          <w:sz w:val="28"/>
        </w:rPr>
        <w:t>
      1) по готовности;</w:t>
      </w:r>
    </w:p>
    <w:bookmarkEnd w:id="250"/>
    <w:bookmarkStart w:name="z259" w:id="251"/>
    <w:p>
      <w:pPr>
        <w:spacing w:after="0"/>
        <w:ind w:left="0"/>
        <w:jc w:val="both"/>
      </w:pPr>
      <w:r>
        <w:rPr>
          <w:rFonts w:ascii="Times New Roman"/>
          <w:b w:val="false"/>
          <w:i w:val="false"/>
          <w:color w:val="000000"/>
          <w:sz w:val="28"/>
        </w:rPr>
        <w:t>
      2) по запросу;</w:t>
      </w:r>
    </w:p>
    <w:bookmarkEnd w:id="251"/>
    <w:bookmarkStart w:name="z260" w:id="252"/>
    <w:p>
      <w:pPr>
        <w:spacing w:after="0"/>
        <w:ind w:left="0"/>
        <w:jc w:val="both"/>
      </w:pPr>
      <w:r>
        <w:rPr>
          <w:rFonts w:ascii="Times New Roman"/>
          <w:b w:val="false"/>
          <w:i w:val="false"/>
          <w:color w:val="000000"/>
          <w:sz w:val="28"/>
        </w:rPr>
        <w:t>
      3) в назначенное время. Образец приведен в таблице 43 приложения 2 к настоящим Правилам.</w:t>
      </w:r>
    </w:p>
    <w:bookmarkEnd w:id="252"/>
    <w:bookmarkStart w:name="z261" w:id="253"/>
    <w:p>
      <w:pPr>
        <w:spacing w:after="0"/>
        <w:ind w:left="0"/>
        <w:jc w:val="both"/>
      </w:pPr>
      <w:r>
        <w:rPr>
          <w:rFonts w:ascii="Times New Roman"/>
          <w:b w:val="false"/>
          <w:i w:val="false"/>
          <w:color w:val="000000"/>
          <w:sz w:val="28"/>
        </w:rPr>
        <w:t>
      107. При буксировке ВС "хвостом" вперед применяется фразеология радиообмена согласно таблице 44 приложения 2 к настоящим Правилам.</w:t>
      </w:r>
    </w:p>
    <w:bookmarkEnd w:id="253"/>
    <w:bookmarkStart w:name="z262" w:id="254"/>
    <w:p>
      <w:pPr>
        <w:spacing w:after="0"/>
        <w:ind w:left="0"/>
        <w:jc w:val="both"/>
      </w:pPr>
      <w:r>
        <w:rPr>
          <w:rFonts w:ascii="Times New Roman"/>
          <w:b w:val="false"/>
          <w:i w:val="false"/>
          <w:color w:val="000000"/>
          <w:sz w:val="28"/>
        </w:rPr>
        <w:t>
      108. Пилот и наземная команда используют фразеологию на английском языке для координации буксировки в соответствии с образцом приведенном в таблице 45 приложения 2 к настоящим Правилам.</w:t>
      </w:r>
    </w:p>
    <w:bookmarkEnd w:id="254"/>
    <w:bookmarkStart w:name="z263" w:id="255"/>
    <w:p>
      <w:pPr>
        <w:spacing w:after="0"/>
        <w:ind w:left="0"/>
        <w:jc w:val="both"/>
      </w:pPr>
      <w:r>
        <w:rPr>
          <w:rFonts w:ascii="Times New Roman"/>
          <w:b w:val="false"/>
          <w:i w:val="false"/>
          <w:color w:val="000000"/>
          <w:sz w:val="28"/>
        </w:rPr>
        <w:t>
      109. После завершения буксировки наземная команда дает пилоту визуальный сигнал, показывающий, что данное ВС может выполнять руление.</w:t>
      </w:r>
    </w:p>
    <w:bookmarkEnd w:id="255"/>
    <w:bookmarkStart w:name="z264" w:id="256"/>
    <w:p>
      <w:pPr>
        <w:spacing w:after="0"/>
        <w:ind w:left="0"/>
        <w:jc w:val="both"/>
      </w:pPr>
      <w:r>
        <w:rPr>
          <w:rFonts w:ascii="Times New Roman"/>
          <w:b w:val="false"/>
          <w:i w:val="false"/>
          <w:color w:val="000000"/>
          <w:sz w:val="28"/>
        </w:rPr>
        <w:t>
      Если пилот желает прервать буксировку на каком-либо этапе, следует использовать фразу "stop pushback" или "прекратите буксировку".</w:t>
      </w:r>
    </w:p>
    <w:bookmarkEnd w:id="256"/>
    <w:bookmarkStart w:name="z265" w:id="257"/>
    <w:p>
      <w:pPr>
        <w:spacing w:after="0"/>
        <w:ind w:left="0"/>
        <w:jc w:val="left"/>
      </w:pPr>
      <w:r>
        <w:rPr>
          <w:rFonts w:ascii="Times New Roman"/>
          <w:b/>
          <w:i w:val="false"/>
          <w:color w:val="000000"/>
        </w:rPr>
        <w:t xml:space="preserve"> Параграф 3. Указания экипажу ВС о порядке руления для выполнения взлета</w:t>
      </w:r>
    </w:p>
    <w:bookmarkEnd w:id="257"/>
    <w:bookmarkStart w:name="z266" w:id="258"/>
    <w:p>
      <w:pPr>
        <w:spacing w:after="0"/>
        <w:ind w:left="0"/>
        <w:jc w:val="both"/>
      </w:pPr>
      <w:r>
        <w:rPr>
          <w:rFonts w:ascii="Times New Roman"/>
          <w:b w:val="false"/>
          <w:i w:val="false"/>
          <w:color w:val="000000"/>
          <w:sz w:val="28"/>
        </w:rPr>
        <w:t>
      110. Указания диспетчера относительно руления содержат сведения о границе действия разрешения, которая является местом обязательной остановки ВС в ожидании дополнительного разрешения следовать дальше.</w:t>
      </w:r>
    </w:p>
    <w:bookmarkEnd w:id="258"/>
    <w:bookmarkStart w:name="z267" w:id="259"/>
    <w:p>
      <w:pPr>
        <w:spacing w:after="0"/>
        <w:ind w:left="0"/>
        <w:jc w:val="both"/>
      </w:pPr>
      <w:r>
        <w:rPr>
          <w:rFonts w:ascii="Times New Roman"/>
          <w:b w:val="false"/>
          <w:i w:val="false"/>
          <w:color w:val="000000"/>
          <w:sz w:val="28"/>
        </w:rPr>
        <w:t>
      111. Для вылетающих ВС границей действия разрешения является предварительный старт или место обязательной остановки ВС, если оно определено не на предварительном старте. По запросу пилота диспетчером даются подробные указания по рулению. Разрешение рулить в обратном направлении используется перед взлетом, когда для занятия исполнительного необходимо рулить по ВПП в направлении, обратном рабочему, при этом всегда указывается номер рабочей ВПП. Запрос экипажа (request progressive taxi) к диспетчеру давать ему указания о направлении руления около каждого пересечения рулежных дорожек производится, когда экипаж не может определить маршрут руления из-за отсутствия или нерабочего состояния маркировки и указательных знаков. Образец приведен в таблице 46 приложения 2 к настоящим Правилам.</w:t>
      </w:r>
    </w:p>
    <w:bookmarkEnd w:id="259"/>
    <w:bookmarkStart w:name="z268" w:id="260"/>
    <w:p>
      <w:pPr>
        <w:spacing w:after="0"/>
        <w:ind w:left="0"/>
        <w:jc w:val="both"/>
      </w:pPr>
      <w:r>
        <w:rPr>
          <w:rFonts w:ascii="Times New Roman"/>
          <w:b w:val="false"/>
          <w:i w:val="false"/>
          <w:color w:val="000000"/>
          <w:sz w:val="28"/>
        </w:rPr>
        <w:t>
      112. В процессе руления диспетчер информирует экипаж ВС о движении ВС, способных создать угрозу столкновения. Образец приведен в таблице 47 приложения 2 к настоящим Правилам.</w:t>
      </w:r>
    </w:p>
    <w:bookmarkEnd w:id="260"/>
    <w:bookmarkStart w:name="z269" w:id="261"/>
    <w:p>
      <w:pPr>
        <w:spacing w:after="0"/>
        <w:ind w:left="0"/>
        <w:jc w:val="both"/>
      </w:pPr>
      <w:r>
        <w:rPr>
          <w:rFonts w:ascii="Times New Roman"/>
          <w:b w:val="false"/>
          <w:i w:val="false"/>
          <w:color w:val="000000"/>
          <w:sz w:val="28"/>
        </w:rPr>
        <w:t>
      113. При достижении места предварительного старта или обязательной остановки ВС его экипаж докладывает об этом диспетчеру. Образец приведен в таблице 48 приложения 2 к настоящим Правилам.</w:t>
      </w:r>
    </w:p>
    <w:bookmarkEnd w:id="261"/>
    <w:bookmarkStart w:name="z270" w:id="262"/>
    <w:p>
      <w:pPr>
        <w:spacing w:after="0"/>
        <w:ind w:left="0"/>
        <w:jc w:val="left"/>
      </w:pPr>
      <w:r>
        <w:rPr>
          <w:rFonts w:ascii="Times New Roman"/>
          <w:b/>
          <w:i w:val="false"/>
          <w:color w:val="000000"/>
        </w:rPr>
        <w:t xml:space="preserve"> Параграф 4. Указание экипажу ВС о порядке руления после посадки</w:t>
      </w:r>
    </w:p>
    <w:bookmarkEnd w:id="262"/>
    <w:bookmarkStart w:name="z271" w:id="263"/>
    <w:p>
      <w:pPr>
        <w:spacing w:after="0"/>
        <w:ind w:left="0"/>
        <w:jc w:val="both"/>
      </w:pPr>
      <w:r>
        <w:rPr>
          <w:rFonts w:ascii="Times New Roman"/>
          <w:b w:val="false"/>
          <w:i w:val="false"/>
          <w:color w:val="000000"/>
          <w:sz w:val="28"/>
        </w:rPr>
        <w:t>
      114. Указание диспетчера о порядке руления содержат сведения:</w:t>
      </w:r>
    </w:p>
    <w:bookmarkEnd w:id="263"/>
    <w:bookmarkStart w:name="z272" w:id="264"/>
    <w:p>
      <w:pPr>
        <w:spacing w:after="0"/>
        <w:ind w:left="0"/>
        <w:jc w:val="both"/>
      </w:pPr>
      <w:r>
        <w:rPr>
          <w:rFonts w:ascii="Times New Roman"/>
          <w:b w:val="false"/>
          <w:i w:val="false"/>
          <w:color w:val="000000"/>
          <w:sz w:val="28"/>
        </w:rPr>
        <w:t>
      1) о месте стоянки;</w:t>
      </w:r>
    </w:p>
    <w:bookmarkEnd w:id="264"/>
    <w:bookmarkStart w:name="z273" w:id="265"/>
    <w:p>
      <w:pPr>
        <w:spacing w:after="0"/>
        <w:ind w:left="0"/>
        <w:jc w:val="both"/>
      </w:pPr>
      <w:r>
        <w:rPr>
          <w:rFonts w:ascii="Times New Roman"/>
          <w:b w:val="false"/>
          <w:i w:val="false"/>
          <w:color w:val="000000"/>
          <w:sz w:val="28"/>
        </w:rPr>
        <w:t>
      2) об условиях руления (при наличии препятствий и ограничений);</w:t>
      </w:r>
    </w:p>
    <w:bookmarkEnd w:id="265"/>
    <w:bookmarkStart w:name="z274" w:id="266"/>
    <w:p>
      <w:pPr>
        <w:spacing w:after="0"/>
        <w:ind w:left="0"/>
        <w:jc w:val="both"/>
      </w:pPr>
      <w:r>
        <w:rPr>
          <w:rFonts w:ascii="Times New Roman"/>
          <w:b w:val="false"/>
          <w:i w:val="false"/>
          <w:color w:val="000000"/>
          <w:sz w:val="28"/>
        </w:rPr>
        <w:t>
      3) о маршруте.</w:t>
      </w:r>
    </w:p>
    <w:bookmarkEnd w:id="266"/>
    <w:bookmarkStart w:name="z275" w:id="267"/>
    <w:p>
      <w:pPr>
        <w:spacing w:after="0"/>
        <w:ind w:left="0"/>
        <w:jc w:val="both"/>
      </w:pPr>
      <w:r>
        <w:rPr>
          <w:rFonts w:ascii="Times New Roman"/>
          <w:b w:val="false"/>
          <w:i w:val="false"/>
          <w:color w:val="000000"/>
          <w:sz w:val="28"/>
        </w:rPr>
        <w:t>
      115. Указание экипажу ВС передается после получения доклада от него о местоположении ВС на рулежной дорожке. Разрешение рулить в обратном направлении используется после посадки, когда ВС еще находится на ВПП и необходимо рулить по ВПП в направлении, обратном рабочему, при этом всегда указывается номер рабочей ВПП. Образец приведен в таблице 49 приложения 2 к настоящим Правилам.</w:t>
      </w:r>
    </w:p>
    <w:bookmarkEnd w:id="267"/>
    <w:bookmarkStart w:name="z276" w:id="268"/>
    <w:p>
      <w:pPr>
        <w:spacing w:after="0"/>
        <w:ind w:left="0"/>
        <w:jc w:val="left"/>
      </w:pPr>
      <w:r>
        <w:rPr>
          <w:rFonts w:ascii="Times New Roman"/>
          <w:b/>
          <w:i w:val="false"/>
          <w:color w:val="000000"/>
        </w:rPr>
        <w:t xml:space="preserve"> Параграф 5. Запросы на занятие исполнительного старта</w:t>
      </w:r>
    </w:p>
    <w:bookmarkEnd w:id="268"/>
    <w:bookmarkStart w:name="z277" w:id="269"/>
    <w:p>
      <w:pPr>
        <w:spacing w:after="0"/>
        <w:ind w:left="0"/>
        <w:jc w:val="both"/>
      </w:pPr>
      <w:r>
        <w:rPr>
          <w:rFonts w:ascii="Times New Roman"/>
          <w:b w:val="false"/>
          <w:i w:val="false"/>
          <w:color w:val="000000"/>
          <w:sz w:val="28"/>
        </w:rPr>
        <w:t>
      116. Занятие исполнительного старта производится только с разрешения диспетчера "Вышка (Старт)".</w:t>
      </w:r>
    </w:p>
    <w:bookmarkEnd w:id="269"/>
    <w:bookmarkStart w:name="z278" w:id="270"/>
    <w:p>
      <w:pPr>
        <w:spacing w:after="0"/>
        <w:ind w:left="0"/>
        <w:jc w:val="both"/>
      </w:pPr>
      <w:r>
        <w:rPr>
          <w:rFonts w:ascii="Times New Roman"/>
          <w:b w:val="false"/>
          <w:i w:val="false"/>
          <w:color w:val="000000"/>
          <w:sz w:val="28"/>
        </w:rPr>
        <w:t>
      Разрешение на занятие исполнительного старта содержит:</w:t>
      </w:r>
    </w:p>
    <w:bookmarkEnd w:id="270"/>
    <w:bookmarkStart w:name="z279" w:id="271"/>
    <w:p>
      <w:pPr>
        <w:spacing w:after="0"/>
        <w:ind w:left="0"/>
        <w:jc w:val="both"/>
      </w:pPr>
      <w:r>
        <w:rPr>
          <w:rFonts w:ascii="Times New Roman"/>
          <w:b w:val="false"/>
          <w:i w:val="false"/>
          <w:color w:val="000000"/>
          <w:sz w:val="28"/>
        </w:rPr>
        <w:t>
      1) при наличии в аэропорту ATIS или МВ канала вещания погоды - изменение в оперативной и в метеорологической информации, которые не включены в сообщение ATIS или МВ канала;</w:t>
      </w:r>
    </w:p>
    <w:bookmarkEnd w:id="271"/>
    <w:bookmarkStart w:name="z280" w:id="272"/>
    <w:p>
      <w:pPr>
        <w:spacing w:after="0"/>
        <w:ind w:left="0"/>
        <w:jc w:val="both"/>
      </w:pPr>
      <w:r>
        <w:rPr>
          <w:rFonts w:ascii="Times New Roman"/>
          <w:b w:val="false"/>
          <w:i w:val="false"/>
          <w:color w:val="000000"/>
          <w:sz w:val="28"/>
        </w:rPr>
        <w:t>
      2) при отсутствии в аэропорту ATIS или МВ канала - условия взлета и выхода из района аэродрома (при необходимости - информацию о метеоусловиях, состояние ВПП, наличии скопления и перелетов птиц). Образец приведен в таблице 50 приложения 2 к настоящим Правилам.</w:t>
      </w:r>
    </w:p>
    <w:bookmarkEnd w:id="272"/>
    <w:bookmarkStart w:name="z281" w:id="273"/>
    <w:p>
      <w:pPr>
        <w:spacing w:after="0"/>
        <w:ind w:left="0"/>
        <w:jc w:val="both"/>
      </w:pPr>
      <w:r>
        <w:rPr>
          <w:rFonts w:ascii="Times New Roman"/>
          <w:b w:val="false"/>
          <w:i w:val="false"/>
          <w:color w:val="000000"/>
          <w:sz w:val="28"/>
        </w:rPr>
        <w:t>
      117. При принятии решения о выпуске ВС с запасной ВПП или когда одновременно используются несколько искусственных взлетно-посадочных полос (далее – ИВПП), в разрешении диспетчера должны указываться маркированный номер ИВПП или расположение грунтовой ВПП относительно основной ВПП и ее маркировка. Образец приведен в таблице 51 приложения 2 к настоящим Правилам.</w:t>
      </w:r>
    </w:p>
    <w:bookmarkEnd w:id="273"/>
    <w:bookmarkStart w:name="z282" w:id="274"/>
    <w:p>
      <w:pPr>
        <w:spacing w:after="0"/>
        <w:ind w:left="0"/>
        <w:jc w:val="both"/>
      </w:pPr>
      <w:r>
        <w:rPr>
          <w:rFonts w:ascii="Times New Roman"/>
          <w:b w:val="false"/>
          <w:i w:val="false"/>
          <w:color w:val="000000"/>
          <w:sz w:val="28"/>
        </w:rPr>
        <w:t>
      118. В случае если ВС находиться на предварительном старте и экипажу требуется дополнительное время для завершения прогрева двигателей или их апробирование пилот уведомляет об этом диспетчера. Образец приведен в таблице 52 приложения 2 к настоящим Правилам.</w:t>
      </w:r>
    </w:p>
    <w:bookmarkEnd w:id="274"/>
    <w:bookmarkStart w:name="z283" w:id="275"/>
    <w:p>
      <w:pPr>
        <w:spacing w:after="0"/>
        <w:ind w:left="0"/>
        <w:jc w:val="both"/>
      </w:pPr>
      <w:r>
        <w:rPr>
          <w:rFonts w:ascii="Times New Roman"/>
          <w:b w:val="false"/>
          <w:i w:val="false"/>
          <w:color w:val="000000"/>
          <w:sz w:val="28"/>
        </w:rPr>
        <w:t>
      119. Наряду с разрешением на занятие исполнительного старта экипажу ВС в целях создания безопасных интервалов могут передаваться указания относительно условий выхода из района аэродрома. Образец приведен в таблице 53 приложения 2 к настоящим Правилам.</w:t>
      </w:r>
    </w:p>
    <w:bookmarkEnd w:id="275"/>
    <w:bookmarkStart w:name="z284" w:id="276"/>
    <w:p>
      <w:pPr>
        <w:spacing w:after="0"/>
        <w:ind w:left="0"/>
        <w:jc w:val="both"/>
      </w:pPr>
      <w:r>
        <w:rPr>
          <w:rFonts w:ascii="Times New Roman"/>
          <w:b w:val="false"/>
          <w:i w:val="false"/>
          <w:color w:val="000000"/>
          <w:sz w:val="28"/>
        </w:rPr>
        <w:t>
      120. Для создания продольного интервала на ВПП экипажу ВС передается указание о занятии исполнительного старта со взлетом по команде. Образец приведен в таблице 54 приложения 2 к настоящим Правилам.</w:t>
      </w:r>
    </w:p>
    <w:bookmarkEnd w:id="276"/>
    <w:bookmarkStart w:name="z285" w:id="277"/>
    <w:p>
      <w:pPr>
        <w:spacing w:after="0"/>
        <w:ind w:left="0"/>
        <w:jc w:val="left"/>
      </w:pPr>
      <w:r>
        <w:rPr>
          <w:rFonts w:ascii="Times New Roman"/>
          <w:b/>
          <w:i w:val="false"/>
          <w:color w:val="000000"/>
        </w:rPr>
        <w:t xml:space="preserve"> Параграф 6. Запросы экипажа ВС на взлет</w:t>
      </w:r>
    </w:p>
    <w:bookmarkEnd w:id="277"/>
    <w:bookmarkStart w:name="z286" w:id="278"/>
    <w:p>
      <w:pPr>
        <w:spacing w:after="0"/>
        <w:ind w:left="0"/>
        <w:jc w:val="both"/>
      </w:pPr>
      <w:r>
        <w:rPr>
          <w:rFonts w:ascii="Times New Roman"/>
          <w:b w:val="false"/>
          <w:i w:val="false"/>
          <w:color w:val="000000"/>
          <w:sz w:val="28"/>
        </w:rPr>
        <w:t>
      121. Для предупреждения непроизводительного расхода топлива при остановке на исполнительном старте при готовности к взлету экипаж ВС может запросить у диспетчера "Вышка" ("Старт") взлет без остановки на исполнительном старте. Образец приведен в таблице 55 приложения 2 к настоящим Правилам.</w:t>
      </w:r>
    </w:p>
    <w:bookmarkEnd w:id="278"/>
    <w:bookmarkStart w:name="z287" w:id="279"/>
    <w:p>
      <w:pPr>
        <w:spacing w:after="0"/>
        <w:ind w:left="0"/>
        <w:jc w:val="both"/>
      </w:pPr>
      <w:r>
        <w:rPr>
          <w:rFonts w:ascii="Times New Roman"/>
          <w:b w:val="false"/>
          <w:i w:val="false"/>
          <w:color w:val="000000"/>
          <w:sz w:val="28"/>
        </w:rPr>
        <w:t>
      122. В целях экономии времени команда на взлет без остановки на исполнительном старте "cleared for immediate take-off" может быть выдана в тот момент, когда ВС находится на предварительном старте. В этой ситуации ВС без задержки выруливает на полосу и взлетает без остановки. Образец приведен в таблице 56 приложения 2 к настоящим Правилам.</w:t>
      </w:r>
    </w:p>
    <w:bookmarkEnd w:id="279"/>
    <w:bookmarkStart w:name="z288" w:id="280"/>
    <w:p>
      <w:pPr>
        <w:spacing w:after="0"/>
        <w:ind w:left="0"/>
        <w:jc w:val="both"/>
      </w:pPr>
      <w:r>
        <w:rPr>
          <w:rFonts w:ascii="Times New Roman"/>
          <w:b w:val="false"/>
          <w:i w:val="false"/>
          <w:color w:val="000000"/>
          <w:sz w:val="28"/>
        </w:rPr>
        <w:t>
      123. При невозможности выдачи разрешения на взлет без остановки на исполнительном старте экипажу ВС передается указание о занятии исполнительного старта и запрещении взлета до дополнительной команды. Образец приведен в таблице 57 приложения 2 к настоящим Правилам.</w:t>
      </w:r>
    </w:p>
    <w:bookmarkEnd w:id="280"/>
    <w:bookmarkStart w:name="z289" w:id="281"/>
    <w:p>
      <w:pPr>
        <w:spacing w:after="0"/>
        <w:ind w:left="0"/>
        <w:jc w:val="both"/>
      </w:pPr>
      <w:r>
        <w:rPr>
          <w:rFonts w:ascii="Times New Roman"/>
          <w:b w:val="false"/>
          <w:i w:val="false"/>
          <w:color w:val="000000"/>
          <w:sz w:val="28"/>
        </w:rPr>
        <w:t>
      124. При выполнении взлета по вертолетному экипаж ВС запрашивает у диспетчера "Вышка" ("Старт") разрешение на взлет, информируя его о готовности к взлету и местоположении.</w:t>
      </w:r>
    </w:p>
    <w:bookmarkEnd w:id="281"/>
    <w:bookmarkStart w:name="z290" w:id="282"/>
    <w:p>
      <w:pPr>
        <w:spacing w:after="0"/>
        <w:ind w:left="0"/>
        <w:jc w:val="both"/>
      </w:pPr>
      <w:r>
        <w:rPr>
          <w:rFonts w:ascii="Times New Roman"/>
          <w:b w:val="false"/>
          <w:i w:val="false"/>
          <w:color w:val="000000"/>
          <w:sz w:val="28"/>
        </w:rPr>
        <w:t>
      125. При занятии ВС исполнительного старта его экипаж докладывает диспетчеру "Вышка" ("Старт") о готовности к взлету. Образец приведен в таблице 58 приложения 2 к настоящим Правилам.</w:t>
      </w:r>
    </w:p>
    <w:bookmarkEnd w:id="282"/>
    <w:bookmarkStart w:name="z291" w:id="283"/>
    <w:p>
      <w:pPr>
        <w:spacing w:after="0"/>
        <w:ind w:left="0"/>
        <w:jc w:val="both"/>
      </w:pPr>
      <w:r>
        <w:rPr>
          <w:rFonts w:ascii="Times New Roman"/>
          <w:b w:val="false"/>
          <w:i w:val="false"/>
          <w:color w:val="000000"/>
          <w:sz w:val="28"/>
        </w:rPr>
        <w:t>
      Если после выдачи разрешения на взлет или на взлет без остановки на исполнительном старте прошло более 1 минуты, то экипаж ВС запрашивает повторное разрешение на взлет.</w:t>
      </w:r>
    </w:p>
    <w:bookmarkEnd w:id="283"/>
    <w:bookmarkStart w:name="z292" w:id="284"/>
    <w:p>
      <w:pPr>
        <w:spacing w:after="0"/>
        <w:ind w:left="0"/>
        <w:jc w:val="both"/>
      </w:pPr>
      <w:r>
        <w:rPr>
          <w:rFonts w:ascii="Times New Roman"/>
          <w:b w:val="false"/>
          <w:i w:val="false"/>
          <w:color w:val="000000"/>
          <w:sz w:val="28"/>
        </w:rPr>
        <w:t>
      126. Разрешение экипажу ВС на выполнение взлета является одновременно разрешением для перехода на связь с диспетчером "Круга" на высоте 200 метров (безопасной или заданной). До набора этой высоты экипаж ВС прослушивает радиостанцию диспетчера "Вышка" ("Старта").</w:t>
      </w:r>
    </w:p>
    <w:bookmarkEnd w:id="284"/>
    <w:bookmarkStart w:name="z293" w:id="285"/>
    <w:p>
      <w:pPr>
        <w:spacing w:after="0"/>
        <w:ind w:left="0"/>
        <w:jc w:val="both"/>
      </w:pPr>
      <w:r>
        <w:rPr>
          <w:rFonts w:ascii="Times New Roman"/>
          <w:b w:val="false"/>
          <w:i w:val="false"/>
          <w:color w:val="000000"/>
          <w:sz w:val="28"/>
        </w:rPr>
        <w:t>
      127. В условиях плохой видимости диспетчер может дополнительно указать взлетный курс и запросить экипаж доложить выполнение взлета. Образец приведен в таблице 59 приложения 2 к настоящим Правилам.</w:t>
      </w:r>
    </w:p>
    <w:bookmarkEnd w:id="285"/>
    <w:bookmarkStart w:name="z294" w:id="286"/>
    <w:p>
      <w:pPr>
        <w:spacing w:after="0"/>
        <w:ind w:left="0"/>
        <w:jc w:val="both"/>
      </w:pPr>
      <w:r>
        <w:rPr>
          <w:rFonts w:ascii="Times New Roman"/>
          <w:b w:val="false"/>
          <w:i w:val="false"/>
          <w:color w:val="000000"/>
          <w:sz w:val="28"/>
        </w:rPr>
        <w:t>
      128. Если на аэродроме используется несколько ВПП, то в разрешении на взлет следует указывать номер ВПП. Образец приведен в таблице 60 приложения 2 к настоящим Правилам.</w:t>
      </w:r>
    </w:p>
    <w:bookmarkEnd w:id="286"/>
    <w:bookmarkStart w:name="z295" w:id="287"/>
    <w:p>
      <w:pPr>
        <w:spacing w:after="0"/>
        <w:ind w:left="0"/>
        <w:jc w:val="both"/>
      </w:pPr>
      <w:r>
        <w:rPr>
          <w:rFonts w:ascii="Times New Roman"/>
          <w:b w:val="false"/>
          <w:i w:val="false"/>
          <w:color w:val="000000"/>
          <w:sz w:val="28"/>
        </w:rPr>
        <w:t>
      129. Вместе с разрешением на взлет диспетчер может выдать дополнительные указания относительно взлета и условий выхода из района аэродрома. Такие указания даются с целью обеспечения эшелонирования. Образец приведен в таблице 61 приложения 2 к настоящим Правилам.</w:t>
      </w:r>
    </w:p>
    <w:bookmarkEnd w:id="287"/>
    <w:bookmarkStart w:name="z296" w:id="288"/>
    <w:p>
      <w:pPr>
        <w:spacing w:after="0"/>
        <w:ind w:left="0"/>
        <w:jc w:val="both"/>
      </w:pPr>
      <w:r>
        <w:rPr>
          <w:rFonts w:ascii="Times New Roman"/>
          <w:b w:val="false"/>
          <w:i w:val="false"/>
          <w:color w:val="000000"/>
          <w:sz w:val="28"/>
        </w:rPr>
        <w:t>
      130. Вследствие неожиданного развития воздушной обстановки или из-за непредвиденной задержки взлета ВС диспетчер может дать указание либо ускорить взлет, либо быстро освободить ВПП для посадки другого ВС. Образец приведен в таблице 62 приложения 2 к настоящим Правилам.</w:t>
      </w:r>
    </w:p>
    <w:bookmarkEnd w:id="288"/>
    <w:bookmarkStart w:name="z297" w:id="289"/>
    <w:p>
      <w:pPr>
        <w:spacing w:after="0"/>
        <w:ind w:left="0"/>
        <w:jc w:val="both"/>
      </w:pPr>
      <w:r>
        <w:rPr>
          <w:rFonts w:ascii="Times New Roman"/>
          <w:b w:val="false"/>
          <w:i w:val="false"/>
          <w:color w:val="000000"/>
          <w:sz w:val="28"/>
        </w:rPr>
        <w:t>
      131. При погоде ниже минимума аэродрома и/или возникновении других опасных явлений и условий погоды, диспетчер АДЦ (ДПРА) информирует об этом экипаж ВС. Командир ВС принимает решение и информирует об этом диспетчера. Образец приведен в таблице 63 приложения 2 к настоящим Правилам.</w:t>
      </w:r>
    </w:p>
    <w:bookmarkEnd w:id="289"/>
    <w:bookmarkStart w:name="z298" w:id="290"/>
    <w:p>
      <w:pPr>
        <w:spacing w:after="0"/>
        <w:ind w:left="0"/>
        <w:jc w:val="left"/>
      </w:pPr>
      <w:r>
        <w:rPr>
          <w:rFonts w:ascii="Times New Roman"/>
          <w:b/>
          <w:i w:val="false"/>
          <w:color w:val="000000"/>
        </w:rPr>
        <w:t xml:space="preserve"> Параграф 7. Запрещение взлета</w:t>
      </w:r>
    </w:p>
    <w:bookmarkEnd w:id="290"/>
    <w:bookmarkStart w:name="z299" w:id="291"/>
    <w:p>
      <w:pPr>
        <w:spacing w:after="0"/>
        <w:ind w:left="0"/>
        <w:jc w:val="both"/>
      </w:pPr>
      <w:r>
        <w:rPr>
          <w:rFonts w:ascii="Times New Roman"/>
          <w:b w:val="false"/>
          <w:i w:val="false"/>
          <w:color w:val="000000"/>
          <w:sz w:val="28"/>
        </w:rPr>
        <w:t>
      132. В случае невозможности выполнения взлета по различным причинам экипажу ВС передается указание о запрещении взлета и порядке освобождения ВПП.</w:t>
      </w:r>
    </w:p>
    <w:bookmarkEnd w:id="291"/>
    <w:bookmarkStart w:name="z300" w:id="292"/>
    <w:p>
      <w:pPr>
        <w:spacing w:after="0"/>
        <w:ind w:left="0"/>
        <w:jc w:val="both"/>
      </w:pPr>
      <w:r>
        <w:rPr>
          <w:rFonts w:ascii="Times New Roman"/>
          <w:b w:val="false"/>
          <w:i w:val="false"/>
          <w:color w:val="000000"/>
          <w:sz w:val="28"/>
        </w:rPr>
        <w:t>
      133. Команда о запрещении взлета должна содержать:</w:t>
      </w:r>
    </w:p>
    <w:bookmarkEnd w:id="292"/>
    <w:bookmarkStart w:name="z301" w:id="293"/>
    <w:p>
      <w:pPr>
        <w:spacing w:after="0"/>
        <w:ind w:left="0"/>
        <w:jc w:val="both"/>
      </w:pPr>
      <w:r>
        <w:rPr>
          <w:rFonts w:ascii="Times New Roman"/>
          <w:b w:val="false"/>
          <w:i w:val="false"/>
          <w:color w:val="000000"/>
          <w:sz w:val="28"/>
        </w:rPr>
        <w:t>
      дважды повторенное требование о запрещении взлета;</w:t>
      </w:r>
    </w:p>
    <w:bookmarkEnd w:id="293"/>
    <w:bookmarkStart w:name="z302" w:id="294"/>
    <w:p>
      <w:pPr>
        <w:spacing w:after="0"/>
        <w:ind w:left="0"/>
        <w:jc w:val="both"/>
      </w:pPr>
      <w:r>
        <w:rPr>
          <w:rFonts w:ascii="Times New Roman"/>
          <w:b w:val="false"/>
          <w:i w:val="false"/>
          <w:color w:val="000000"/>
          <w:sz w:val="28"/>
        </w:rPr>
        <w:t>
      указание о действиях экипажа ВС;</w:t>
      </w:r>
    </w:p>
    <w:bookmarkEnd w:id="294"/>
    <w:bookmarkStart w:name="z303" w:id="295"/>
    <w:p>
      <w:pPr>
        <w:spacing w:after="0"/>
        <w:ind w:left="0"/>
        <w:jc w:val="both"/>
      </w:pPr>
      <w:r>
        <w:rPr>
          <w:rFonts w:ascii="Times New Roman"/>
          <w:b w:val="false"/>
          <w:i w:val="false"/>
          <w:color w:val="000000"/>
          <w:sz w:val="28"/>
        </w:rPr>
        <w:t>
      информацию о причине (при дефиците времени информация о причине и дополнительные указания могут не передаваться).</w:t>
      </w:r>
    </w:p>
    <w:bookmarkEnd w:id="295"/>
    <w:bookmarkStart w:name="z304" w:id="296"/>
    <w:p>
      <w:pPr>
        <w:spacing w:after="0"/>
        <w:ind w:left="0"/>
        <w:jc w:val="both"/>
      </w:pPr>
      <w:r>
        <w:rPr>
          <w:rFonts w:ascii="Times New Roman"/>
          <w:b w:val="false"/>
          <w:i w:val="false"/>
          <w:color w:val="000000"/>
          <w:sz w:val="28"/>
        </w:rPr>
        <w:t>
      134. Употребляемая фразеология предусмотрена для следующих случаев:</w:t>
      </w:r>
    </w:p>
    <w:bookmarkEnd w:id="296"/>
    <w:bookmarkStart w:name="z305" w:id="297"/>
    <w:p>
      <w:pPr>
        <w:spacing w:after="0"/>
        <w:ind w:left="0"/>
        <w:jc w:val="both"/>
      </w:pPr>
      <w:r>
        <w:rPr>
          <w:rFonts w:ascii="Times New Roman"/>
          <w:b w:val="false"/>
          <w:i w:val="false"/>
          <w:color w:val="000000"/>
          <w:sz w:val="28"/>
        </w:rPr>
        <w:t>
      1) если ВС не начало движение. Образец приведен в таблице 64 приложения 2 к настоящим Правилам;</w:t>
      </w:r>
    </w:p>
    <w:bookmarkEnd w:id="297"/>
    <w:bookmarkStart w:name="z306" w:id="298"/>
    <w:p>
      <w:pPr>
        <w:spacing w:after="0"/>
        <w:ind w:left="0"/>
        <w:jc w:val="both"/>
      </w:pPr>
      <w:r>
        <w:rPr>
          <w:rFonts w:ascii="Times New Roman"/>
          <w:b w:val="false"/>
          <w:i w:val="false"/>
          <w:color w:val="000000"/>
          <w:sz w:val="28"/>
        </w:rPr>
        <w:t>
      2) если ВС начало движение. Образец приведен в таблице 65 приложения 2 к настоящим Правилам.</w:t>
      </w:r>
    </w:p>
    <w:bookmarkEnd w:id="298"/>
    <w:bookmarkStart w:name="z307" w:id="299"/>
    <w:p>
      <w:pPr>
        <w:spacing w:after="0"/>
        <w:ind w:left="0"/>
        <w:jc w:val="both"/>
      </w:pPr>
      <w:r>
        <w:rPr>
          <w:rFonts w:ascii="Times New Roman"/>
          <w:b w:val="false"/>
          <w:i w:val="false"/>
          <w:color w:val="000000"/>
          <w:sz w:val="28"/>
        </w:rPr>
        <w:t>
      135. В случаях, когда экипаж сам прерывает взлет, он по возможности сообщает об этом диспетчеру с указанием причины прекращения взлета. Образец приведен в таблице 66 приложения 2 к настоящим Правилам.</w:t>
      </w:r>
    </w:p>
    <w:bookmarkEnd w:id="299"/>
    <w:bookmarkStart w:name="z308" w:id="300"/>
    <w:p>
      <w:pPr>
        <w:spacing w:after="0"/>
        <w:ind w:left="0"/>
        <w:jc w:val="left"/>
      </w:pPr>
      <w:r>
        <w:rPr>
          <w:rFonts w:ascii="Times New Roman"/>
          <w:b/>
          <w:i w:val="false"/>
          <w:color w:val="000000"/>
        </w:rPr>
        <w:t xml:space="preserve"> Параграф 8. Запросы на пересечение и освобождение ВПП после посадки</w:t>
      </w:r>
    </w:p>
    <w:bookmarkEnd w:id="300"/>
    <w:bookmarkStart w:name="z309" w:id="301"/>
    <w:p>
      <w:pPr>
        <w:spacing w:after="0"/>
        <w:ind w:left="0"/>
        <w:jc w:val="both"/>
      </w:pPr>
      <w:r>
        <w:rPr>
          <w:rFonts w:ascii="Times New Roman"/>
          <w:b w:val="false"/>
          <w:i w:val="false"/>
          <w:color w:val="000000"/>
          <w:sz w:val="28"/>
        </w:rPr>
        <w:t>
      136. Пересечение ВПП производится только с разрешения диспетчера "Вышка" ("Старт").</w:t>
      </w:r>
    </w:p>
    <w:bookmarkEnd w:id="301"/>
    <w:bookmarkStart w:name="z310" w:id="302"/>
    <w:p>
      <w:pPr>
        <w:spacing w:after="0"/>
        <w:ind w:left="0"/>
        <w:jc w:val="both"/>
      </w:pPr>
      <w:r>
        <w:rPr>
          <w:rFonts w:ascii="Times New Roman"/>
          <w:b w:val="false"/>
          <w:i w:val="false"/>
          <w:color w:val="000000"/>
          <w:sz w:val="28"/>
        </w:rPr>
        <w:t>
      Экипаж ВС, после того как освободил ВПП, немедленно докладывает об этом диспетчеру "Вышка" ("Старт"). Образец приведен в таблице 67 приложения 2 к настоящим Правилам.</w:t>
      </w:r>
    </w:p>
    <w:bookmarkEnd w:id="302"/>
    <w:bookmarkStart w:name="z311" w:id="303"/>
    <w:p>
      <w:pPr>
        <w:spacing w:after="0"/>
        <w:ind w:left="0"/>
        <w:jc w:val="both"/>
      </w:pPr>
      <w:r>
        <w:rPr>
          <w:rFonts w:ascii="Times New Roman"/>
          <w:b w:val="false"/>
          <w:i w:val="false"/>
          <w:color w:val="000000"/>
          <w:sz w:val="28"/>
        </w:rPr>
        <w:t>
      137. После посадки диспетчер не дает указаний экипажу относительно руления до окончания пробега ВС, за исключением необходимости обеспечения безопасности полетов. Образец приведен в таблице 68 приложения 2 к настоящим Правилам.</w:t>
      </w:r>
    </w:p>
    <w:bookmarkEnd w:id="303"/>
    <w:bookmarkStart w:name="z312" w:id="304"/>
    <w:p>
      <w:pPr>
        <w:spacing w:after="0"/>
        <w:ind w:left="0"/>
        <w:jc w:val="both"/>
      </w:pPr>
      <w:r>
        <w:rPr>
          <w:rFonts w:ascii="Times New Roman"/>
          <w:b w:val="false"/>
          <w:i w:val="false"/>
          <w:color w:val="000000"/>
          <w:sz w:val="28"/>
        </w:rPr>
        <w:t>
      138. В условиях плохой видимости, когда диспетчер не может проконтролировать освобождение ВС ВПП визуально или по локатору обзора летного поля, он требует от экипажа ВС доклада об освобождении ВПП. Образец приведен в таблице 69 приложения 2 к настоящим Правилам.</w:t>
      </w:r>
    </w:p>
    <w:bookmarkEnd w:id="304"/>
    <w:bookmarkStart w:name="z313" w:id="305"/>
    <w:p>
      <w:pPr>
        <w:spacing w:after="0"/>
        <w:ind w:left="0"/>
        <w:jc w:val="left"/>
      </w:pPr>
      <w:r>
        <w:rPr>
          <w:rFonts w:ascii="Times New Roman"/>
          <w:b/>
          <w:i w:val="false"/>
          <w:color w:val="000000"/>
        </w:rPr>
        <w:t xml:space="preserve"> Параграф 9. Важная аэродромная информация</w:t>
      </w:r>
    </w:p>
    <w:bookmarkEnd w:id="305"/>
    <w:bookmarkStart w:name="z314" w:id="306"/>
    <w:p>
      <w:pPr>
        <w:spacing w:after="0"/>
        <w:ind w:left="0"/>
        <w:jc w:val="both"/>
      </w:pPr>
      <w:r>
        <w:rPr>
          <w:rFonts w:ascii="Times New Roman"/>
          <w:b w:val="false"/>
          <w:i w:val="false"/>
          <w:color w:val="000000"/>
          <w:sz w:val="28"/>
        </w:rPr>
        <w:t>
      139. По мере возможности, аэродромную информацию следует передавать до запуска двигателей или начала руления и до начала конечного этапа захода на посадку. Она включает в себя сведения согласно таблицы 70 приложения 2 к настоящим Правилам.</w:t>
      </w:r>
    </w:p>
    <w:bookmarkEnd w:id="306"/>
    <w:bookmarkStart w:name="z315" w:id="307"/>
    <w:p>
      <w:pPr>
        <w:spacing w:after="0"/>
        <w:ind w:left="0"/>
        <w:jc w:val="left"/>
      </w:pPr>
      <w:r>
        <w:rPr>
          <w:rFonts w:ascii="Times New Roman"/>
          <w:b/>
          <w:i w:val="false"/>
          <w:color w:val="000000"/>
        </w:rPr>
        <w:t xml:space="preserve"> Параграф 10. После выполнения взлета</w:t>
      </w:r>
    </w:p>
    <w:bookmarkEnd w:id="307"/>
    <w:bookmarkStart w:name="z316" w:id="308"/>
    <w:p>
      <w:pPr>
        <w:spacing w:after="0"/>
        <w:ind w:left="0"/>
        <w:jc w:val="both"/>
      </w:pPr>
      <w:r>
        <w:rPr>
          <w:rFonts w:ascii="Times New Roman"/>
          <w:b w:val="false"/>
          <w:i w:val="false"/>
          <w:color w:val="000000"/>
          <w:sz w:val="28"/>
        </w:rPr>
        <w:t>
      140. После выполнения взлета и набора высоты 200 метров (заданной), а при полетах на МВЛ ниже нижнего эшелона, в районе авиационных работ - безопасной, экипаж ВС докладывает диспетчеру о взлете и маневре для выхода из района аэродрома и получает от него условия набора высоты. Образец приведен в таблице 71 приложения 2 к настоящим Правилам.</w:t>
      </w:r>
    </w:p>
    <w:bookmarkEnd w:id="308"/>
    <w:bookmarkStart w:name="z317" w:id="309"/>
    <w:p>
      <w:pPr>
        <w:spacing w:after="0"/>
        <w:ind w:left="0"/>
        <w:jc w:val="both"/>
      </w:pPr>
      <w:r>
        <w:rPr>
          <w:rFonts w:ascii="Times New Roman"/>
          <w:b w:val="false"/>
          <w:i w:val="false"/>
          <w:color w:val="000000"/>
          <w:sz w:val="28"/>
        </w:rPr>
        <w:t>
      141. При получении доклада о достижении ВС рубежа передачи ОВД экипажу передается указание о переходе на связь к смежному диспетчерскому пункту с сообщением позывного и частоты его работы. Образец приведен в таблице 72 приложения 2 к настоящим Правилам.</w:t>
      </w:r>
    </w:p>
    <w:bookmarkEnd w:id="309"/>
    <w:bookmarkStart w:name="z318" w:id="310"/>
    <w:p>
      <w:pPr>
        <w:spacing w:after="0"/>
        <w:ind w:left="0"/>
        <w:jc w:val="both"/>
      </w:pPr>
      <w:r>
        <w:rPr>
          <w:rFonts w:ascii="Times New Roman"/>
          <w:b w:val="false"/>
          <w:i w:val="false"/>
          <w:color w:val="000000"/>
          <w:sz w:val="28"/>
        </w:rPr>
        <w:t>
      142. При наличии вторичного радиолокационного контроля для обеспечения согласованного бесступенчатого набора или снижения диспетчер дает команду о переходе на частоту смежного диспетчерского пункта до пересечения эшелона (высоты) передачи ОВД, в зависимости от вертикальной скорости ВС.</w:t>
      </w:r>
    </w:p>
    <w:bookmarkEnd w:id="310"/>
    <w:bookmarkStart w:name="z319" w:id="311"/>
    <w:p>
      <w:pPr>
        <w:spacing w:after="0"/>
        <w:ind w:left="0"/>
        <w:jc w:val="left"/>
      </w:pPr>
      <w:r>
        <w:rPr>
          <w:rFonts w:ascii="Times New Roman"/>
          <w:b/>
          <w:i w:val="false"/>
          <w:color w:val="000000"/>
        </w:rPr>
        <w:t xml:space="preserve"> Параграф 11. При заходе на посадку</w:t>
      </w:r>
    </w:p>
    <w:bookmarkEnd w:id="311"/>
    <w:bookmarkStart w:name="z320" w:id="312"/>
    <w:p>
      <w:pPr>
        <w:spacing w:after="0"/>
        <w:ind w:left="0"/>
        <w:jc w:val="both"/>
      </w:pPr>
      <w:r>
        <w:rPr>
          <w:rFonts w:ascii="Times New Roman"/>
          <w:b w:val="false"/>
          <w:i w:val="false"/>
          <w:color w:val="000000"/>
          <w:sz w:val="28"/>
        </w:rPr>
        <w:t>
      143. При установлении связи с диспетчером "Круг" экипаж сообщает о пролете рубежа передачи и решение командира ВС по выбору системы захода на посадку (если она отличается от системы захода на посадку, передаваемой ATIS).</w:t>
      </w:r>
    </w:p>
    <w:bookmarkEnd w:id="312"/>
    <w:bookmarkStart w:name="z321" w:id="313"/>
    <w:p>
      <w:pPr>
        <w:spacing w:after="0"/>
        <w:ind w:left="0"/>
        <w:jc w:val="both"/>
      </w:pPr>
      <w:r>
        <w:rPr>
          <w:rFonts w:ascii="Times New Roman"/>
          <w:b w:val="false"/>
          <w:i w:val="false"/>
          <w:color w:val="000000"/>
          <w:sz w:val="28"/>
        </w:rPr>
        <w:t>
      144. Диспетчер передает экипажу:</w:t>
      </w:r>
    </w:p>
    <w:bookmarkEnd w:id="313"/>
    <w:bookmarkStart w:name="z322" w:id="314"/>
    <w:p>
      <w:pPr>
        <w:spacing w:after="0"/>
        <w:ind w:left="0"/>
        <w:jc w:val="both"/>
      </w:pPr>
      <w:r>
        <w:rPr>
          <w:rFonts w:ascii="Times New Roman"/>
          <w:b w:val="false"/>
          <w:i w:val="false"/>
          <w:color w:val="000000"/>
          <w:sz w:val="28"/>
        </w:rPr>
        <w:t>
      1) место ВС (при отклонении от заданного маршрута);</w:t>
      </w:r>
    </w:p>
    <w:bookmarkEnd w:id="314"/>
    <w:bookmarkStart w:name="z323" w:id="315"/>
    <w:p>
      <w:pPr>
        <w:spacing w:after="0"/>
        <w:ind w:left="0"/>
        <w:jc w:val="both"/>
      </w:pPr>
      <w:r>
        <w:rPr>
          <w:rFonts w:ascii="Times New Roman"/>
          <w:b w:val="false"/>
          <w:i w:val="false"/>
          <w:color w:val="000000"/>
          <w:sz w:val="28"/>
        </w:rPr>
        <w:t>
      2) давление на аэродроме и высоту до которой разрешается снижение.</w:t>
      </w:r>
    </w:p>
    <w:bookmarkEnd w:id="315"/>
    <w:bookmarkStart w:name="z324" w:id="316"/>
    <w:p>
      <w:pPr>
        <w:spacing w:after="0"/>
        <w:ind w:left="0"/>
        <w:jc w:val="both"/>
      </w:pPr>
      <w:r>
        <w:rPr>
          <w:rFonts w:ascii="Times New Roman"/>
          <w:b w:val="false"/>
          <w:i w:val="false"/>
          <w:color w:val="000000"/>
          <w:sz w:val="28"/>
        </w:rPr>
        <w:t>
      Если экипаж не доложил о выбранной системе захода на посадку, диспетчер разрешает заход по наивысшей системе из возможных на данном аэродроме для данного типа ВС и в зависимости от используемых правил выполнения полета. Образец приведен в таблице 73 приложения 2 к настоящим Правилам.</w:t>
      </w:r>
    </w:p>
    <w:bookmarkEnd w:id="316"/>
    <w:bookmarkStart w:name="z325" w:id="317"/>
    <w:p>
      <w:pPr>
        <w:spacing w:after="0"/>
        <w:ind w:left="0"/>
        <w:jc w:val="both"/>
      </w:pPr>
      <w:r>
        <w:rPr>
          <w:rFonts w:ascii="Times New Roman"/>
          <w:b w:val="false"/>
          <w:i w:val="false"/>
          <w:color w:val="000000"/>
          <w:sz w:val="28"/>
        </w:rPr>
        <w:t>
      145. При наличии изменений оперативной и метеорологической информации, не включенных во внеочередную запись ATIS или МВ канала, диспетчер передает эту информацию экипажу.</w:t>
      </w:r>
    </w:p>
    <w:bookmarkEnd w:id="317"/>
    <w:bookmarkStart w:name="z326" w:id="318"/>
    <w:p>
      <w:pPr>
        <w:spacing w:after="0"/>
        <w:ind w:left="0"/>
        <w:jc w:val="both"/>
      </w:pPr>
      <w:r>
        <w:rPr>
          <w:rFonts w:ascii="Times New Roman"/>
          <w:b w:val="false"/>
          <w:i w:val="false"/>
          <w:color w:val="000000"/>
          <w:sz w:val="28"/>
        </w:rPr>
        <w:t>
      146. Данные о метеоусловиях, состоянии ВПП, коэффициенте сцепления (эффективности торможения), эшелоне перехода передаются экипажу при отсутствии в аэропорту информации ATIS или МВ канала и во всех случаях по запросу экипажа.</w:t>
      </w:r>
    </w:p>
    <w:bookmarkEnd w:id="318"/>
    <w:bookmarkStart w:name="z327" w:id="319"/>
    <w:p>
      <w:pPr>
        <w:spacing w:after="0"/>
        <w:ind w:left="0"/>
        <w:jc w:val="both"/>
      </w:pPr>
      <w:r>
        <w:rPr>
          <w:rFonts w:ascii="Times New Roman"/>
          <w:b w:val="false"/>
          <w:i w:val="false"/>
          <w:color w:val="000000"/>
          <w:sz w:val="28"/>
        </w:rPr>
        <w:t>
      147. По запросу экипажа передается давление QFE (значение атмосферного давления на уровне порога ВПП).</w:t>
      </w:r>
    </w:p>
    <w:bookmarkEnd w:id="319"/>
    <w:bookmarkStart w:name="z328" w:id="320"/>
    <w:p>
      <w:pPr>
        <w:spacing w:after="0"/>
        <w:ind w:left="0"/>
        <w:jc w:val="both"/>
      </w:pPr>
      <w:r>
        <w:rPr>
          <w:rFonts w:ascii="Times New Roman"/>
          <w:b w:val="false"/>
          <w:i w:val="false"/>
          <w:color w:val="000000"/>
          <w:sz w:val="28"/>
        </w:rPr>
        <w:t>
      Образец приведен в таблице 74 приложения 2 к настоящим Правилам.</w:t>
      </w:r>
    </w:p>
    <w:bookmarkEnd w:id="320"/>
    <w:bookmarkStart w:name="z329" w:id="321"/>
    <w:p>
      <w:pPr>
        <w:spacing w:after="0"/>
        <w:ind w:left="0"/>
        <w:jc w:val="both"/>
      </w:pPr>
      <w:r>
        <w:rPr>
          <w:rFonts w:ascii="Times New Roman"/>
          <w:b w:val="false"/>
          <w:i w:val="false"/>
          <w:color w:val="000000"/>
          <w:sz w:val="28"/>
        </w:rPr>
        <w:t>
      148. Диспетчер ОВД передает экипажу информацию:</w:t>
      </w:r>
    </w:p>
    <w:bookmarkEnd w:id="321"/>
    <w:bookmarkStart w:name="z330" w:id="322"/>
    <w:p>
      <w:pPr>
        <w:spacing w:after="0"/>
        <w:ind w:left="0"/>
        <w:jc w:val="both"/>
      </w:pPr>
      <w:r>
        <w:rPr>
          <w:rFonts w:ascii="Times New Roman"/>
          <w:b w:val="false"/>
          <w:i w:val="false"/>
          <w:color w:val="000000"/>
          <w:sz w:val="28"/>
        </w:rPr>
        <w:t>
      1) о воздушной обстановке (при необходимости);</w:t>
      </w:r>
    </w:p>
    <w:bookmarkEnd w:id="322"/>
    <w:bookmarkStart w:name="z331" w:id="323"/>
    <w:p>
      <w:pPr>
        <w:spacing w:after="0"/>
        <w:ind w:left="0"/>
        <w:jc w:val="both"/>
      </w:pPr>
      <w:r>
        <w:rPr>
          <w:rFonts w:ascii="Times New Roman"/>
          <w:b w:val="false"/>
          <w:i w:val="false"/>
          <w:color w:val="000000"/>
          <w:sz w:val="28"/>
        </w:rPr>
        <w:t>
      2) о направлении и скорости ветра у земли;</w:t>
      </w:r>
    </w:p>
    <w:bookmarkEnd w:id="323"/>
    <w:bookmarkStart w:name="z332" w:id="324"/>
    <w:p>
      <w:pPr>
        <w:spacing w:after="0"/>
        <w:ind w:left="0"/>
        <w:jc w:val="both"/>
      </w:pPr>
      <w:r>
        <w:rPr>
          <w:rFonts w:ascii="Times New Roman"/>
          <w:b w:val="false"/>
          <w:i w:val="false"/>
          <w:color w:val="000000"/>
          <w:sz w:val="28"/>
        </w:rPr>
        <w:t>
      3) о видимости на ВПП 2000 метров и менее;</w:t>
      </w:r>
    </w:p>
    <w:bookmarkEnd w:id="324"/>
    <w:bookmarkStart w:name="z333" w:id="325"/>
    <w:p>
      <w:pPr>
        <w:spacing w:after="0"/>
        <w:ind w:left="0"/>
        <w:jc w:val="both"/>
      </w:pPr>
      <w:r>
        <w:rPr>
          <w:rFonts w:ascii="Times New Roman"/>
          <w:b w:val="false"/>
          <w:i w:val="false"/>
          <w:color w:val="000000"/>
          <w:sz w:val="28"/>
        </w:rPr>
        <w:t>
      4) об опасных метеоявлениях и о порядке их обхода, сдвиге ветра в приземном слое (при наличии);</w:t>
      </w:r>
    </w:p>
    <w:bookmarkEnd w:id="325"/>
    <w:bookmarkStart w:name="z334" w:id="326"/>
    <w:p>
      <w:pPr>
        <w:spacing w:after="0"/>
        <w:ind w:left="0"/>
        <w:jc w:val="both"/>
      </w:pPr>
      <w:r>
        <w:rPr>
          <w:rFonts w:ascii="Times New Roman"/>
          <w:b w:val="false"/>
          <w:i w:val="false"/>
          <w:color w:val="000000"/>
          <w:sz w:val="28"/>
        </w:rPr>
        <w:t>
      5) о высоте нижней границы облаков, если она 200 метров и менее;</w:t>
      </w:r>
    </w:p>
    <w:bookmarkEnd w:id="326"/>
    <w:bookmarkStart w:name="z335" w:id="327"/>
    <w:p>
      <w:pPr>
        <w:spacing w:after="0"/>
        <w:ind w:left="0"/>
        <w:jc w:val="both"/>
      </w:pPr>
      <w:r>
        <w:rPr>
          <w:rFonts w:ascii="Times New Roman"/>
          <w:b w:val="false"/>
          <w:i w:val="false"/>
          <w:color w:val="000000"/>
          <w:sz w:val="28"/>
        </w:rPr>
        <w:t>
      6) о состоянии ВПП и коэффициенте сцепления (эффективности торможения), если они представлены;</w:t>
      </w:r>
    </w:p>
    <w:bookmarkEnd w:id="327"/>
    <w:bookmarkStart w:name="z336" w:id="328"/>
    <w:p>
      <w:pPr>
        <w:spacing w:after="0"/>
        <w:ind w:left="0"/>
        <w:jc w:val="both"/>
      </w:pPr>
      <w:r>
        <w:rPr>
          <w:rFonts w:ascii="Times New Roman"/>
          <w:b w:val="false"/>
          <w:i w:val="false"/>
          <w:color w:val="000000"/>
          <w:sz w:val="28"/>
        </w:rPr>
        <w:t>
      7) ВПП посадки (правая/левая). Если посадка производится на грунтовую ВПП, ее расположение относительно основной и маркировку;</w:t>
      </w:r>
    </w:p>
    <w:bookmarkEnd w:id="328"/>
    <w:bookmarkStart w:name="z337" w:id="329"/>
    <w:p>
      <w:pPr>
        <w:spacing w:after="0"/>
        <w:ind w:left="0"/>
        <w:jc w:val="both"/>
      </w:pPr>
      <w:r>
        <w:rPr>
          <w:rFonts w:ascii="Times New Roman"/>
          <w:b w:val="false"/>
          <w:i w:val="false"/>
          <w:color w:val="000000"/>
          <w:sz w:val="28"/>
        </w:rPr>
        <w:t>
      8) сведения о перелетах птиц.</w:t>
      </w:r>
    </w:p>
    <w:bookmarkEnd w:id="329"/>
    <w:bookmarkStart w:name="z338" w:id="330"/>
    <w:p>
      <w:pPr>
        <w:spacing w:after="0"/>
        <w:ind w:left="0"/>
        <w:jc w:val="both"/>
      </w:pPr>
      <w:r>
        <w:rPr>
          <w:rFonts w:ascii="Times New Roman"/>
          <w:b w:val="false"/>
          <w:i w:val="false"/>
          <w:color w:val="000000"/>
          <w:sz w:val="28"/>
        </w:rPr>
        <w:t>
      Высота облачности, видимость, направление и скорость ветра, состояние ВПП и коэффициент сцепления (эффективности торможения), если они представлены, а также расположение грунтовых ВПП и их маркировку и сведения о перелетах птиц диспетчером передаются при отсутствии в аэропорту:</w:t>
      </w:r>
    </w:p>
    <w:bookmarkEnd w:id="330"/>
    <w:bookmarkStart w:name="z339" w:id="331"/>
    <w:p>
      <w:pPr>
        <w:spacing w:after="0"/>
        <w:ind w:left="0"/>
        <w:jc w:val="both"/>
      </w:pPr>
      <w:r>
        <w:rPr>
          <w:rFonts w:ascii="Times New Roman"/>
          <w:b w:val="false"/>
          <w:i w:val="false"/>
          <w:color w:val="000000"/>
          <w:sz w:val="28"/>
        </w:rPr>
        <w:t>
      автоматической передачи погоды по МВ каналу;</w:t>
      </w:r>
    </w:p>
    <w:bookmarkEnd w:id="331"/>
    <w:bookmarkStart w:name="z340" w:id="332"/>
    <w:p>
      <w:pPr>
        <w:spacing w:after="0"/>
        <w:ind w:left="0"/>
        <w:jc w:val="both"/>
      </w:pPr>
      <w:r>
        <w:rPr>
          <w:rFonts w:ascii="Times New Roman"/>
          <w:b w:val="false"/>
          <w:i w:val="false"/>
          <w:color w:val="000000"/>
          <w:sz w:val="28"/>
        </w:rPr>
        <w:t>
      информации ATIS;</w:t>
      </w:r>
    </w:p>
    <w:bookmarkEnd w:id="332"/>
    <w:bookmarkStart w:name="z341" w:id="333"/>
    <w:p>
      <w:pPr>
        <w:spacing w:after="0"/>
        <w:ind w:left="0"/>
        <w:jc w:val="both"/>
      </w:pPr>
      <w:r>
        <w:rPr>
          <w:rFonts w:ascii="Times New Roman"/>
          <w:b w:val="false"/>
          <w:i w:val="false"/>
          <w:color w:val="000000"/>
          <w:sz w:val="28"/>
        </w:rPr>
        <w:t>
      во всех случаях по запросу экипажа.</w:t>
      </w:r>
    </w:p>
    <w:bookmarkEnd w:id="333"/>
    <w:bookmarkStart w:name="z342" w:id="334"/>
    <w:p>
      <w:pPr>
        <w:spacing w:after="0"/>
        <w:ind w:left="0"/>
        <w:jc w:val="both"/>
      </w:pPr>
      <w:r>
        <w:rPr>
          <w:rFonts w:ascii="Times New Roman"/>
          <w:b w:val="false"/>
          <w:i w:val="false"/>
          <w:color w:val="000000"/>
          <w:sz w:val="28"/>
        </w:rPr>
        <w:t>
      149. Для создания безопасных интервалов диспетчер дает указания экипажу на изменения курса, скорости или выполнению дополнительных маневров. Образец приведен в таблице 75 приложения 2 к настоящим Правилам.</w:t>
      </w:r>
    </w:p>
    <w:bookmarkEnd w:id="334"/>
    <w:bookmarkStart w:name="z343" w:id="335"/>
    <w:p>
      <w:pPr>
        <w:spacing w:after="0"/>
        <w:ind w:left="0"/>
        <w:jc w:val="both"/>
      </w:pPr>
      <w:r>
        <w:rPr>
          <w:rFonts w:ascii="Times New Roman"/>
          <w:b w:val="false"/>
          <w:i w:val="false"/>
          <w:color w:val="000000"/>
          <w:sz w:val="28"/>
        </w:rPr>
        <w:t>
      150. В случае невозможности выполнения захода на посадку по выбранной экипажем системе диспетчер информирует об этом экипаж и дает необходимые рекомендации. Образец приведен в таблице 76 приложения 2 к настоящим Правилам.</w:t>
      </w:r>
    </w:p>
    <w:bookmarkEnd w:id="335"/>
    <w:bookmarkStart w:name="z344" w:id="336"/>
    <w:p>
      <w:pPr>
        <w:spacing w:after="0"/>
        <w:ind w:left="0"/>
        <w:jc w:val="both"/>
      </w:pPr>
      <w:r>
        <w:rPr>
          <w:rFonts w:ascii="Times New Roman"/>
          <w:b w:val="false"/>
          <w:i w:val="false"/>
          <w:color w:val="000000"/>
          <w:sz w:val="28"/>
        </w:rPr>
        <w:t>
      151. При отсутствии или неисправности на аэродроме радиолокационных средств контроля за заходом на посадку диспетчер получает доклады от экипажа о пролете ВС контрольных точек схемы захода на посадку.</w:t>
      </w:r>
    </w:p>
    <w:bookmarkEnd w:id="336"/>
    <w:bookmarkStart w:name="z345" w:id="337"/>
    <w:p>
      <w:pPr>
        <w:spacing w:after="0"/>
        <w:ind w:left="0"/>
        <w:jc w:val="both"/>
      </w:pPr>
      <w:r>
        <w:rPr>
          <w:rFonts w:ascii="Times New Roman"/>
          <w:b w:val="false"/>
          <w:i w:val="false"/>
          <w:color w:val="000000"/>
          <w:sz w:val="28"/>
        </w:rPr>
        <w:t>
      152. При маневрировании при независимых и зависимых заходах на параллельные ВПП диспетчером применяются образцы фразеологии согласно таблице 77 приложения 2 к настоящим Правилам.</w:t>
      </w:r>
    </w:p>
    <w:bookmarkEnd w:id="337"/>
    <w:bookmarkStart w:name="z346" w:id="338"/>
    <w:p>
      <w:pPr>
        <w:spacing w:after="0"/>
        <w:ind w:left="0"/>
        <w:jc w:val="both"/>
      </w:pPr>
      <w:r>
        <w:rPr>
          <w:rFonts w:ascii="Times New Roman"/>
          <w:b w:val="false"/>
          <w:i w:val="false"/>
          <w:color w:val="000000"/>
          <w:sz w:val="28"/>
        </w:rPr>
        <w:t>
      Образец применяемой фразеологии при выдаче разрешения на выполнение захода на посадку приведен в таблице 78 приложения 2 к настоящим Правилам.</w:t>
      </w:r>
    </w:p>
    <w:bookmarkEnd w:id="338"/>
    <w:bookmarkStart w:name="z347" w:id="339"/>
    <w:p>
      <w:pPr>
        <w:spacing w:after="0"/>
        <w:ind w:left="0"/>
        <w:jc w:val="both"/>
      </w:pPr>
      <w:r>
        <w:rPr>
          <w:rFonts w:ascii="Times New Roman"/>
          <w:b w:val="false"/>
          <w:i w:val="false"/>
          <w:color w:val="000000"/>
          <w:sz w:val="28"/>
        </w:rPr>
        <w:t>
      153. Указание о переходе на связь с диспетчером "Вышка" передается по достижении рубежа передачи, с указанием частоты его работы. Образец приведен в таблице 79 приложения 2 к настоящим Правилам.</w:t>
      </w:r>
    </w:p>
    <w:bookmarkEnd w:id="339"/>
    <w:bookmarkStart w:name="z348" w:id="340"/>
    <w:p>
      <w:pPr>
        <w:spacing w:after="0"/>
        <w:ind w:left="0"/>
        <w:jc w:val="left"/>
      </w:pPr>
      <w:r>
        <w:rPr>
          <w:rFonts w:ascii="Times New Roman"/>
          <w:b/>
          <w:i w:val="false"/>
          <w:color w:val="000000"/>
        </w:rPr>
        <w:t xml:space="preserve"> Параграф 12. Конечный этап захода на посадку и посадка</w:t>
      </w:r>
    </w:p>
    <w:bookmarkEnd w:id="340"/>
    <w:bookmarkStart w:name="z349" w:id="341"/>
    <w:p>
      <w:pPr>
        <w:spacing w:after="0"/>
        <w:ind w:left="0"/>
        <w:jc w:val="both"/>
      </w:pPr>
      <w:r>
        <w:rPr>
          <w:rFonts w:ascii="Times New Roman"/>
          <w:b w:val="false"/>
          <w:i w:val="false"/>
          <w:color w:val="000000"/>
          <w:sz w:val="28"/>
        </w:rPr>
        <w:t>
      154. В зависимости от структуры воздушного пространства, интенсивности воздушного движения ОВД на конечном этапе захода на посадку осуществляется диспетчерскими пунктами "Вышка", "Круг" или "Подход".</w:t>
      </w:r>
    </w:p>
    <w:bookmarkEnd w:id="341"/>
    <w:bookmarkStart w:name="z350" w:id="342"/>
    <w:p>
      <w:pPr>
        <w:spacing w:after="0"/>
        <w:ind w:left="0"/>
        <w:jc w:val="both"/>
      </w:pPr>
      <w:r>
        <w:rPr>
          <w:rFonts w:ascii="Times New Roman"/>
          <w:b w:val="false"/>
          <w:i w:val="false"/>
          <w:color w:val="000000"/>
          <w:sz w:val="28"/>
        </w:rPr>
        <w:t>
      155. При использовании нескольких ВПП разрешение на посадку, разрешение на выполнение взлета без остановки на ВПП при тренировочных полетах ("взлет с конвейера"), заход с проходом на малой высоте должно включать номер рабочей ВПП.</w:t>
      </w:r>
    </w:p>
    <w:bookmarkEnd w:id="342"/>
    <w:bookmarkStart w:name="z351" w:id="343"/>
    <w:p>
      <w:pPr>
        <w:spacing w:after="0"/>
        <w:ind w:left="0"/>
        <w:jc w:val="left"/>
      </w:pPr>
      <w:r>
        <w:rPr>
          <w:rFonts w:ascii="Times New Roman"/>
          <w:b/>
          <w:i w:val="false"/>
          <w:color w:val="000000"/>
        </w:rPr>
        <w:t xml:space="preserve"> Параграф 13. Заход на посадку по приборам</w:t>
      </w:r>
    </w:p>
    <w:bookmarkEnd w:id="343"/>
    <w:bookmarkStart w:name="z352" w:id="344"/>
    <w:p>
      <w:pPr>
        <w:spacing w:after="0"/>
        <w:ind w:left="0"/>
        <w:jc w:val="both"/>
      </w:pPr>
      <w:r>
        <w:rPr>
          <w:rFonts w:ascii="Times New Roman"/>
          <w:b w:val="false"/>
          <w:i w:val="false"/>
          <w:color w:val="000000"/>
          <w:sz w:val="28"/>
        </w:rPr>
        <w:t>
      156. При заходе на посадку по ППП с использованием систем наблюдения ОВД диспетчер передает экипажу ВС удаление от начала ВПП и дает команду на продолжение захода. В процессе захода диспетчер контролирует положение ВС относительно линии посадочного курса и при отклонении информирует экипаж ВС. При соответствующих условиях дает разрешение на посадку. Образец приведен в таблице 80 приложения 2 к настоящим Правилам.</w:t>
      </w:r>
    </w:p>
    <w:bookmarkEnd w:id="344"/>
    <w:bookmarkStart w:name="z353" w:id="345"/>
    <w:p>
      <w:pPr>
        <w:spacing w:after="0"/>
        <w:ind w:left="0"/>
        <w:jc w:val="both"/>
      </w:pPr>
      <w:r>
        <w:rPr>
          <w:rFonts w:ascii="Times New Roman"/>
          <w:b w:val="false"/>
          <w:i w:val="false"/>
          <w:color w:val="000000"/>
          <w:sz w:val="28"/>
        </w:rPr>
        <w:t>
      157. При заходе на посадку по ППП без использования систем наблюдения ОВД диспетчер дает экипажу ВС команду на продолжение захода. При соответствующих условиях дает разрешение на посадку. Образец приведен в таблице 81 приложения 2 к настоящим Правилам.</w:t>
      </w:r>
    </w:p>
    <w:bookmarkEnd w:id="345"/>
    <w:bookmarkStart w:name="z354" w:id="346"/>
    <w:p>
      <w:pPr>
        <w:spacing w:after="0"/>
        <w:ind w:left="0"/>
        <w:jc w:val="both"/>
      </w:pPr>
      <w:r>
        <w:rPr>
          <w:rFonts w:ascii="Times New Roman"/>
          <w:b w:val="false"/>
          <w:i w:val="false"/>
          <w:color w:val="000000"/>
          <w:sz w:val="28"/>
        </w:rPr>
        <w:t>
      158. При невозможности выдать разрешение на посадку из-за сложившейся ситуации диспетчер информирует об этом экипаж и сообщает "посадка дополнительно" ("continue approach"). В этом случае разрешение на посадку должно быть дано до пролета ВС высоты принятия решения (ВПР), но на удалении не менее 1000 метров от порога ВПП. Образец приведен в таблице 82 приложения 2 к настоящим Правилам.</w:t>
      </w:r>
    </w:p>
    <w:bookmarkEnd w:id="346"/>
    <w:bookmarkStart w:name="z355" w:id="347"/>
    <w:p>
      <w:pPr>
        <w:spacing w:after="0"/>
        <w:ind w:left="0"/>
        <w:jc w:val="both"/>
      </w:pPr>
      <w:r>
        <w:rPr>
          <w:rFonts w:ascii="Times New Roman"/>
          <w:b w:val="false"/>
          <w:i w:val="false"/>
          <w:color w:val="000000"/>
          <w:sz w:val="28"/>
        </w:rPr>
        <w:t>
      159. Указание диспетчера продолжать заход ("continue approach") не является разрешением на посадку. Экипаж ожидает разрешение на посадку или начинает уход на второй круг, если разрешение не поступило вовремя.</w:t>
      </w:r>
    </w:p>
    <w:bookmarkEnd w:id="347"/>
    <w:bookmarkStart w:name="z356" w:id="348"/>
    <w:p>
      <w:pPr>
        <w:spacing w:after="0"/>
        <w:ind w:left="0"/>
        <w:jc w:val="both"/>
      </w:pPr>
      <w:r>
        <w:rPr>
          <w:rFonts w:ascii="Times New Roman"/>
          <w:b w:val="false"/>
          <w:i w:val="false"/>
          <w:color w:val="000000"/>
          <w:sz w:val="28"/>
        </w:rPr>
        <w:t>
      160. При погоде ниже минимума аэродрома и (или) возникновении других опасных явлений и условий погоды, диспетчер ДПВ информирует об этом экипаж ВС, заходящего на посадку, и выдает разрешение на посадку, которое означает:</w:t>
      </w:r>
    </w:p>
    <w:bookmarkEnd w:id="348"/>
    <w:bookmarkStart w:name="z357" w:id="349"/>
    <w:p>
      <w:pPr>
        <w:spacing w:after="0"/>
        <w:ind w:left="0"/>
        <w:jc w:val="both"/>
      </w:pPr>
      <w:r>
        <w:rPr>
          <w:rFonts w:ascii="Times New Roman"/>
          <w:b w:val="false"/>
          <w:i w:val="false"/>
          <w:color w:val="000000"/>
          <w:sz w:val="28"/>
        </w:rPr>
        <w:t>
      1) воздушное пространство на пути снижения и летная полоса свободны;</w:t>
      </w:r>
    </w:p>
    <w:bookmarkEnd w:id="349"/>
    <w:bookmarkStart w:name="z358" w:id="350"/>
    <w:p>
      <w:pPr>
        <w:spacing w:after="0"/>
        <w:ind w:left="0"/>
        <w:jc w:val="both"/>
      </w:pPr>
      <w:r>
        <w:rPr>
          <w:rFonts w:ascii="Times New Roman"/>
          <w:b w:val="false"/>
          <w:i w:val="false"/>
          <w:color w:val="000000"/>
          <w:sz w:val="28"/>
        </w:rPr>
        <w:t>
      2) на предпосадочной прямой отсутствует угроза нарушения установленных интервалов эшелонирования между ВС;</w:t>
      </w:r>
    </w:p>
    <w:bookmarkEnd w:id="350"/>
    <w:bookmarkStart w:name="z359" w:id="351"/>
    <w:p>
      <w:pPr>
        <w:spacing w:after="0"/>
        <w:ind w:left="0"/>
        <w:jc w:val="both"/>
      </w:pPr>
      <w:r>
        <w:rPr>
          <w:rFonts w:ascii="Times New Roman"/>
          <w:b w:val="false"/>
          <w:i w:val="false"/>
          <w:color w:val="000000"/>
          <w:sz w:val="28"/>
        </w:rPr>
        <w:t>
      3) состояние ВПП известно экипажу ВС.</w:t>
      </w:r>
    </w:p>
    <w:bookmarkEnd w:id="351"/>
    <w:bookmarkStart w:name="z360" w:id="352"/>
    <w:p>
      <w:pPr>
        <w:spacing w:after="0"/>
        <w:ind w:left="0"/>
        <w:jc w:val="both"/>
      </w:pPr>
      <w:r>
        <w:rPr>
          <w:rFonts w:ascii="Times New Roman"/>
          <w:b w:val="false"/>
          <w:i w:val="false"/>
          <w:color w:val="000000"/>
          <w:sz w:val="28"/>
        </w:rPr>
        <w:t>
      161. Диспетчерское разрешение на посадку не является принуждением командира ВС к совершению посадки. Принятие командиром ВС решения о производстве посадки при метеоусловиях ниже минимума определяется командиром ВС самостоятельно. Образец приведен в таблице 83 приложения 2 к настоящим Правилам.</w:t>
      </w:r>
    </w:p>
    <w:bookmarkEnd w:id="352"/>
    <w:bookmarkStart w:name="z361" w:id="353"/>
    <w:p>
      <w:pPr>
        <w:spacing w:after="0"/>
        <w:ind w:left="0"/>
        <w:jc w:val="both"/>
      </w:pPr>
      <w:r>
        <w:rPr>
          <w:rFonts w:ascii="Times New Roman"/>
          <w:b w:val="false"/>
          <w:i w:val="false"/>
          <w:color w:val="000000"/>
          <w:sz w:val="28"/>
        </w:rPr>
        <w:t>
      162. При принятии командиром ВС решения об уходе на второй круг или направлении ВС на второй круг диспетчером, последний переводит экипаж на ОВД диспетчеру "Круг". Образец приведен в таблице 84 приложения 2 к настоящим Правилам.</w:t>
      </w:r>
    </w:p>
    <w:bookmarkEnd w:id="353"/>
    <w:bookmarkStart w:name="z362" w:id="354"/>
    <w:p>
      <w:pPr>
        <w:spacing w:after="0"/>
        <w:ind w:left="0"/>
        <w:jc w:val="both"/>
      </w:pPr>
      <w:r>
        <w:rPr>
          <w:rFonts w:ascii="Times New Roman"/>
          <w:b w:val="false"/>
          <w:i w:val="false"/>
          <w:color w:val="000000"/>
          <w:sz w:val="28"/>
        </w:rPr>
        <w:t>
      163. В случае ухода на второй круг, ВС, заходящее на посадку по приборам, должно следовать согласно опубликованным процедурам в документах аэронавигационной информации, если от диспетчера не поступило других указаний.</w:t>
      </w:r>
    </w:p>
    <w:bookmarkEnd w:id="354"/>
    <w:bookmarkStart w:name="z363" w:id="355"/>
    <w:p>
      <w:pPr>
        <w:spacing w:after="0"/>
        <w:ind w:left="0"/>
        <w:jc w:val="both"/>
      </w:pPr>
      <w:r>
        <w:rPr>
          <w:rFonts w:ascii="Times New Roman"/>
          <w:b w:val="false"/>
          <w:i w:val="false"/>
          <w:color w:val="000000"/>
          <w:sz w:val="28"/>
        </w:rPr>
        <w:t>
      164. По требованию экипажа об увеличении или уменьшении яркости огней высокой интенсивности диспетчер изменяет их яркость, которая должна соответствовать фактическим значениям видимости на ВПП, но не ниже установленного минимума. Образец приведен в таблице 85 приложения 2 к настоящим Правилам.</w:t>
      </w:r>
    </w:p>
    <w:bookmarkEnd w:id="355"/>
    <w:bookmarkStart w:name="z364" w:id="356"/>
    <w:p>
      <w:pPr>
        <w:spacing w:after="0"/>
        <w:ind w:left="0"/>
        <w:jc w:val="left"/>
      </w:pPr>
      <w:r>
        <w:rPr>
          <w:rFonts w:ascii="Times New Roman"/>
          <w:b/>
          <w:i w:val="false"/>
          <w:color w:val="000000"/>
        </w:rPr>
        <w:t xml:space="preserve"> Параграф 14. Визуальный заход на посадку</w:t>
      </w:r>
    </w:p>
    <w:bookmarkEnd w:id="356"/>
    <w:bookmarkStart w:name="z365" w:id="357"/>
    <w:p>
      <w:pPr>
        <w:spacing w:after="0"/>
        <w:ind w:left="0"/>
        <w:jc w:val="both"/>
      </w:pPr>
      <w:r>
        <w:rPr>
          <w:rFonts w:ascii="Times New Roman"/>
          <w:b w:val="false"/>
          <w:i w:val="false"/>
          <w:color w:val="000000"/>
          <w:sz w:val="28"/>
        </w:rPr>
        <w:t>
      165. При визуальном заходе на посадку экипаж сообщает об установлении необходимого визуального контакта с наземными ориентирами и ВПП. Диспетчер разрешает выполнение визуального захода, указывает номер ВПП.</w:t>
      </w:r>
    </w:p>
    <w:bookmarkEnd w:id="357"/>
    <w:bookmarkStart w:name="z366" w:id="358"/>
    <w:p>
      <w:pPr>
        <w:spacing w:after="0"/>
        <w:ind w:left="0"/>
        <w:jc w:val="both"/>
      </w:pPr>
      <w:r>
        <w:rPr>
          <w:rFonts w:ascii="Times New Roman"/>
          <w:b w:val="false"/>
          <w:i w:val="false"/>
          <w:color w:val="000000"/>
          <w:sz w:val="28"/>
        </w:rPr>
        <w:t>
      166. Указание о переходе на связь с диспетчером "Вышки" передается по достижении ВС рубежа передачи с указанием частоты. Образец приведен в таблице 86 приложения 2 к настоящим Правилам.</w:t>
      </w:r>
    </w:p>
    <w:bookmarkEnd w:id="358"/>
    <w:bookmarkStart w:name="z367" w:id="359"/>
    <w:p>
      <w:pPr>
        <w:spacing w:after="0"/>
        <w:ind w:left="0"/>
        <w:jc w:val="left"/>
      </w:pPr>
      <w:r>
        <w:rPr>
          <w:rFonts w:ascii="Times New Roman"/>
          <w:b/>
          <w:i w:val="false"/>
          <w:color w:val="000000"/>
        </w:rPr>
        <w:t xml:space="preserve"> Параграф 15. Радиообмен в зоне подхода при вылете</w:t>
      </w:r>
    </w:p>
    <w:bookmarkEnd w:id="359"/>
    <w:bookmarkStart w:name="z368" w:id="360"/>
    <w:p>
      <w:pPr>
        <w:spacing w:after="0"/>
        <w:ind w:left="0"/>
        <w:jc w:val="both"/>
      </w:pPr>
      <w:r>
        <w:rPr>
          <w:rFonts w:ascii="Times New Roman"/>
          <w:b w:val="false"/>
          <w:i w:val="false"/>
          <w:color w:val="000000"/>
          <w:sz w:val="28"/>
        </w:rPr>
        <w:t>
      167. При выходе экипажа ВС на связь, диспетчер "Подхода" опознает ВС и информирует об этом экипаж ВС (при наличии РЛК), передает экипажу ВС маршрут (при использовании SID - не передается) и эшелон (высоту) выхода из района аэродрома.</w:t>
      </w:r>
    </w:p>
    <w:bookmarkEnd w:id="360"/>
    <w:bookmarkStart w:name="z369" w:id="361"/>
    <w:p>
      <w:pPr>
        <w:spacing w:after="0"/>
        <w:ind w:left="0"/>
        <w:jc w:val="both"/>
      </w:pPr>
      <w:r>
        <w:rPr>
          <w:rFonts w:ascii="Times New Roman"/>
          <w:b w:val="false"/>
          <w:i w:val="false"/>
          <w:color w:val="000000"/>
          <w:sz w:val="28"/>
        </w:rPr>
        <w:t>
      При необходимости диспетчер получает от экипажа ВС расчетное время пролета рубежа приема-передачи ОВД, информирует экипаж ВС о воздушной обстановке, передает оперативную и/или метеоинформацию.</w:t>
      </w:r>
    </w:p>
    <w:bookmarkEnd w:id="361"/>
    <w:bookmarkStart w:name="z370" w:id="362"/>
    <w:p>
      <w:pPr>
        <w:spacing w:after="0"/>
        <w:ind w:left="0"/>
        <w:jc w:val="both"/>
      </w:pPr>
      <w:r>
        <w:rPr>
          <w:rFonts w:ascii="Times New Roman"/>
          <w:b w:val="false"/>
          <w:i w:val="false"/>
          <w:color w:val="000000"/>
          <w:sz w:val="28"/>
        </w:rPr>
        <w:t>
      168. При разрешении бесступенчатого набора эшелона, условия выхода на трассу и эшелон полета на ней согласовываются с диспетчером "РОВД". Образец приведен в таблице 87 приложения 2 к настоящим Правилам.</w:t>
      </w:r>
    </w:p>
    <w:bookmarkEnd w:id="362"/>
    <w:bookmarkStart w:name="z371" w:id="363"/>
    <w:p>
      <w:pPr>
        <w:spacing w:after="0"/>
        <w:ind w:left="0"/>
        <w:jc w:val="left"/>
      </w:pPr>
      <w:r>
        <w:rPr>
          <w:rFonts w:ascii="Times New Roman"/>
          <w:b/>
          <w:i w:val="false"/>
          <w:color w:val="000000"/>
        </w:rPr>
        <w:t xml:space="preserve"> Параграф 16. Радиообмен в зоне подхода при прилете</w:t>
      </w:r>
    </w:p>
    <w:bookmarkEnd w:id="363"/>
    <w:bookmarkStart w:name="z372" w:id="364"/>
    <w:p>
      <w:pPr>
        <w:spacing w:after="0"/>
        <w:ind w:left="0"/>
        <w:jc w:val="both"/>
      </w:pPr>
      <w:r>
        <w:rPr>
          <w:rFonts w:ascii="Times New Roman"/>
          <w:b w:val="false"/>
          <w:i w:val="false"/>
          <w:color w:val="000000"/>
          <w:sz w:val="28"/>
        </w:rPr>
        <w:t>
      169. При выходе экипажа ВС на связь диспетчер "Подхода" получает от него доклад о пролете рубежа передачи, эшелон (высоту) полета и приеме информации ATIS или МВ канала. Диспетчер передает экипажу ВС местонахождение (при уклонении от заданного маршрута), эшелон (высоту) до которого разрешается снижение и маршрут для входа в зону взлета и посадки (если он отличается от установленного STAR).</w:t>
      </w:r>
    </w:p>
    <w:bookmarkEnd w:id="364"/>
    <w:bookmarkStart w:name="z373" w:id="365"/>
    <w:p>
      <w:pPr>
        <w:spacing w:after="0"/>
        <w:ind w:left="0"/>
        <w:jc w:val="both"/>
      </w:pPr>
      <w:r>
        <w:rPr>
          <w:rFonts w:ascii="Times New Roman"/>
          <w:b w:val="false"/>
          <w:i w:val="false"/>
          <w:color w:val="000000"/>
          <w:sz w:val="28"/>
        </w:rPr>
        <w:t>
      170. Экипаж докладывает диспетчеру о приеме информации ATIS или погоды по МВ канала. Если экипаж не доложил о приеме информации ATIS или МВ канала, диспетчер требует от экипажа ее прослушивания.</w:t>
      </w:r>
    </w:p>
    <w:bookmarkEnd w:id="365"/>
    <w:bookmarkStart w:name="z374" w:id="366"/>
    <w:p>
      <w:pPr>
        <w:spacing w:after="0"/>
        <w:ind w:left="0"/>
        <w:jc w:val="both"/>
      </w:pPr>
      <w:r>
        <w:rPr>
          <w:rFonts w:ascii="Times New Roman"/>
          <w:b w:val="false"/>
          <w:i w:val="false"/>
          <w:color w:val="000000"/>
          <w:sz w:val="28"/>
        </w:rPr>
        <w:t>
      При наличии изменений оперативной и метеорологической информации, не включенных во внеочередную информацию ATIS или текст МВ канала, диспетчер передает эту информацию экипажу. Образец приведен в таблице 88 приложения 2 к настоящим Правилам.</w:t>
      </w:r>
    </w:p>
    <w:bookmarkEnd w:id="366"/>
    <w:bookmarkStart w:name="z375" w:id="367"/>
    <w:p>
      <w:pPr>
        <w:spacing w:after="0"/>
        <w:ind w:left="0"/>
        <w:jc w:val="left"/>
      </w:pPr>
      <w:r>
        <w:rPr>
          <w:rFonts w:ascii="Times New Roman"/>
          <w:b/>
          <w:i w:val="false"/>
          <w:color w:val="000000"/>
        </w:rPr>
        <w:t xml:space="preserve"> Параграф 17. Радиообмен в районе ОВД</w:t>
      </w:r>
    </w:p>
    <w:bookmarkEnd w:id="367"/>
    <w:bookmarkStart w:name="z376" w:id="368"/>
    <w:p>
      <w:pPr>
        <w:spacing w:after="0"/>
        <w:ind w:left="0"/>
        <w:jc w:val="both"/>
      </w:pPr>
      <w:r>
        <w:rPr>
          <w:rFonts w:ascii="Times New Roman"/>
          <w:b w:val="false"/>
          <w:i w:val="false"/>
          <w:color w:val="000000"/>
          <w:sz w:val="28"/>
        </w:rPr>
        <w:t>
      171. При входе в район ОВД экипаж докладывает диспетчеру время выхода на рубеж передачи и эшелон, время выхода на очередной пункт обязательного донесения.</w:t>
      </w:r>
    </w:p>
    <w:bookmarkEnd w:id="368"/>
    <w:bookmarkStart w:name="z377" w:id="369"/>
    <w:p>
      <w:pPr>
        <w:spacing w:after="0"/>
        <w:ind w:left="0"/>
        <w:jc w:val="both"/>
      </w:pPr>
      <w:r>
        <w:rPr>
          <w:rFonts w:ascii="Times New Roman"/>
          <w:b w:val="false"/>
          <w:i w:val="false"/>
          <w:color w:val="000000"/>
          <w:sz w:val="28"/>
        </w:rPr>
        <w:t>
      172. При установлении связи с ВС при входе в зону ответственности диспетчер информирует его о том, что борт опознан, и выдает ему диспетчерское разрешение. Диспетчерское разрешение подтверждается пилотом в том виде, в каком оно выдано. Подтверждение всегда должно включать позывной ВС, которому оно адресовано.</w:t>
      </w:r>
    </w:p>
    <w:bookmarkEnd w:id="369"/>
    <w:bookmarkStart w:name="z378" w:id="370"/>
    <w:p>
      <w:pPr>
        <w:spacing w:after="0"/>
        <w:ind w:left="0"/>
        <w:jc w:val="both"/>
      </w:pPr>
      <w:r>
        <w:rPr>
          <w:rFonts w:ascii="Times New Roman"/>
          <w:b w:val="false"/>
          <w:i w:val="false"/>
          <w:color w:val="000000"/>
          <w:sz w:val="28"/>
        </w:rPr>
        <w:t>
      173. Диспетчерское разрешение включает:</w:t>
      </w:r>
    </w:p>
    <w:bookmarkEnd w:id="370"/>
    <w:bookmarkStart w:name="z379" w:id="371"/>
    <w:p>
      <w:pPr>
        <w:spacing w:after="0"/>
        <w:ind w:left="0"/>
        <w:jc w:val="both"/>
      </w:pPr>
      <w:r>
        <w:rPr>
          <w:rFonts w:ascii="Times New Roman"/>
          <w:b w:val="false"/>
          <w:i w:val="false"/>
          <w:color w:val="000000"/>
          <w:sz w:val="28"/>
        </w:rPr>
        <w:t>
      1) позывной ВС;</w:t>
      </w:r>
    </w:p>
    <w:bookmarkEnd w:id="371"/>
    <w:bookmarkStart w:name="z380" w:id="372"/>
    <w:p>
      <w:pPr>
        <w:spacing w:after="0"/>
        <w:ind w:left="0"/>
        <w:jc w:val="both"/>
      </w:pPr>
      <w:r>
        <w:rPr>
          <w:rFonts w:ascii="Times New Roman"/>
          <w:b w:val="false"/>
          <w:i w:val="false"/>
          <w:color w:val="000000"/>
          <w:sz w:val="28"/>
        </w:rPr>
        <w:t>
      2) слово-префикс "cleared" ("разрешено");</w:t>
      </w:r>
    </w:p>
    <w:bookmarkEnd w:id="372"/>
    <w:bookmarkStart w:name="z381" w:id="373"/>
    <w:p>
      <w:pPr>
        <w:spacing w:after="0"/>
        <w:ind w:left="0"/>
        <w:jc w:val="both"/>
      </w:pPr>
      <w:r>
        <w:rPr>
          <w:rFonts w:ascii="Times New Roman"/>
          <w:b w:val="false"/>
          <w:i w:val="false"/>
          <w:color w:val="000000"/>
          <w:sz w:val="28"/>
        </w:rPr>
        <w:t>
      3) границу диспетчерского разрешения (пункт, время или условие);</w:t>
      </w:r>
    </w:p>
    <w:bookmarkEnd w:id="373"/>
    <w:bookmarkStart w:name="z382" w:id="374"/>
    <w:p>
      <w:pPr>
        <w:spacing w:after="0"/>
        <w:ind w:left="0"/>
        <w:jc w:val="both"/>
      </w:pPr>
      <w:r>
        <w:rPr>
          <w:rFonts w:ascii="Times New Roman"/>
          <w:b w:val="false"/>
          <w:i w:val="false"/>
          <w:color w:val="000000"/>
          <w:sz w:val="28"/>
        </w:rPr>
        <w:t>
      4) маршрут следования;</w:t>
      </w:r>
    </w:p>
    <w:bookmarkEnd w:id="374"/>
    <w:bookmarkStart w:name="z383" w:id="375"/>
    <w:p>
      <w:pPr>
        <w:spacing w:after="0"/>
        <w:ind w:left="0"/>
        <w:jc w:val="both"/>
      </w:pPr>
      <w:r>
        <w:rPr>
          <w:rFonts w:ascii="Times New Roman"/>
          <w:b w:val="false"/>
          <w:i w:val="false"/>
          <w:color w:val="000000"/>
          <w:sz w:val="28"/>
        </w:rPr>
        <w:t>
      5) эшелон следования;</w:t>
      </w:r>
    </w:p>
    <w:bookmarkEnd w:id="375"/>
    <w:bookmarkStart w:name="z384" w:id="376"/>
    <w:p>
      <w:pPr>
        <w:spacing w:after="0"/>
        <w:ind w:left="0"/>
        <w:jc w:val="both"/>
      </w:pPr>
      <w:r>
        <w:rPr>
          <w:rFonts w:ascii="Times New Roman"/>
          <w:b w:val="false"/>
          <w:i w:val="false"/>
          <w:color w:val="000000"/>
          <w:sz w:val="28"/>
        </w:rPr>
        <w:t>
      6) дополнительные указания.</w:t>
      </w:r>
    </w:p>
    <w:bookmarkEnd w:id="376"/>
    <w:bookmarkStart w:name="z385" w:id="377"/>
    <w:p>
      <w:pPr>
        <w:spacing w:after="0"/>
        <w:ind w:left="0"/>
        <w:jc w:val="both"/>
      </w:pPr>
      <w:r>
        <w:rPr>
          <w:rFonts w:ascii="Times New Roman"/>
          <w:b w:val="false"/>
          <w:i w:val="false"/>
          <w:color w:val="000000"/>
          <w:sz w:val="28"/>
        </w:rPr>
        <w:t>
      174. Если аэродром посадки расположен в районе ОВД, дополнительно сообщается расчетное время полета до него и запасной аэродром (при необходимости).</w:t>
      </w:r>
    </w:p>
    <w:bookmarkEnd w:id="377"/>
    <w:bookmarkStart w:name="z386" w:id="378"/>
    <w:p>
      <w:pPr>
        <w:spacing w:after="0"/>
        <w:ind w:left="0"/>
        <w:jc w:val="both"/>
      </w:pPr>
      <w:r>
        <w:rPr>
          <w:rFonts w:ascii="Times New Roman"/>
          <w:b w:val="false"/>
          <w:i w:val="false"/>
          <w:color w:val="000000"/>
          <w:sz w:val="28"/>
        </w:rPr>
        <w:t>
      175. Диспетчер дает подтверждение на следование по трассе на занятом ВС эшелоне или в зависимости от воздушной обстановки дает указание на изменение эшелона. Образец приведен в таблице 89 приложения 2 к настоящим Правилам.</w:t>
      </w:r>
    </w:p>
    <w:bookmarkEnd w:id="378"/>
    <w:bookmarkStart w:name="z387" w:id="379"/>
    <w:p>
      <w:pPr>
        <w:spacing w:after="0"/>
        <w:ind w:left="0"/>
        <w:jc w:val="both"/>
      </w:pPr>
      <w:r>
        <w:rPr>
          <w:rFonts w:ascii="Times New Roman"/>
          <w:b w:val="false"/>
          <w:i w:val="false"/>
          <w:color w:val="000000"/>
          <w:sz w:val="28"/>
        </w:rPr>
        <w:t>
      176. Если граница диспетчерского разрешения находится за пределами зоны ответственности данного органа ОВД, то такое разрешение предварительно должно быть получено от соответствующего органа (соответствующих органов) ОВД, где проходит маршрут. Образец приведен в таблице 90 приложения 2 к настоящим Правилам.</w:t>
      </w:r>
    </w:p>
    <w:bookmarkEnd w:id="379"/>
    <w:bookmarkStart w:name="z388" w:id="380"/>
    <w:p>
      <w:pPr>
        <w:spacing w:after="0"/>
        <w:ind w:left="0"/>
        <w:jc w:val="both"/>
      </w:pPr>
      <w:r>
        <w:rPr>
          <w:rFonts w:ascii="Times New Roman"/>
          <w:b w:val="false"/>
          <w:i w:val="false"/>
          <w:color w:val="000000"/>
          <w:sz w:val="28"/>
        </w:rPr>
        <w:t>
      177. В приведенном пункте 176 настоящих Правил слово-префикс "cleared" "разрешено" отсутствует. Границей диспетчерского разрешения является тот пункт маршрута, до которого разрешено следовать ВС.</w:t>
      </w:r>
    </w:p>
    <w:bookmarkEnd w:id="380"/>
    <w:bookmarkStart w:name="z389" w:id="381"/>
    <w:p>
      <w:pPr>
        <w:spacing w:after="0"/>
        <w:ind w:left="0"/>
        <w:jc w:val="both"/>
      </w:pPr>
      <w:r>
        <w:rPr>
          <w:rFonts w:ascii="Times New Roman"/>
          <w:b w:val="false"/>
          <w:i w:val="false"/>
          <w:color w:val="000000"/>
          <w:sz w:val="28"/>
        </w:rPr>
        <w:t>
      178. При метеоусловиях ниже минимума на аэродроме назначения диспетчер сообщает экипажу ВС фактическую погоду (направление и скорость ветра, видимость, высоту нижней границы облаков), а также фактическую и прогнозируемую погоду на запасных аэродромах, их техническую годность и согласие на прием.</w:t>
      </w:r>
    </w:p>
    <w:bookmarkEnd w:id="381"/>
    <w:bookmarkStart w:name="z390" w:id="382"/>
    <w:p>
      <w:pPr>
        <w:spacing w:after="0"/>
        <w:ind w:left="0"/>
        <w:jc w:val="both"/>
      </w:pPr>
      <w:r>
        <w:rPr>
          <w:rFonts w:ascii="Times New Roman"/>
          <w:b w:val="false"/>
          <w:i w:val="false"/>
          <w:color w:val="000000"/>
          <w:sz w:val="28"/>
        </w:rPr>
        <w:t>
      179. Если запасной аэродром выбран для ухода на него с расчетного рубежа, то независимо от метеоусловий экипаж сообщает диспетчеру расчетное время пролета рубежа ухода и запасной аэродром, на который будет следовать ВС. Образец приведен в таблице 91 приложения 2 к настоящим Правилам.</w:t>
      </w:r>
    </w:p>
    <w:bookmarkEnd w:id="382"/>
    <w:bookmarkStart w:name="z391" w:id="383"/>
    <w:p>
      <w:pPr>
        <w:spacing w:after="0"/>
        <w:ind w:left="0"/>
        <w:jc w:val="both"/>
      </w:pPr>
      <w:r>
        <w:rPr>
          <w:rFonts w:ascii="Times New Roman"/>
          <w:b w:val="false"/>
          <w:i w:val="false"/>
          <w:color w:val="000000"/>
          <w:sz w:val="28"/>
        </w:rPr>
        <w:t>
      180. При полете в районе МДП и выходе на связь с диспетчером экипаж сообщает ему о пролете пунктов обязательного донесения, высоте полета по установленному на высотомере давлению, а по его запросу и погодные условия. Образец приведен в таблице 92 приложения 2 к настоящим Правилам.</w:t>
      </w:r>
    </w:p>
    <w:bookmarkEnd w:id="383"/>
    <w:bookmarkStart w:name="z392" w:id="384"/>
    <w:p>
      <w:pPr>
        <w:spacing w:after="0"/>
        <w:ind w:left="0"/>
        <w:jc w:val="both"/>
      </w:pPr>
      <w:r>
        <w:rPr>
          <w:rFonts w:ascii="Times New Roman"/>
          <w:b w:val="false"/>
          <w:i w:val="false"/>
          <w:color w:val="000000"/>
          <w:sz w:val="28"/>
        </w:rPr>
        <w:t>
      181. При возникновении условий, не позволяющих продолжать полет по правилам визуальных полетов (далее – ПВП), экипаж запрашивает диспетчера о переходе на полет по специальным правилам визуальных полетов или по ППП.</w:t>
      </w:r>
    </w:p>
    <w:bookmarkEnd w:id="384"/>
    <w:bookmarkStart w:name="z393" w:id="385"/>
    <w:p>
      <w:pPr>
        <w:spacing w:after="0"/>
        <w:ind w:left="0"/>
        <w:jc w:val="both"/>
      </w:pPr>
      <w:r>
        <w:rPr>
          <w:rFonts w:ascii="Times New Roman"/>
          <w:b w:val="false"/>
          <w:i w:val="false"/>
          <w:color w:val="000000"/>
          <w:sz w:val="28"/>
        </w:rPr>
        <w:t>
      182. Для входа ВС государственной авиации, выполняющего полет по маршруту вне трассы (МВЛ), для полетов по трассе, диспетчер не позднее, чем за 5 минут получает от экипажа местоположение и эшелон (высоту) полета, место, расчетное время входа и эшелон (высоту) входа на воздушную трассу (МВЛ), направление курса следования. При подходе ВС к трассе (МВЛ) диспетчер не менее чем за 5 минут передает экипажу условия входа и разрешает вход.</w:t>
      </w:r>
    </w:p>
    <w:bookmarkEnd w:id="385"/>
    <w:bookmarkStart w:name="z394" w:id="386"/>
    <w:p>
      <w:pPr>
        <w:spacing w:after="0"/>
        <w:ind w:left="0"/>
        <w:jc w:val="both"/>
      </w:pPr>
      <w:r>
        <w:rPr>
          <w:rFonts w:ascii="Times New Roman"/>
          <w:b w:val="false"/>
          <w:i w:val="false"/>
          <w:color w:val="000000"/>
          <w:sz w:val="28"/>
        </w:rPr>
        <w:t>
      183. Для обеспечения выхода ВС государственной авиации с трассы (МВЛ) экипаж сообщает диспетчеру место и расчетное время и эшелон (высоту) полета, а при необходимости направление (курс) следования и получает от него разрешение на выход.</w:t>
      </w:r>
    </w:p>
    <w:bookmarkEnd w:id="386"/>
    <w:bookmarkStart w:name="z395" w:id="387"/>
    <w:p>
      <w:pPr>
        <w:spacing w:after="0"/>
        <w:ind w:left="0"/>
        <w:jc w:val="both"/>
      </w:pPr>
      <w:r>
        <w:rPr>
          <w:rFonts w:ascii="Times New Roman"/>
          <w:b w:val="false"/>
          <w:i w:val="false"/>
          <w:color w:val="000000"/>
          <w:sz w:val="28"/>
        </w:rPr>
        <w:t>
      184. Когда требуется ожидание ВС на маршруте, диспетчер дает указание о задержке с указанием времени, когда можно ожидать разрешение на дальнейшее выполнение полета. Если это не очевидно, указывается причина задержки. Образец приведен в таблице 93 приложения 2 к настоящим Правилам.</w:t>
      </w:r>
    </w:p>
    <w:bookmarkEnd w:id="387"/>
    <w:bookmarkStart w:name="z396" w:id="388"/>
    <w:p>
      <w:pPr>
        <w:spacing w:after="0"/>
        <w:ind w:left="0"/>
        <w:jc w:val="both"/>
      </w:pPr>
      <w:r>
        <w:rPr>
          <w:rFonts w:ascii="Times New Roman"/>
          <w:b w:val="false"/>
          <w:i w:val="false"/>
          <w:color w:val="000000"/>
          <w:sz w:val="28"/>
        </w:rPr>
        <w:t>
      185. Если предполагается, что задержка будет продолжительной, пилот может запросить или получить разрешение на полет по расширенной схеме. Образец приведен в таблице 94 приложения 2 к настоящим Правилам.</w:t>
      </w:r>
    </w:p>
    <w:bookmarkEnd w:id="388"/>
    <w:bookmarkStart w:name="z397" w:id="389"/>
    <w:p>
      <w:pPr>
        <w:spacing w:after="0"/>
        <w:ind w:left="0"/>
        <w:jc w:val="both"/>
      </w:pPr>
      <w:r>
        <w:rPr>
          <w:rFonts w:ascii="Times New Roman"/>
          <w:b w:val="false"/>
          <w:i w:val="false"/>
          <w:color w:val="000000"/>
          <w:sz w:val="28"/>
        </w:rPr>
        <w:t>
      186. По прибытию на место авиационных работ экипаж воздушного судна докладывает диспетчеру о начале, высоте и предполагаемом времени окончания работ или изменения плана. Диспетчер назначает экипажу время (интервал времени) выхода на связь. Образец приведен в таблице 95 приложения 2 к настоящим Правилам.</w:t>
      </w:r>
    </w:p>
    <w:bookmarkEnd w:id="389"/>
    <w:bookmarkStart w:name="z398" w:id="390"/>
    <w:p>
      <w:pPr>
        <w:spacing w:after="0"/>
        <w:ind w:left="0"/>
        <w:jc w:val="both"/>
      </w:pPr>
      <w:r>
        <w:rPr>
          <w:rFonts w:ascii="Times New Roman"/>
          <w:b w:val="false"/>
          <w:i w:val="false"/>
          <w:color w:val="000000"/>
          <w:sz w:val="28"/>
        </w:rPr>
        <w:t>
      187. В случае предусмотренной посадки на площадке в месте работы экипаж ВС сообщает диспетчеру о посадке, предполагаемом времени нахождения на ней и о своих дальнейших действиях. Образец приведен в таблице 96 приложения 2 к настоящим Правилам.</w:t>
      </w:r>
    </w:p>
    <w:bookmarkEnd w:id="390"/>
    <w:bookmarkStart w:name="z399" w:id="391"/>
    <w:p>
      <w:pPr>
        <w:spacing w:after="0"/>
        <w:ind w:left="0"/>
        <w:jc w:val="left"/>
      </w:pPr>
      <w:r>
        <w:rPr>
          <w:rFonts w:ascii="Times New Roman"/>
          <w:b/>
          <w:i w:val="false"/>
          <w:color w:val="000000"/>
        </w:rPr>
        <w:t xml:space="preserve"> Глава 4. Фразеология при использовании радиолокатора</w:t>
      </w:r>
    </w:p>
    <w:bookmarkEnd w:id="391"/>
    <w:bookmarkStart w:name="z400" w:id="392"/>
    <w:p>
      <w:pPr>
        <w:spacing w:after="0"/>
        <w:ind w:left="0"/>
        <w:jc w:val="left"/>
      </w:pPr>
      <w:r>
        <w:rPr>
          <w:rFonts w:ascii="Times New Roman"/>
          <w:b/>
          <w:i w:val="false"/>
          <w:color w:val="000000"/>
        </w:rPr>
        <w:t xml:space="preserve"> Параграф 1. Опознавание ВС</w:t>
      </w:r>
    </w:p>
    <w:bookmarkEnd w:id="392"/>
    <w:bookmarkStart w:name="z401" w:id="393"/>
    <w:p>
      <w:pPr>
        <w:spacing w:after="0"/>
        <w:ind w:left="0"/>
        <w:jc w:val="both"/>
      </w:pPr>
      <w:r>
        <w:rPr>
          <w:rFonts w:ascii="Times New Roman"/>
          <w:b w:val="false"/>
          <w:i w:val="false"/>
          <w:color w:val="000000"/>
          <w:sz w:val="28"/>
        </w:rPr>
        <w:t>
      188. Перед тем как предоставлять радиолокационное обслуживание, ВС должно быть опознано. Опознавание ВС на индикаторах радиолокаторов осуществляется путем комплексного использования методов опознавания:</w:t>
      </w:r>
    </w:p>
    <w:bookmarkEnd w:id="393"/>
    <w:bookmarkStart w:name="z402" w:id="394"/>
    <w:p>
      <w:pPr>
        <w:spacing w:after="0"/>
        <w:ind w:left="0"/>
        <w:jc w:val="both"/>
      </w:pPr>
      <w:r>
        <w:rPr>
          <w:rFonts w:ascii="Times New Roman"/>
          <w:b w:val="false"/>
          <w:i w:val="false"/>
          <w:color w:val="000000"/>
          <w:sz w:val="28"/>
        </w:rPr>
        <w:t>
      1) пеленгации (сравнение пеленга автоматического радиопеленгатора и азимута отметки на индикаторе воздушной обстановке (далее - ИВО));</w:t>
      </w:r>
    </w:p>
    <w:bookmarkEnd w:id="394"/>
    <w:bookmarkStart w:name="z403" w:id="395"/>
    <w:p>
      <w:pPr>
        <w:spacing w:after="0"/>
        <w:ind w:left="0"/>
        <w:jc w:val="both"/>
      </w:pPr>
      <w:r>
        <w:rPr>
          <w:rFonts w:ascii="Times New Roman"/>
          <w:b w:val="false"/>
          <w:i w:val="false"/>
          <w:color w:val="000000"/>
          <w:sz w:val="28"/>
        </w:rPr>
        <w:t>
      2) привязки (сравнение доклада экипажа о пролете ПОД (место ВС) с координатами опознаваемой отметки на ИВО);</w:t>
      </w:r>
    </w:p>
    <w:bookmarkEnd w:id="395"/>
    <w:bookmarkStart w:name="z404" w:id="396"/>
    <w:p>
      <w:pPr>
        <w:spacing w:after="0"/>
        <w:ind w:left="0"/>
        <w:jc w:val="both"/>
      </w:pPr>
      <w:r>
        <w:rPr>
          <w:rFonts w:ascii="Times New Roman"/>
          <w:b w:val="false"/>
          <w:i w:val="false"/>
          <w:color w:val="000000"/>
          <w:sz w:val="28"/>
        </w:rPr>
        <w:t>
      3) маневра (совпадение заданного диспетчером и выполняемого экипажем маневра);</w:t>
      </w:r>
    </w:p>
    <w:bookmarkEnd w:id="396"/>
    <w:bookmarkStart w:name="z405" w:id="397"/>
    <w:p>
      <w:pPr>
        <w:spacing w:after="0"/>
        <w:ind w:left="0"/>
        <w:jc w:val="both"/>
      </w:pPr>
      <w:r>
        <w:rPr>
          <w:rFonts w:ascii="Times New Roman"/>
          <w:b w:val="false"/>
          <w:i w:val="false"/>
          <w:color w:val="000000"/>
          <w:sz w:val="28"/>
        </w:rPr>
        <w:t>
      4) использование средств ВОРЛ сравнение соответствия информации, передаваемой экипажем и отображаемой в формуляре сопровождения.</w:t>
      </w:r>
    </w:p>
    <w:bookmarkEnd w:id="397"/>
    <w:bookmarkStart w:name="z406" w:id="398"/>
    <w:p>
      <w:pPr>
        <w:spacing w:after="0"/>
        <w:ind w:left="0"/>
        <w:jc w:val="both"/>
      </w:pPr>
      <w:r>
        <w:rPr>
          <w:rFonts w:ascii="Times New Roman"/>
          <w:b w:val="false"/>
          <w:i w:val="false"/>
          <w:color w:val="000000"/>
          <w:sz w:val="28"/>
        </w:rPr>
        <w:t>
      189. В зависимости от применяемого метода для опознавания ВС диспетчером даются необходимые указания экипажам ВС. Образец приведен в таблице 97 приложения 2 к настоящим Правилам.</w:t>
      </w:r>
    </w:p>
    <w:bookmarkEnd w:id="398"/>
    <w:bookmarkStart w:name="z407" w:id="399"/>
    <w:p>
      <w:pPr>
        <w:spacing w:after="0"/>
        <w:ind w:left="0"/>
        <w:jc w:val="both"/>
      </w:pPr>
      <w:r>
        <w:rPr>
          <w:rFonts w:ascii="Times New Roman"/>
          <w:b w:val="false"/>
          <w:i w:val="false"/>
          <w:color w:val="000000"/>
          <w:sz w:val="28"/>
        </w:rPr>
        <w:t>
      190. Если опознавание потеряно или скоро будет потеряно, пилоту сообщается об этом, и передаются соответствующие указания. Образец приведен в таблице 98 приложения 2 к настоящим Правилам.</w:t>
      </w:r>
    </w:p>
    <w:bookmarkEnd w:id="399"/>
    <w:bookmarkStart w:name="z408" w:id="400"/>
    <w:p>
      <w:pPr>
        <w:spacing w:after="0"/>
        <w:ind w:left="0"/>
        <w:jc w:val="left"/>
      </w:pPr>
      <w:r>
        <w:rPr>
          <w:rFonts w:ascii="Times New Roman"/>
          <w:b/>
          <w:i w:val="false"/>
          <w:color w:val="000000"/>
        </w:rPr>
        <w:t xml:space="preserve"> Параграф 2. Радиолокационное векторение</w:t>
      </w:r>
    </w:p>
    <w:bookmarkEnd w:id="400"/>
    <w:bookmarkStart w:name="z409" w:id="401"/>
    <w:p>
      <w:pPr>
        <w:spacing w:after="0"/>
        <w:ind w:left="0"/>
        <w:jc w:val="both"/>
      </w:pPr>
      <w:r>
        <w:rPr>
          <w:rFonts w:ascii="Times New Roman"/>
          <w:b w:val="false"/>
          <w:i w:val="false"/>
          <w:color w:val="000000"/>
          <w:sz w:val="28"/>
        </w:rPr>
        <w:t>
      191. Для разведения ВС (для опознавания, задержки, при отклонениях ВС от заданного маршрута или по запросу экипажа ВС), диспетчер может задавать курс следования (радиолокационное векторение). Векторение выполняется после того, как диспетчер опознал ВС и проинформировал об этом экипаж ВС. Необходимость применения векторения определяется диспетчером из анализа фактической и прогнозируемой воздушной обстановки. При этом экипажу ВС, сообщается причина изменения курса. Образец приведен в таблице 99 приложения 2 к настоящим Правилам.</w:t>
      </w:r>
    </w:p>
    <w:bookmarkEnd w:id="401"/>
    <w:bookmarkStart w:name="z410" w:id="402"/>
    <w:p>
      <w:pPr>
        <w:spacing w:after="0"/>
        <w:ind w:left="0"/>
        <w:jc w:val="both"/>
      </w:pPr>
      <w:r>
        <w:rPr>
          <w:rFonts w:ascii="Times New Roman"/>
          <w:b w:val="false"/>
          <w:i w:val="false"/>
          <w:color w:val="000000"/>
          <w:sz w:val="28"/>
        </w:rPr>
        <w:t>
      192. По окончании векторения ВС, диспетчер дает указание экипажу ВС возобновить самостоятельное самолетовождение, сообщая ему местоположение ВС. Указание на возобновление самостоятельной навигации означает, что экипаж ВС обеспечивает самолетовождение самостоятельно. Образец приведен в таблице 100 приложения 2 к настоящим Правилам.</w:t>
      </w:r>
    </w:p>
    <w:bookmarkEnd w:id="402"/>
    <w:bookmarkStart w:name="z411" w:id="403"/>
    <w:p>
      <w:pPr>
        <w:spacing w:after="0"/>
        <w:ind w:left="0"/>
        <w:jc w:val="both"/>
      </w:pPr>
      <w:r>
        <w:rPr>
          <w:rFonts w:ascii="Times New Roman"/>
          <w:b w:val="false"/>
          <w:i w:val="false"/>
          <w:color w:val="000000"/>
          <w:sz w:val="28"/>
        </w:rPr>
        <w:t>
      При векторении ВС для захода на посадку указание экипажу ВС на возобновление самостоятельной навигации при выполнении разворота на предпосадочную прямую не выдается.</w:t>
      </w:r>
    </w:p>
    <w:bookmarkEnd w:id="403"/>
    <w:bookmarkStart w:name="z412" w:id="404"/>
    <w:p>
      <w:pPr>
        <w:spacing w:after="0"/>
        <w:ind w:left="0"/>
        <w:jc w:val="both"/>
      </w:pPr>
      <w:r>
        <w:rPr>
          <w:rFonts w:ascii="Times New Roman"/>
          <w:b w:val="false"/>
          <w:i w:val="false"/>
          <w:color w:val="000000"/>
          <w:sz w:val="28"/>
        </w:rPr>
        <w:t>
      193. При планировании векторения вылетающего ВС диспетчер заблаговременно до взлета информирует экипаж ВС о предполагаемом векторении. Образец приведен в таблице 101 приложения 2 к настоящим Правилам.</w:t>
      </w:r>
    </w:p>
    <w:bookmarkEnd w:id="404"/>
    <w:bookmarkStart w:name="z413" w:id="405"/>
    <w:p>
      <w:pPr>
        <w:spacing w:after="0"/>
        <w:ind w:left="0"/>
        <w:jc w:val="both"/>
      </w:pPr>
      <w:r>
        <w:rPr>
          <w:rFonts w:ascii="Times New Roman"/>
          <w:b w:val="false"/>
          <w:i w:val="false"/>
          <w:color w:val="000000"/>
          <w:sz w:val="28"/>
        </w:rPr>
        <w:t>
      194. При векторении для вывода ВС на линию пути конечного этапа захода на посадку по радиомаячной системе посадки (ILS), VOR/DME, оборудование системы посадки (NDB) для стандартных условий:</w:t>
      </w:r>
    </w:p>
    <w:bookmarkEnd w:id="405"/>
    <w:bookmarkStart w:name="z414" w:id="406"/>
    <w:p>
      <w:pPr>
        <w:spacing w:after="0"/>
        <w:ind w:left="0"/>
        <w:jc w:val="both"/>
      </w:pPr>
      <w:r>
        <w:rPr>
          <w:rFonts w:ascii="Times New Roman"/>
          <w:b w:val="false"/>
          <w:i w:val="false"/>
          <w:color w:val="000000"/>
          <w:sz w:val="28"/>
        </w:rPr>
        <w:t>
      1) диспетчер опознает ВС, о чем информирует экипаж ВС;</w:t>
      </w:r>
    </w:p>
    <w:bookmarkEnd w:id="406"/>
    <w:bookmarkStart w:name="z415" w:id="407"/>
    <w:p>
      <w:pPr>
        <w:spacing w:after="0"/>
        <w:ind w:left="0"/>
        <w:jc w:val="both"/>
      </w:pPr>
      <w:r>
        <w:rPr>
          <w:rFonts w:ascii="Times New Roman"/>
          <w:b w:val="false"/>
          <w:i w:val="false"/>
          <w:color w:val="000000"/>
          <w:sz w:val="28"/>
        </w:rPr>
        <w:t>
      2) сообщает экипажу ВС тип захода на посадку, а также магнитный путевой угол посадки (маркированный номер ВПП);</w:t>
      </w:r>
    </w:p>
    <w:bookmarkEnd w:id="407"/>
    <w:bookmarkStart w:name="z416" w:id="408"/>
    <w:p>
      <w:pPr>
        <w:spacing w:after="0"/>
        <w:ind w:left="0"/>
        <w:jc w:val="both"/>
      </w:pPr>
      <w:r>
        <w:rPr>
          <w:rFonts w:ascii="Times New Roman"/>
          <w:b w:val="false"/>
          <w:i w:val="false"/>
          <w:color w:val="000000"/>
          <w:sz w:val="28"/>
        </w:rPr>
        <w:t>
      3) информирует экипаж ВС о начале и цели векторения;</w:t>
      </w:r>
    </w:p>
    <w:bookmarkEnd w:id="408"/>
    <w:bookmarkStart w:name="z417" w:id="409"/>
    <w:p>
      <w:pPr>
        <w:spacing w:after="0"/>
        <w:ind w:left="0"/>
        <w:jc w:val="both"/>
      </w:pPr>
      <w:r>
        <w:rPr>
          <w:rFonts w:ascii="Times New Roman"/>
          <w:b w:val="false"/>
          <w:i w:val="false"/>
          <w:color w:val="000000"/>
          <w:sz w:val="28"/>
        </w:rPr>
        <w:t>
      4) задает курс или серию курсов для выхода ВС на линию пути конечного этапа захода на посадку под углом не более 45</w:t>
      </w:r>
      <w:r>
        <w:rPr>
          <w:rFonts w:ascii="Times New Roman"/>
          <w:b w:val="false"/>
          <w:i w:val="false"/>
          <w:color w:val="000000"/>
          <w:vertAlign w:val="superscript"/>
        </w:rPr>
        <w:t>о</w:t>
      </w:r>
      <w:r>
        <w:rPr>
          <w:rFonts w:ascii="Times New Roman"/>
          <w:b w:val="false"/>
          <w:i w:val="false"/>
          <w:color w:val="000000"/>
          <w:sz w:val="28"/>
        </w:rPr>
        <w:t xml:space="preserve"> (оптимальное значение - 30</w:t>
      </w:r>
      <w:r>
        <w:rPr>
          <w:rFonts w:ascii="Times New Roman"/>
          <w:b w:val="false"/>
          <w:i w:val="false"/>
          <w:color w:val="000000"/>
          <w:vertAlign w:val="superscript"/>
        </w:rPr>
        <w:t>о</w:t>
      </w:r>
      <w:r>
        <w:rPr>
          <w:rFonts w:ascii="Times New Roman"/>
          <w:b w:val="false"/>
          <w:i w:val="false"/>
          <w:color w:val="000000"/>
          <w:sz w:val="28"/>
        </w:rPr>
        <w:t>) с таким расчетом, чтобы ВС вышло на предпосадочную прямую как минимум за 4 километра до точки входа в глиссаду (FAF, FAP) для стабилизации ВС на линии посадочного курса в горизонтальном полете. Значения курсов следования указываются трехзначными цифрами;</w:t>
      </w:r>
    </w:p>
    <w:bookmarkEnd w:id="409"/>
    <w:bookmarkStart w:name="z418" w:id="410"/>
    <w:p>
      <w:pPr>
        <w:spacing w:after="0"/>
        <w:ind w:left="0"/>
        <w:jc w:val="both"/>
      </w:pPr>
      <w:r>
        <w:rPr>
          <w:rFonts w:ascii="Times New Roman"/>
          <w:b w:val="false"/>
          <w:i w:val="false"/>
          <w:color w:val="000000"/>
          <w:sz w:val="28"/>
        </w:rPr>
        <w:t>
      5) информирует экипаж ВС о его местоположении по крайней мере один раз до начала полета на конечном участке захода на посадку;</w:t>
      </w:r>
    </w:p>
    <w:bookmarkEnd w:id="410"/>
    <w:bookmarkStart w:name="z419" w:id="411"/>
    <w:p>
      <w:pPr>
        <w:spacing w:after="0"/>
        <w:ind w:left="0"/>
        <w:jc w:val="both"/>
      </w:pPr>
      <w:r>
        <w:rPr>
          <w:rFonts w:ascii="Times New Roman"/>
          <w:b w:val="false"/>
          <w:i w:val="false"/>
          <w:color w:val="000000"/>
          <w:sz w:val="28"/>
        </w:rPr>
        <w:t>
      6) одновременно с назначением курса выхода на линию пути конечного этапа захода на посадку дается разрешение на выполнение захода на посадку и команда подтвердить "захват" курсового маяка радиомаячная система посадки (установки по VOR или ОСП (NDB).</w:t>
      </w:r>
    </w:p>
    <w:bookmarkEnd w:id="411"/>
    <w:bookmarkStart w:name="z420" w:id="412"/>
    <w:p>
      <w:pPr>
        <w:spacing w:after="0"/>
        <w:ind w:left="0"/>
        <w:jc w:val="both"/>
      </w:pPr>
      <w:r>
        <w:rPr>
          <w:rFonts w:ascii="Times New Roman"/>
          <w:b w:val="false"/>
          <w:i w:val="false"/>
          <w:color w:val="000000"/>
          <w:sz w:val="28"/>
        </w:rPr>
        <w:t>
      195. Разрешение на выполнение захода на посадку означает для экипажа ВС возобновление самостоятельной навигации в соответствии с опубликованной схемой и позволяет выполнить разворот на посадочный курс без вмешательства диспетчера используя данные посадочных систем. Образец приведен в таблице 102 приложения 2 к настоящим Правилам.</w:t>
      </w:r>
    </w:p>
    <w:bookmarkEnd w:id="412"/>
    <w:bookmarkStart w:name="z421" w:id="413"/>
    <w:p>
      <w:pPr>
        <w:spacing w:after="0"/>
        <w:ind w:left="0"/>
        <w:jc w:val="both"/>
      </w:pPr>
      <w:r>
        <w:rPr>
          <w:rFonts w:ascii="Times New Roman"/>
          <w:b w:val="false"/>
          <w:i w:val="false"/>
          <w:color w:val="000000"/>
          <w:sz w:val="28"/>
        </w:rPr>
        <w:t>
      196. В целях ОВД могут потребоваться данные о курсе ВС, поскольку боковое эшелонирование зачастую может устанавливаться путем передачи на борт ВС указания сохранять прежний курс. В этом случае боковое эшелонирование может устанавливаться для встречного движения. Образец приведен в таблице 103 приложения 2 к настоящим Правилам.</w:t>
      </w:r>
    </w:p>
    <w:bookmarkEnd w:id="413"/>
    <w:bookmarkStart w:name="z422" w:id="414"/>
    <w:p>
      <w:pPr>
        <w:spacing w:after="0"/>
        <w:ind w:left="0"/>
        <w:jc w:val="both"/>
      </w:pPr>
      <w:r>
        <w:rPr>
          <w:rFonts w:ascii="Times New Roman"/>
          <w:b w:val="false"/>
          <w:i w:val="false"/>
          <w:color w:val="000000"/>
          <w:sz w:val="28"/>
        </w:rPr>
        <w:t>
      197. В случае если диспетчер не знает текущего курса ВС, он дает указание экипажу ВС выполнять полет с определенным курсом. Образец приведен в таблице 104 приложения 2 к настоящим Правилам.</w:t>
      </w:r>
    </w:p>
    <w:bookmarkEnd w:id="414"/>
    <w:bookmarkStart w:name="z423" w:id="415"/>
    <w:p>
      <w:pPr>
        <w:spacing w:after="0"/>
        <w:ind w:left="0"/>
        <w:jc w:val="both"/>
      </w:pPr>
      <w:r>
        <w:rPr>
          <w:rFonts w:ascii="Times New Roman"/>
          <w:b w:val="false"/>
          <w:i w:val="false"/>
          <w:color w:val="000000"/>
          <w:sz w:val="28"/>
        </w:rPr>
        <w:t>
      198. При передаче ОВД ВС, находящимся в статусе векторения, смежному диспетчерскому пункту, диспетчер передает экипажу указание о переходе на связь с соответствующим диспетчерским пунктом и дает указание экипажу ВС доложить заданный курс при выходе на связь с этим диспетчерским пунктом. Образец приведен в таблице 105 приложения 2 к настоящим Правилам.</w:t>
      </w:r>
    </w:p>
    <w:bookmarkEnd w:id="415"/>
    <w:bookmarkStart w:name="z424" w:id="416"/>
    <w:p>
      <w:pPr>
        <w:spacing w:after="0"/>
        <w:ind w:left="0"/>
        <w:jc w:val="left"/>
      </w:pPr>
      <w:r>
        <w:rPr>
          <w:rFonts w:ascii="Times New Roman"/>
          <w:b/>
          <w:i w:val="false"/>
          <w:color w:val="000000"/>
        </w:rPr>
        <w:t xml:space="preserve"> Параграф 3. Бортовое оборудование ВС, предупреждающее о возможном столкновении с другим ВС</w:t>
      </w:r>
    </w:p>
    <w:bookmarkEnd w:id="416"/>
    <w:bookmarkStart w:name="z425" w:id="417"/>
    <w:p>
      <w:pPr>
        <w:spacing w:after="0"/>
        <w:ind w:left="0"/>
        <w:jc w:val="both"/>
      </w:pPr>
      <w:r>
        <w:rPr>
          <w:rFonts w:ascii="Times New Roman"/>
          <w:b w:val="false"/>
          <w:i w:val="false"/>
          <w:color w:val="000000"/>
          <w:sz w:val="28"/>
        </w:rPr>
        <w:t>
      199. Бортовое оборудование ВС, предупреждающее о возможном столкновении с другим ВС (аббревиатура на английском языке - ACAS/TCAS) реагирует на приемоответчики других ВС, находящихся в данном районе, и определяет наличие возможной потенциальной конфликтной ситуации. Сигнализация Traffic Advisory (TA) позволяет пилоту определить конфликтующее судно и предпринять маневр расхождения при сигнализации Resolution Advisory (RA).</w:t>
      </w:r>
    </w:p>
    <w:bookmarkEnd w:id="417"/>
    <w:bookmarkStart w:name="z426" w:id="418"/>
    <w:p>
      <w:pPr>
        <w:spacing w:after="0"/>
        <w:ind w:left="0"/>
        <w:jc w:val="both"/>
      </w:pPr>
      <w:r>
        <w:rPr>
          <w:rFonts w:ascii="Times New Roman"/>
          <w:b w:val="false"/>
          <w:i w:val="false"/>
          <w:color w:val="000000"/>
          <w:sz w:val="28"/>
        </w:rPr>
        <w:t>
      Пилот докладывает диспетчеру о предпринятых маневрах по TCAS. Образец приведен в таблице 106 приложения 2 к настоящим Правилам.</w:t>
      </w:r>
    </w:p>
    <w:bookmarkEnd w:id="418"/>
    <w:bookmarkStart w:name="z427" w:id="419"/>
    <w:p>
      <w:pPr>
        <w:spacing w:after="0"/>
        <w:ind w:left="0"/>
        <w:jc w:val="both"/>
      </w:pPr>
      <w:r>
        <w:rPr>
          <w:rFonts w:ascii="Times New Roman"/>
          <w:b w:val="false"/>
          <w:i w:val="false"/>
          <w:color w:val="000000"/>
          <w:sz w:val="28"/>
        </w:rPr>
        <w:t>
      200. Если в результате срабатывания TCAS пилот не имеет возможности следовать согласно выданному разрешению, он докладывает об этом. Образец приведен в таблице 107 приложения 2 к настоящим Правилам.</w:t>
      </w:r>
    </w:p>
    <w:bookmarkEnd w:id="419"/>
    <w:bookmarkStart w:name="z428" w:id="420"/>
    <w:p>
      <w:pPr>
        <w:spacing w:after="0"/>
        <w:ind w:left="0"/>
        <w:jc w:val="left"/>
      </w:pPr>
      <w:r>
        <w:rPr>
          <w:rFonts w:ascii="Times New Roman"/>
          <w:b/>
          <w:i w:val="false"/>
          <w:color w:val="000000"/>
        </w:rPr>
        <w:t xml:space="preserve"> Параграф 4. Информация о взаимном местоположении ВС и разведение ВС</w:t>
      </w:r>
    </w:p>
    <w:bookmarkEnd w:id="420"/>
    <w:bookmarkStart w:name="z429" w:id="421"/>
    <w:p>
      <w:pPr>
        <w:spacing w:after="0"/>
        <w:ind w:left="0"/>
        <w:jc w:val="both"/>
      </w:pPr>
      <w:r>
        <w:rPr>
          <w:rFonts w:ascii="Times New Roman"/>
          <w:b w:val="false"/>
          <w:i w:val="false"/>
          <w:color w:val="000000"/>
          <w:sz w:val="28"/>
        </w:rPr>
        <w:t>
      201. Информация о ВС, следующем по возможной конфликтной траектории, дается в виде:</w:t>
      </w:r>
    </w:p>
    <w:bookmarkEnd w:id="421"/>
    <w:bookmarkStart w:name="z430" w:id="422"/>
    <w:p>
      <w:pPr>
        <w:spacing w:after="0"/>
        <w:ind w:left="0"/>
        <w:jc w:val="both"/>
      </w:pPr>
      <w:r>
        <w:rPr>
          <w:rFonts w:ascii="Times New Roman"/>
          <w:b w:val="false"/>
          <w:i w:val="false"/>
          <w:color w:val="000000"/>
          <w:sz w:val="28"/>
        </w:rPr>
        <w:t>
      1) относительный пеленг конфликтующего ВС, по условной 12-часовой шкале, либо, если ВС находится в развороте, относительное место конфликтного ВС относительно частей света;</w:t>
      </w:r>
    </w:p>
    <w:bookmarkEnd w:id="422"/>
    <w:bookmarkStart w:name="z431" w:id="423"/>
    <w:p>
      <w:pPr>
        <w:spacing w:after="0"/>
        <w:ind w:left="0"/>
        <w:jc w:val="both"/>
      </w:pPr>
      <w:r>
        <w:rPr>
          <w:rFonts w:ascii="Times New Roman"/>
          <w:b w:val="false"/>
          <w:i w:val="false"/>
          <w:color w:val="000000"/>
          <w:sz w:val="28"/>
        </w:rPr>
        <w:t>
      2) удаление ВС;</w:t>
      </w:r>
    </w:p>
    <w:bookmarkEnd w:id="423"/>
    <w:bookmarkStart w:name="z432" w:id="424"/>
    <w:p>
      <w:pPr>
        <w:spacing w:after="0"/>
        <w:ind w:left="0"/>
        <w:jc w:val="both"/>
      </w:pPr>
      <w:r>
        <w:rPr>
          <w:rFonts w:ascii="Times New Roman"/>
          <w:b w:val="false"/>
          <w:i w:val="false"/>
          <w:color w:val="000000"/>
          <w:sz w:val="28"/>
        </w:rPr>
        <w:t>
      3) относительное перемещение;</w:t>
      </w:r>
    </w:p>
    <w:bookmarkEnd w:id="424"/>
    <w:bookmarkStart w:name="z433" w:id="425"/>
    <w:p>
      <w:pPr>
        <w:spacing w:after="0"/>
        <w:ind w:left="0"/>
        <w:jc w:val="both"/>
      </w:pPr>
      <w:r>
        <w:rPr>
          <w:rFonts w:ascii="Times New Roman"/>
          <w:b w:val="false"/>
          <w:i w:val="false"/>
          <w:color w:val="000000"/>
          <w:sz w:val="28"/>
        </w:rPr>
        <w:t>
      4) другая необходимая информация.</w:t>
      </w:r>
    </w:p>
    <w:bookmarkEnd w:id="425"/>
    <w:bookmarkStart w:name="z434" w:id="426"/>
    <w:p>
      <w:pPr>
        <w:spacing w:after="0"/>
        <w:ind w:left="0"/>
        <w:jc w:val="both"/>
      </w:pPr>
      <w:r>
        <w:rPr>
          <w:rFonts w:ascii="Times New Roman"/>
          <w:b w:val="false"/>
          <w:i w:val="false"/>
          <w:color w:val="000000"/>
          <w:sz w:val="28"/>
        </w:rPr>
        <w:t>
      202. Относительное перемещение следует описывать одним из следующих соответствующих терминов:</w:t>
      </w:r>
    </w:p>
    <w:bookmarkEnd w:id="426"/>
    <w:bookmarkStart w:name="z435" w:id="427"/>
    <w:p>
      <w:pPr>
        <w:spacing w:after="0"/>
        <w:ind w:left="0"/>
        <w:jc w:val="both"/>
      </w:pPr>
      <w:r>
        <w:rPr>
          <w:rFonts w:ascii="Times New Roman"/>
          <w:b w:val="false"/>
          <w:i w:val="false"/>
          <w:color w:val="000000"/>
          <w:sz w:val="28"/>
        </w:rPr>
        <w:t>
      "сlosing" (приближающийся), "converging" (на сходящихся траекториях), "parallel" (параллельно), "same direction" (попутный), "opposite direction" (встречный), "diverging" (на расходящихся траекториях), "overtaking" (обгоняющий), "crossing left to right" (пересекающий слева направо), "crossing right to left" (пересекающий справа налево). Образец приведен в таблице 108 приложения 2 к настоящим Правилам.</w:t>
      </w:r>
    </w:p>
    <w:bookmarkEnd w:id="427"/>
    <w:bookmarkStart w:name="z436" w:id="428"/>
    <w:p>
      <w:pPr>
        <w:spacing w:after="0"/>
        <w:ind w:left="0"/>
        <w:jc w:val="both"/>
      </w:pPr>
      <w:r>
        <w:rPr>
          <w:rFonts w:ascii="Times New Roman"/>
          <w:b w:val="false"/>
          <w:i w:val="false"/>
          <w:color w:val="000000"/>
          <w:sz w:val="28"/>
        </w:rPr>
        <w:t>
      203. Диспетчер информирует экипаж о том, что конфликтная ситуация больше не существует. Образец приведен в таблице 109 приложения 2 к настоящим Правилам.</w:t>
      </w:r>
    </w:p>
    <w:bookmarkEnd w:id="428"/>
    <w:bookmarkStart w:name="z437" w:id="429"/>
    <w:p>
      <w:pPr>
        <w:spacing w:after="0"/>
        <w:ind w:left="0"/>
        <w:jc w:val="both"/>
      </w:pPr>
      <w:r>
        <w:rPr>
          <w:rFonts w:ascii="Times New Roman"/>
          <w:b w:val="false"/>
          <w:i w:val="false"/>
          <w:color w:val="000000"/>
          <w:sz w:val="28"/>
        </w:rPr>
        <w:t>
      204. Если имеется угроза столкновения ВС, диспетчером дается указание пилоту выполнить необходимый маневр для расхождения. Образец приведен в таблице 110 приложения 2 к настоящим Правилам.</w:t>
      </w:r>
    </w:p>
    <w:bookmarkEnd w:id="429"/>
    <w:bookmarkStart w:name="z438" w:id="430"/>
    <w:p>
      <w:pPr>
        <w:spacing w:after="0"/>
        <w:ind w:left="0"/>
        <w:jc w:val="left"/>
      </w:pPr>
      <w:r>
        <w:rPr>
          <w:rFonts w:ascii="Times New Roman"/>
          <w:b/>
          <w:i w:val="false"/>
          <w:color w:val="000000"/>
        </w:rPr>
        <w:t xml:space="preserve"> Параграф 5. Вторичный обзорный радиолокатор (ВОРЛ)</w:t>
      </w:r>
    </w:p>
    <w:bookmarkEnd w:id="430"/>
    <w:bookmarkStart w:name="z439" w:id="431"/>
    <w:p>
      <w:pPr>
        <w:spacing w:after="0"/>
        <w:ind w:left="0"/>
        <w:jc w:val="both"/>
      </w:pPr>
      <w:r>
        <w:rPr>
          <w:rFonts w:ascii="Times New Roman"/>
          <w:b w:val="false"/>
          <w:i w:val="false"/>
          <w:color w:val="000000"/>
          <w:sz w:val="28"/>
        </w:rPr>
        <w:t>
      205. При использовании средств вторичной радиолокации в радиообмене между диспетчером и экипажем используются стандартные фразы относительно режима работы бортовых приемоответчиков ВОРЛ, установленные таблицей 111 приложения 2 к настоящим Правилам.</w:t>
      </w:r>
    </w:p>
    <w:bookmarkEnd w:id="431"/>
    <w:bookmarkStart w:name="z440" w:id="432"/>
    <w:p>
      <w:pPr>
        <w:spacing w:after="0"/>
        <w:ind w:left="0"/>
        <w:jc w:val="both"/>
      </w:pPr>
      <w:r>
        <w:rPr>
          <w:rFonts w:ascii="Times New Roman"/>
          <w:b w:val="false"/>
          <w:i w:val="false"/>
          <w:color w:val="000000"/>
          <w:sz w:val="28"/>
        </w:rPr>
        <w:t>
      206. Критерием, который используется при определении занятости эшелона воздушным судном, является ±60 метров (±200 футов) в воздушном пространстве от эшелона 410 и ниже, в воздушном пространстве выше эшелона полета 410 является ±90 метров (±300 футов). Если отображаемая информация о высоте полета выходит за пределы допустимых отклонений диспетчер дает указание экипажу (пилоту) ВС проверить правильность установки давления и подтвердить эшелон (высоту) полета ВС.</w:t>
      </w:r>
    </w:p>
    <w:bookmarkEnd w:id="432"/>
    <w:bookmarkStart w:name="z441" w:id="433"/>
    <w:p>
      <w:pPr>
        <w:spacing w:after="0"/>
        <w:ind w:left="0"/>
        <w:jc w:val="both"/>
      </w:pPr>
      <w:r>
        <w:rPr>
          <w:rFonts w:ascii="Times New Roman"/>
          <w:b w:val="false"/>
          <w:i w:val="false"/>
          <w:color w:val="000000"/>
          <w:sz w:val="28"/>
        </w:rPr>
        <w:t>
      Образец приведен в таблице 112 приложения 2 к настоящим Правилам.</w:t>
      </w:r>
    </w:p>
    <w:bookmarkEnd w:id="433"/>
    <w:bookmarkStart w:name="z442" w:id="434"/>
    <w:p>
      <w:pPr>
        <w:spacing w:after="0"/>
        <w:ind w:left="0"/>
        <w:jc w:val="both"/>
      </w:pPr>
      <w:r>
        <w:rPr>
          <w:rFonts w:ascii="Times New Roman"/>
          <w:b w:val="false"/>
          <w:i w:val="false"/>
          <w:color w:val="000000"/>
          <w:sz w:val="28"/>
        </w:rPr>
        <w:t>
      207. Диспетчерские указания при использовании ВОРЛ должны быть повторены пилотом. Образец приведен в таблице 113 приложения 2 к настоящим Правилам.</w:t>
      </w:r>
    </w:p>
    <w:bookmarkEnd w:id="434"/>
    <w:bookmarkStart w:name="z443" w:id="435"/>
    <w:p>
      <w:pPr>
        <w:spacing w:after="0"/>
        <w:ind w:left="0"/>
        <w:jc w:val="both"/>
      </w:pPr>
      <w:r>
        <w:rPr>
          <w:rFonts w:ascii="Times New Roman"/>
          <w:b w:val="false"/>
          <w:i w:val="false"/>
          <w:color w:val="000000"/>
          <w:sz w:val="28"/>
        </w:rPr>
        <w:t>
      208. В целях сокращения обязательных сеансов радиосвязи при устойчивом контроле за движением ВС с использованием вторичной радиолокационной информации диспетчер вводит конкретным ВС режим "контроля по вторичному".</w:t>
      </w:r>
    </w:p>
    <w:bookmarkEnd w:id="435"/>
    <w:bookmarkStart w:name="z444" w:id="436"/>
    <w:p>
      <w:pPr>
        <w:spacing w:after="0"/>
        <w:ind w:left="0"/>
        <w:jc w:val="both"/>
      </w:pPr>
      <w:r>
        <w:rPr>
          <w:rFonts w:ascii="Times New Roman"/>
          <w:b w:val="false"/>
          <w:i w:val="false"/>
          <w:color w:val="000000"/>
          <w:sz w:val="28"/>
        </w:rPr>
        <w:t>
      При таком режиме экипажи докладывают пролет очередных ПОД и выход из зоны (района) ОВД только по указанию (запросу) диспетчера. Если возникла необходимость в изменении эшелона (высоты) полета, то такое изменение осуществляется по запросу экипажа с разрешения диспетчера или по указанию диспетчера.</w:t>
      </w:r>
    </w:p>
    <w:bookmarkEnd w:id="436"/>
    <w:bookmarkStart w:name="z445" w:id="437"/>
    <w:p>
      <w:pPr>
        <w:spacing w:after="0"/>
        <w:ind w:left="0"/>
        <w:jc w:val="both"/>
      </w:pPr>
      <w:r>
        <w:rPr>
          <w:rFonts w:ascii="Times New Roman"/>
          <w:b w:val="false"/>
          <w:i w:val="false"/>
          <w:color w:val="000000"/>
          <w:sz w:val="28"/>
        </w:rPr>
        <w:t>
      209. С момента ввода режима "контроль по вторичному" экипаж выполняет полет согласно плану и ведет непрерывное прослушивание канала (частоты) радиосвязи с диспетчером.</w:t>
      </w:r>
    </w:p>
    <w:bookmarkEnd w:id="437"/>
    <w:bookmarkStart w:name="z446" w:id="438"/>
    <w:p>
      <w:pPr>
        <w:spacing w:after="0"/>
        <w:ind w:left="0"/>
        <w:jc w:val="left"/>
      </w:pPr>
      <w:r>
        <w:rPr>
          <w:rFonts w:ascii="Times New Roman"/>
          <w:b/>
          <w:i w:val="false"/>
          <w:color w:val="000000"/>
        </w:rPr>
        <w:t xml:space="preserve"> Параграф 6. Отказ радиосвязи</w:t>
      </w:r>
    </w:p>
    <w:bookmarkEnd w:id="438"/>
    <w:bookmarkStart w:name="z447" w:id="439"/>
    <w:p>
      <w:pPr>
        <w:spacing w:after="0"/>
        <w:ind w:left="0"/>
        <w:jc w:val="both"/>
      </w:pPr>
      <w:r>
        <w:rPr>
          <w:rFonts w:ascii="Times New Roman"/>
          <w:b w:val="false"/>
          <w:i w:val="false"/>
          <w:color w:val="000000"/>
          <w:sz w:val="28"/>
        </w:rPr>
        <w:t>
      210. Если диспетчер предполагает, что ВС в состоянии принимать, но не может передавать сообщения, для подтверждения получения пилотом указаний может быть использован радиолокатор. Образец приведен в таблице 114 приложения 2 к настоящим Правилам.</w:t>
      </w:r>
    </w:p>
    <w:bookmarkEnd w:id="439"/>
    <w:bookmarkStart w:name="z448" w:id="440"/>
    <w:p>
      <w:pPr>
        <w:spacing w:after="0"/>
        <w:ind w:left="0"/>
        <w:jc w:val="left"/>
      </w:pPr>
      <w:r>
        <w:rPr>
          <w:rFonts w:ascii="Times New Roman"/>
          <w:b/>
          <w:i w:val="false"/>
          <w:color w:val="000000"/>
        </w:rPr>
        <w:t xml:space="preserve"> Параграф 7. Полет в зоне ожидания</w:t>
      </w:r>
    </w:p>
    <w:bookmarkEnd w:id="440"/>
    <w:bookmarkStart w:name="z449" w:id="441"/>
    <w:p>
      <w:pPr>
        <w:spacing w:after="0"/>
        <w:ind w:left="0"/>
        <w:jc w:val="both"/>
      </w:pPr>
      <w:r>
        <w:rPr>
          <w:rFonts w:ascii="Times New Roman"/>
          <w:b w:val="false"/>
          <w:i w:val="false"/>
          <w:color w:val="000000"/>
          <w:sz w:val="28"/>
        </w:rPr>
        <w:t>
      211. Схема полета в зоне ожидания публикуется в документах аэронавигационной информации, но в случае если пилот запросил подробное описание схемы (указания по ожиданию) с указанием средства, следует использовать фразеологию по образцам согласно таблице 115 приложения 2 к настоящим Правилам.</w:t>
      </w:r>
    </w:p>
    <w:bookmarkEnd w:id="441"/>
    <w:bookmarkStart w:name="z450" w:id="442"/>
    <w:p>
      <w:pPr>
        <w:spacing w:after="0"/>
        <w:ind w:left="0"/>
        <w:jc w:val="both"/>
      </w:pPr>
      <w:r>
        <w:rPr>
          <w:rFonts w:ascii="Times New Roman"/>
          <w:b w:val="false"/>
          <w:i w:val="false"/>
          <w:color w:val="000000"/>
          <w:sz w:val="28"/>
        </w:rPr>
        <w:t>
      212. Процедуры в зоне ожидания должны выдаваться в строго фиксированном порядке:</w:t>
      </w:r>
    </w:p>
    <w:bookmarkEnd w:id="442"/>
    <w:bookmarkStart w:name="z451" w:id="443"/>
    <w:p>
      <w:pPr>
        <w:spacing w:after="0"/>
        <w:ind w:left="0"/>
        <w:jc w:val="both"/>
      </w:pPr>
      <w:r>
        <w:rPr>
          <w:rFonts w:ascii="Times New Roman"/>
          <w:b w:val="false"/>
          <w:i w:val="false"/>
          <w:color w:val="000000"/>
          <w:sz w:val="28"/>
        </w:rPr>
        <w:t>
      1) точка (РНТ) относительно которой выполняется процедура ожидания (fix);</w:t>
      </w:r>
    </w:p>
    <w:bookmarkEnd w:id="443"/>
    <w:bookmarkStart w:name="z452" w:id="444"/>
    <w:p>
      <w:pPr>
        <w:spacing w:after="0"/>
        <w:ind w:left="0"/>
        <w:jc w:val="both"/>
      </w:pPr>
      <w:r>
        <w:rPr>
          <w:rFonts w:ascii="Times New Roman"/>
          <w:b w:val="false"/>
          <w:i w:val="false"/>
          <w:color w:val="000000"/>
          <w:sz w:val="28"/>
        </w:rPr>
        <w:t>
      2) высота/эшелон (level);</w:t>
      </w:r>
    </w:p>
    <w:bookmarkEnd w:id="444"/>
    <w:bookmarkStart w:name="z453" w:id="445"/>
    <w:p>
      <w:pPr>
        <w:spacing w:after="0"/>
        <w:ind w:left="0"/>
        <w:jc w:val="both"/>
      </w:pPr>
      <w:r>
        <w:rPr>
          <w:rFonts w:ascii="Times New Roman"/>
          <w:b w:val="false"/>
          <w:i w:val="false"/>
          <w:color w:val="000000"/>
          <w:sz w:val="28"/>
        </w:rPr>
        <w:t>
      3) курс на точку (inbound track);</w:t>
      </w:r>
    </w:p>
    <w:bookmarkEnd w:id="445"/>
    <w:bookmarkStart w:name="z454" w:id="446"/>
    <w:p>
      <w:pPr>
        <w:spacing w:after="0"/>
        <w:ind w:left="0"/>
        <w:jc w:val="both"/>
      </w:pPr>
      <w:r>
        <w:rPr>
          <w:rFonts w:ascii="Times New Roman"/>
          <w:b w:val="false"/>
          <w:i w:val="false"/>
          <w:color w:val="000000"/>
          <w:sz w:val="28"/>
        </w:rPr>
        <w:t>
      4) сторона разворотов (right/left turns);</w:t>
      </w:r>
    </w:p>
    <w:bookmarkEnd w:id="446"/>
    <w:bookmarkStart w:name="z455" w:id="447"/>
    <w:p>
      <w:pPr>
        <w:spacing w:after="0"/>
        <w:ind w:left="0"/>
        <w:jc w:val="both"/>
      </w:pPr>
      <w:r>
        <w:rPr>
          <w:rFonts w:ascii="Times New Roman"/>
          <w:b w:val="false"/>
          <w:i w:val="false"/>
          <w:color w:val="000000"/>
          <w:sz w:val="28"/>
        </w:rPr>
        <w:t>
      5) время полетов между разворотами (time of leg).</w:t>
      </w:r>
    </w:p>
    <w:bookmarkEnd w:id="447"/>
    <w:bookmarkStart w:name="z456" w:id="448"/>
    <w:p>
      <w:pPr>
        <w:spacing w:after="0"/>
        <w:ind w:left="0"/>
        <w:jc w:val="both"/>
      </w:pPr>
      <w:r>
        <w:rPr>
          <w:rFonts w:ascii="Times New Roman"/>
          <w:b w:val="false"/>
          <w:i w:val="false"/>
          <w:color w:val="000000"/>
          <w:sz w:val="28"/>
        </w:rPr>
        <w:t>
      В указаниях по ожиданию, связанных с VOR/DME, вместо времени, указанного в подпункте 5) пункта 212 настоящих Правил может указываться расстояние. Образец приведен в таблице 116 приложения 2 к настоящим Правилам.</w:t>
      </w:r>
    </w:p>
    <w:bookmarkEnd w:id="448"/>
    <w:bookmarkStart w:name="z457" w:id="449"/>
    <w:p>
      <w:pPr>
        <w:spacing w:after="0"/>
        <w:ind w:left="0"/>
        <w:jc w:val="both"/>
      </w:pPr>
      <w:r>
        <w:rPr>
          <w:rFonts w:ascii="Times New Roman"/>
          <w:b w:val="false"/>
          <w:i w:val="false"/>
          <w:color w:val="000000"/>
          <w:sz w:val="28"/>
        </w:rPr>
        <w:t>
      213. Экипажу ВС в любой точке схемы зоны ожидания может быть дана команда диспетчера на выход из зоны ожидания.</w:t>
      </w:r>
    </w:p>
    <w:bookmarkEnd w:id="449"/>
    <w:bookmarkStart w:name="z458" w:id="450"/>
    <w:p>
      <w:pPr>
        <w:spacing w:after="0"/>
        <w:ind w:left="0"/>
        <w:jc w:val="left"/>
      </w:pPr>
      <w:r>
        <w:rPr>
          <w:rFonts w:ascii="Times New Roman"/>
          <w:b/>
          <w:i w:val="false"/>
          <w:color w:val="000000"/>
        </w:rPr>
        <w:t xml:space="preserve"> Параграф 8. Управление скоростью</w:t>
      </w:r>
    </w:p>
    <w:bookmarkEnd w:id="450"/>
    <w:bookmarkStart w:name="z459" w:id="451"/>
    <w:p>
      <w:pPr>
        <w:spacing w:after="0"/>
        <w:ind w:left="0"/>
        <w:jc w:val="both"/>
      </w:pPr>
      <w:r>
        <w:rPr>
          <w:rFonts w:ascii="Times New Roman"/>
          <w:b w:val="false"/>
          <w:i w:val="false"/>
          <w:color w:val="000000"/>
          <w:sz w:val="28"/>
        </w:rPr>
        <w:t>
      214. Для регулирования очередности захода на посадку, а так же для обеспечения продольного интервала между ВС применяется регулирование поступательных приборных скоростей и вертикальных скоростей ВС.</w:t>
      </w:r>
    </w:p>
    <w:bookmarkEnd w:id="451"/>
    <w:bookmarkStart w:name="z460" w:id="452"/>
    <w:p>
      <w:pPr>
        <w:spacing w:after="0"/>
        <w:ind w:left="0"/>
        <w:jc w:val="both"/>
      </w:pPr>
      <w:r>
        <w:rPr>
          <w:rFonts w:ascii="Times New Roman"/>
          <w:b w:val="false"/>
          <w:i w:val="false"/>
          <w:color w:val="000000"/>
          <w:sz w:val="28"/>
        </w:rPr>
        <w:t>
      215. Исходя из воздушной обстановки диспетчер запрашивает у экипажа ВС значение текущей приборной скорости и задает другим ВС необходимые значения приборной скорости.</w:t>
      </w:r>
    </w:p>
    <w:bookmarkEnd w:id="452"/>
    <w:bookmarkStart w:name="z461" w:id="453"/>
    <w:p>
      <w:pPr>
        <w:spacing w:after="0"/>
        <w:ind w:left="0"/>
        <w:jc w:val="both"/>
      </w:pPr>
      <w:r>
        <w:rPr>
          <w:rFonts w:ascii="Times New Roman"/>
          <w:b w:val="false"/>
          <w:i w:val="false"/>
          <w:color w:val="000000"/>
          <w:sz w:val="28"/>
        </w:rPr>
        <w:t>
      216. При регулировании поступательных приборных скоростей одному из ВС дается указание на выдерживание максимально возможной скорости, а другому ВС дается указание на уменьшение скорости:</w:t>
      </w:r>
    </w:p>
    <w:bookmarkEnd w:id="453"/>
    <w:bookmarkStart w:name="z462" w:id="454"/>
    <w:p>
      <w:pPr>
        <w:spacing w:after="0"/>
        <w:ind w:left="0"/>
        <w:jc w:val="both"/>
      </w:pPr>
      <w:r>
        <w:rPr>
          <w:rFonts w:ascii="Times New Roman"/>
          <w:b w:val="false"/>
          <w:i w:val="false"/>
          <w:color w:val="000000"/>
          <w:sz w:val="28"/>
        </w:rPr>
        <w:t>
      1) минимальной скорости чистого крыла (без выпуска механизации и шасси);</w:t>
      </w:r>
    </w:p>
    <w:bookmarkEnd w:id="454"/>
    <w:bookmarkStart w:name="z463" w:id="455"/>
    <w:p>
      <w:pPr>
        <w:spacing w:after="0"/>
        <w:ind w:left="0"/>
        <w:jc w:val="both"/>
      </w:pPr>
      <w:r>
        <w:rPr>
          <w:rFonts w:ascii="Times New Roman"/>
          <w:b w:val="false"/>
          <w:i w:val="false"/>
          <w:color w:val="000000"/>
          <w:sz w:val="28"/>
        </w:rPr>
        <w:t>
      2) минимальной скорости захода на посадку (применяется на высоте ниже 1500 метров с выпуском шасси и механизации крыла в промежуточное положение).</w:t>
      </w:r>
    </w:p>
    <w:bookmarkEnd w:id="455"/>
    <w:bookmarkStart w:name="z464" w:id="456"/>
    <w:p>
      <w:pPr>
        <w:spacing w:after="0"/>
        <w:ind w:left="0"/>
        <w:jc w:val="both"/>
      </w:pPr>
      <w:r>
        <w:rPr>
          <w:rFonts w:ascii="Times New Roman"/>
          <w:b w:val="false"/>
          <w:i w:val="false"/>
          <w:color w:val="000000"/>
          <w:sz w:val="28"/>
        </w:rPr>
        <w:t>
      3) Значение приборной скорости указывается кратное 20 километров в час (10 узлов).</w:t>
      </w:r>
    </w:p>
    <w:bookmarkEnd w:id="456"/>
    <w:bookmarkStart w:name="z465" w:id="457"/>
    <w:p>
      <w:pPr>
        <w:spacing w:after="0"/>
        <w:ind w:left="0"/>
        <w:jc w:val="both"/>
      </w:pPr>
      <w:r>
        <w:rPr>
          <w:rFonts w:ascii="Times New Roman"/>
          <w:b w:val="false"/>
          <w:i w:val="false"/>
          <w:color w:val="000000"/>
          <w:sz w:val="28"/>
        </w:rPr>
        <w:t>
      217. Рекомендации диспетчеру по управлению скоростью:</w:t>
      </w:r>
    </w:p>
    <w:bookmarkEnd w:id="457"/>
    <w:bookmarkStart w:name="z466" w:id="458"/>
    <w:p>
      <w:pPr>
        <w:spacing w:after="0"/>
        <w:ind w:left="0"/>
        <w:jc w:val="both"/>
      </w:pPr>
      <w:r>
        <w:rPr>
          <w:rFonts w:ascii="Times New Roman"/>
          <w:b w:val="false"/>
          <w:i w:val="false"/>
          <w:color w:val="000000"/>
          <w:sz w:val="28"/>
        </w:rPr>
        <w:t>
      1) уточнить у экипажа ВС, возможно ли уменьшение скорости до требуемой величины, применение общей команды на увеличение-уменьшение поступательной скорости является малоэффективным, т.к. не дает экипажу ВС представления о степени необходимого изменения скорости;</w:t>
      </w:r>
    </w:p>
    <w:bookmarkEnd w:id="458"/>
    <w:bookmarkStart w:name="z467" w:id="459"/>
    <w:p>
      <w:pPr>
        <w:spacing w:after="0"/>
        <w:ind w:left="0"/>
        <w:jc w:val="both"/>
      </w:pPr>
      <w:r>
        <w:rPr>
          <w:rFonts w:ascii="Times New Roman"/>
          <w:b w:val="false"/>
          <w:i w:val="false"/>
          <w:color w:val="000000"/>
          <w:sz w:val="28"/>
        </w:rPr>
        <w:t>
      2) на высотах 7600 метров (эшелон 250) или выше корректировку скорости следует выражать в величинах, кратных 0,01 Маха, а на высотах ниже 7600 метров (эшелон 250) - величинами приборной скорости (IAS), кратными 20 км/ч (10 узлов);</w:t>
      </w:r>
    </w:p>
    <w:bookmarkEnd w:id="459"/>
    <w:bookmarkStart w:name="z468" w:id="460"/>
    <w:p>
      <w:pPr>
        <w:spacing w:after="0"/>
        <w:ind w:left="0"/>
        <w:jc w:val="both"/>
      </w:pPr>
      <w:r>
        <w:rPr>
          <w:rFonts w:ascii="Times New Roman"/>
          <w:b w:val="false"/>
          <w:i w:val="false"/>
          <w:color w:val="000000"/>
          <w:sz w:val="28"/>
        </w:rPr>
        <w:t>
      3) при уменьшении скорости при входе ВС в район аэродрома делать это постепенно, начиная с уменьшения скорости до 500 километров в час (270 узлов) (Indicated Air Speed - IAS);</w:t>
      </w:r>
    </w:p>
    <w:bookmarkEnd w:id="460"/>
    <w:bookmarkStart w:name="z469" w:id="461"/>
    <w:p>
      <w:pPr>
        <w:spacing w:after="0"/>
        <w:ind w:left="0"/>
        <w:jc w:val="both"/>
      </w:pPr>
      <w:r>
        <w:rPr>
          <w:rFonts w:ascii="Times New Roman"/>
          <w:b w:val="false"/>
          <w:i w:val="false"/>
          <w:color w:val="000000"/>
          <w:sz w:val="28"/>
        </w:rPr>
        <w:t>
      4) учитывать, что при снижении с большой вертикальной скоростью одновременное уменьшение поступательной скорости трудновыполнимо и ресурсы уменьшения поступательной скорости на некоторых типах ВС ограничены;</w:t>
      </w:r>
    </w:p>
    <w:bookmarkEnd w:id="461"/>
    <w:bookmarkStart w:name="z470" w:id="462"/>
    <w:p>
      <w:pPr>
        <w:spacing w:after="0"/>
        <w:ind w:left="0"/>
        <w:jc w:val="both"/>
      </w:pPr>
      <w:r>
        <w:rPr>
          <w:rFonts w:ascii="Times New Roman"/>
          <w:b w:val="false"/>
          <w:i w:val="false"/>
          <w:color w:val="000000"/>
          <w:sz w:val="28"/>
        </w:rPr>
        <w:t>
      5) ниже эшелона 150 (4550 метров) может использоваться снижение скорости для турбореактивных ВС до 410 километров в час (220 узлов) IAS, соответствующее минимальной скорости турбореактивного ВС с убранными механизацией и шасси, и до 350 километров в час (190 узлов) при выпуске механизации на высотах ниже 1500 метров.</w:t>
      </w:r>
    </w:p>
    <w:bookmarkEnd w:id="462"/>
    <w:bookmarkStart w:name="z471" w:id="463"/>
    <w:p>
      <w:pPr>
        <w:spacing w:after="0"/>
        <w:ind w:left="0"/>
        <w:jc w:val="both"/>
      </w:pPr>
      <w:r>
        <w:rPr>
          <w:rFonts w:ascii="Times New Roman"/>
          <w:b w:val="false"/>
          <w:i w:val="false"/>
          <w:color w:val="000000"/>
          <w:sz w:val="28"/>
        </w:rPr>
        <w:t>
      218. Запрос поступательной приборной скорости (IAS) не является указанием на ее выдерживание. При необходимости сохранения текущей поступательной скорости диспетчер дает экипажу ВС соответствующие указания.</w:t>
      </w:r>
    </w:p>
    <w:bookmarkEnd w:id="463"/>
    <w:bookmarkStart w:name="z472" w:id="464"/>
    <w:p>
      <w:pPr>
        <w:spacing w:after="0"/>
        <w:ind w:left="0"/>
        <w:jc w:val="both"/>
      </w:pPr>
      <w:r>
        <w:rPr>
          <w:rFonts w:ascii="Times New Roman"/>
          <w:b w:val="false"/>
          <w:i w:val="false"/>
          <w:color w:val="000000"/>
          <w:sz w:val="28"/>
        </w:rPr>
        <w:t>
      219. Если необходимость в дальнейшем ограничении в отношении управления скоростью отсутствует, соответствующие ВС информируются об этом.</w:t>
      </w:r>
    </w:p>
    <w:bookmarkEnd w:id="464"/>
    <w:bookmarkStart w:name="z473" w:id="465"/>
    <w:p>
      <w:pPr>
        <w:spacing w:after="0"/>
        <w:ind w:left="0"/>
        <w:jc w:val="both"/>
      </w:pPr>
      <w:r>
        <w:rPr>
          <w:rFonts w:ascii="Times New Roman"/>
          <w:b w:val="false"/>
          <w:i w:val="false"/>
          <w:color w:val="000000"/>
          <w:sz w:val="28"/>
        </w:rPr>
        <w:t>
      220. Управление скоростью не применяется в отношении ВС, входящих или находящихся в зонах ожидания.</w:t>
      </w:r>
    </w:p>
    <w:bookmarkEnd w:id="465"/>
    <w:bookmarkStart w:name="z474" w:id="466"/>
    <w:p>
      <w:pPr>
        <w:spacing w:after="0"/>
        <w:ind w:left="0"/>
        <w:jc w:val="both"/>
      </w:pPr>
      <w:r>
        <w:rPr>
          <w:rFonts w:ascii="Times New Roman"/>
          <w:b w:val="false"/>
          <w:i w:val="false"/>
          <w:color w:val="000000"/>
          <w:sz w:val="28"/>
        </w:rPr>
        <w:t>
      221. При регулировании вертикальных скоростей диспетчер запрашивает вертикальную скорость ВС, затем дает экипажу данного ВС указание на выдерживание этой скорости или задает новое ее значение. Другому (другим) ВС, создающим потенциально конфликтную ситуацию, задается вертикальная скорость, позволяющая сохранить или увеличить существующий вертикальный интервал.</w:t>
      </w:r>
    </w:p>
    <w:bookmarkEnd w:id="466"/>
    <w:bookmarkStart w:name="z475" w:id="467"/>
    <w:p>
      <w:pPr>
        <w:spacing w:after="0"/>
        <w:ind w:left="0"/>
        <w:jc w:val="both"/>
      </w:pPr>
      <w:r>
        <w:rPr>
          <w:rFonts w:ascii="Times New Roman"/>
          <w:b w:val="false"/>
          <w:i w:val="false"/>
          <w:color w:val="000000"/>
          <w:sz w:val="28"/>
        </w:rPr>
        <w:t>
      222. Запрос вертикальной скорости не является указанием на ее выдерживание. При необходимости сохранения текущей вертикальной скорости диспетчер дает экипажу ВС соответствующие указания.</w:t>
      </w:r>
    </w:p>
    <w:bookmarkEnd w:id="467"/>
    <w:bookmarkStart w:name="z476" w:id="468"/>
    <w:p>
      <w:pPr>
        <w:spacing w:after="0"/>
        <w:ind w:left="0"/>
        <w:jc w:val="both"/>
      </w:pPr>
      <w:r>
        <w:rPr>
          <w:rFonts w:ascii="Times New Roman"/>
          <w:b w:val="false"/>
          <w:i w:val="false"/>
          <w:color w:val="000000"/>
          <w:sz w:val="28"/>
        </w:rPr>
        <w:t>
      223. Во всех случаях регулирование скоростей должно быть закончено до удаления 7 километров от ВПП.</w:t>
      </w:r>
    </w:p>
    <w:bookmarkEnd w:id="468"/>
    <w:bookmarkStart w:name="z477" w:id="469"/>
    <w:p>
      <w:pPr>
        <w:spacing w:after="0"/>
        <w:ind w:left="0"/>
        <w:jc w:val="both"/>
      </w:pPr>
      <w:r>
        <w:rPr>
          <w:rFonts w:ascii="Times New Roman"/>
          <w:b w:val="false"/>
          <w:i w:val="false"/>
          <w:color w:val="000000"/>
          <w:sz w:val="28"/>
        </w:rPr>
        <w:t>
      224. При управлении скоростью применяется фразеология по образцам согласно таблице 117 приложения 2 к настоящим Правилам.</w:t>
      </w:r>
    </w:p>
    <w:bookmarkEnd w:id="469"/>
    <w:bookmarkStart w:name="z478" w:id="470"/>
    <w:p>
      <w:pPr>
        <w:spacing w:after="0"/>
        <w:ind w:left="0"/>
        <w:jc w:val="left"/>
      </w:pPr>
      <w:r>
        <w:rPr>
          <w:rFonts w:ascii="Times New Roman"/>
          <w:b/>
          <w:i w:val="false"/>
          <w:color w:val="000000"/>
        </w:rPr>
        <w:t xml:space="preserve"> Параграф 9. Полеты с использованием сокращенного минимума вертикального эшелонирования</w:t>
      </w:r>
    </w:p>
    <w:bookmarkEnd w:id="470"/>
    <w:bookmarkStart w:name="z479" w:id="471"/>
    <w:p>
      <w:pPr>
        <w:spacing w:after="0"/>
        <w:ind w:left="0"/>
        <w:jc w:val="both"/>
      </w:pPr>
      <w:r>
        <w:rPr>
          <w:rFonts w:ascii="Times New Roman"/>
          <w:b w:val="false"/>
          <w:i w:val="false"/>
          <w:color w:val="000000"/>
          <w:sz w:val="28"/>
        </w:rPr>
        <w:t>
      225. При выполнении полетов в воздушном пространстве, в котором применяется сокращенный минимум вертикального эшелонирования (аббревиатура на английском языке RVSM (далее - RVSM), или вертикальном пересечении этого воздушного пространства пилоты ВС, не утвержденных для полетов в воздушном пространстве RVSM, сообщают об отсутствии такого утверждения фразой "negative RVSM (RVSM отсутствует)" следующим образом:</w:t>
      </w:r>
    </w:p>
    <w:bookmarkEnd w:id="471"/>
    <w:bookmarkStart w:name="z480" w:id="472"/>
    <w:p>
      <w:pPr>
        <w:spacing w:after="0"/>
        <w:ind w:left="0"/>
        <w:jc w:val="both"/>
      </w:pPr>
      <w:r>
        <w:rPr>
          <w:rFonts w:ascii="Times New Roman"/>
          <w:b w:val="false"/>
          <w:i w:val="false"/>
          <w:color w:val="000000"/>
          <w:sz w:val="28"/>
        </w:rPr>
        <w:t>
      1) при первоначальном вызове на любом канале в пределах воздушного пространства RVSM;</w:t>
      </w:r>
    </w:p>
    <w:bookmarkEnd w:id="472"/>
    <w:bookmarkStart w:name="z481" w:id="473"/>
    <w:p>
      <w:pPr>
        <w:spacing w:after="0"/>
        <w:ind w:left="0"/>
        <w:jc w:val="both"/>
      </w:pPr>
      <w:r>
        <w:rPr>
          <w:rFonts w:ascii="Times New Roman"/>
          <w:b w:val="false"/>
          <w:i w:val="false"/>
          <w:color w:val="000000"/>
          <w:sz w:val="28"/>
        </w:rPr>
        <w:t>
      2) при всех запросах изменений эшелона полета;</w:t>
      </w:r>
    </w:p>
    <w:bookmarkEnd w:id="473"/>
    <w:bookmarkStart w:name="z482" w:id="474"/>
    <w:p>
      <w:pPr>
        <w:spacing w:after="0"/>
        <w:ind w:left="0"/>
        <w:jc w:val="both"/>
      </w:pPr>
      <w:r>
        <w:rPr>
          <w:rFonts w:ascii="Times New Roman"/>
          <w:b w:val="false"/>
          <w:i w:val="false"/>
          <w:color w:val="000000"/>
          <w:sz w:val="28"/>
        </w:rPr>
        <w:t>
      3) при всех повторениях диспетчерских разрешений в отношении эшелона полета.</w:t>
      </w:r>
    </w:p>
    <w:bookmarkEnd w:id="474"/>
    <w:bookmarkStart w:name="z483" w:id="475"/>
    <w:p>
      <w:pPr>
        <w:spacing w:after="0"/>
        <w:ind w:left="0"/>
        <w:jc w:val="both"/>
      </w:pPr>
      <w:r>
        <w:rPr>
          <w:rFonts w:ascii="Times New Roman"/>
          <w:b w:val="false"/>
          <w:i w:val="false"/>
          <w:color w:val="000000"/>
          <w:sz w:val="28"/>
        </w:rPr>
        <w:t>
      Образец приведен в таблице 118 приложения 2 к настоящим Правилам.</w:t>
      </w:r>
    </w:p>
    <w:bookmarkEnd w:id="475"/>
    <w:bookmarkStart w:name="z484" w:id="476"/>
    <w:p>
      <w:pPr>
        <w:spacing w:after="0"/>
        <w:ind w:left="0"/>
        <w:jc w:val="left"/>
      </w:pPr>
      <w:r>
        <w:rPr>
          <w:rFonts w:ascii="Times New Roman"/>
          <w:b/>
          <w:i w:val="false"/>
          <w:color w:val="000000"/>
        </w:rPr>
        <w:t xml:space="preserve"> Параграф 10. Применение навигации, основанной на характеристиках (PBN)</w:t>
      </w:r>
    </w:p>
    <w:bookmarkEnd w:id="476"/>
    <w:bookmarkStart w:name="z485" w:id="477"/>
    <w:p>
      <w:pPr>
        <w:spacing w:after="0"/>
        <w:ind w:left="0"/>
        <w:jc w:val="both"/>
      </w:pPr>
      <w:r>
        <w:rPr>
          <w:rFonts w:ascii="Times New Roman"/>
          <w:b w:val="false"/>
          <w:i w:val="false"/>
          <w:color w:val="000000"/>
          <w:sz w:val="28"/>
        </w:rPr>
        <w:t>
      225-1. При выполнении полетов с использованием навигации, основанной на характеристиках (PBN), используется следующая фразеология, образец которой приведен в таблице 118-1 приложения 2 к настоящим Правилам</w:t>
      </w:r>
    </w:p>
    <w:bookmarkEnd w:id="477"/>
    <w:bookmarkStart w:name="z486" w:id="478"/>
    <w:p>
      <w:pPr>
        <w:spacing w:after="0"/>
        <w:ind w:left="0"/>
        <w:jc w:val="left"/>
      </w:pPr>
      <w:r>
        <w:rPr>
          <w:rFonts w:ascii="Times New Roman"/>
          <w:b/>
          <w:i w:val="false"/>
          <w:color w:val="000000"/>
        </w:rPr>
        <w:t xml:space="preserve"> Глава 5. Порядок ведения аварийной связи</w:t>
      </w:r>
    </w:p>
    <w:bookmarkEnd w:id="478"/>
    <w:bookmarkStart w:name="z487" w:id="479"/>
    <w:p>
      <w:pPr>
        <w:spacing w:after="0"/>
        <w:ind w:left="0"/>
        <w:jc w:val="left"/>
      </w:pPr>
      <w:r>
        <w:rPr>
          <w:rFonts w:ascii="Times New Roman"/>
          <w:b/>
          <w:i w:val="false"/>
          <w:color w:val="000000"/>
        </w:rPr>
        <w:t xml:space="preserve"> Параграф 1. Общие положения</w:t>
      </w:r>
    </w:p>
    <w:bookmarkEnd w:id="479"/>
    <w:bookmarkStart w:name="z488" w:id="480"/>
    <w:p>
      <w:pPr>
        <w:spacing w:after="0"/>
        <w:ind w:left="0"/>
        <w:jc w:val="both"/>
      </w:pPr>
      <w:r>
        <w:rPr>
          <w:rFonts w:ascii="Times New Roman"/>
          <w:b w:val="false"/>
          <w:i w:val="false"/>
          <w:color w:val="000000"/>
          <w:sz w:val="28"/>
        </w:rPr>
        <w:t>
      226. Сообщения аварийной связи классифицируются как:</w:t>
      </w:r>
    </w:p>
    <w:bookmarkEnd w:id="480"/>
    <w:bookmarkStart w:name="z489" w:id="481"/>
    <w:p>
      <w:pPr>
        <w:spacing w:after="0"/>
        <w:ind w:left="0"/>
        <w:jc w:val="both"/>
      </w:pPr>
      <w:r>
        <w:rPr>
          <w:rFonts w:ascii="Times New Roman"/>
          <w:b w:val="false"/>
          <w:i w:val="false"/>
          <w:color w:val="000000"/>
          <w:sz w:val="28"/>
        </w:rPr>
        <w:t>
      1) бедствие - состояние, при котором имеется серьезная и/или непосредственная опасность и требуется немедленная помощь;</w:t>
      </w:r>
    </w:p>
    <w:bookmarkEnd w:id="481"/>
    <w:bookmarkStart w:name="z490" w:id="482"/>
    <w:p>
      <w:pPr>
        <w:spacing w:after="0"/>
        <w:ind w:left="0"/>
        <w:jc w:val="both"/>
      </w:pPr>
      <w:r>
        <w:rPr>
          <w:rFonts w:ascii="Times New Roman"/>
          <w:b w:val="false"/>
          <w:i w:val="false"/>
          <w:color w:val="000000"/>
          <w:sz w:val="28"/>
        </w:rPr>
        <w:t>
      2) срочность - состояние, которое относится к безопасности ВС или другого транспортного средства или какого-либо лица, находящегося на борту или в пределах видимости, но которое не требует оказания немедленной помощи.</w:t>
      </w:r>
    </w:p>
    <w:bookmarkEnd w:id="482"/>
    <w:bookmarkStart w:name="z491" w:id="483"/>
    <w:p>
      <w:pPr>
        <w:spacing w:after="0"/>
        <w:ind w:left="0"/>
        <w:jc w:val="both"/>
      </w:pPr>
      <w:r>
        <w:rPr>
          <w:rFonts w:ascii="Times New Roman"/>
          <w:b w:val="false"/>
          <w:i w:val="false"/>
          <w:color w:val="000000"/>
          <w:sz w:val="28"/>
        </w:rPr>
        <w:t>
      227. Используемое в начале сообщения слово "mayday (бедствие)" указывает на сообщение о бедствии, а используемые в начале сообщения слова "pan pan (срочность)" указывают на срочное сообщение. Соответственно обстановке эти слова желательно произносить дважды в начале первичного вызова, обусловленного состоянием бедствия и срочности.</w:t>
      </w:r>
    </w:p>
    <w:bookmarkEnd w:id="483"/>
    <w:bookmarkStart w:name="z492" w:id="484"/>
    <w:p>
      <w:pPr>
        <w:spacing w:after="0"/>
        <w:ind w:left="0"/>
        <w:jc w:val="both"/>
      </w:pPr>
      <w:r>
        <w:rPr>
          <w:rFonts w:ascii="Times New Roman"/>
          <w:b w:val="false"/>
          <w:i w:val="false"/>
          <w:color w:val="000000"/>
          <w:sz w:val="28"/>
        </w:rPr>
        <w:t>
      228. Сообщение о бедствии имеет приоритет над всеми другими передачами, а срочные сообщения имеют приоритет перед всеми сообщениями, кроме сообщений о бедствии.</w:t>
      </w:r>
    </w:p>
    <w:bookmarkEnd w:id="484"/>
    <w:bookmarkStart w:name="z493" w:id="485"/>
    <w:p>
      <w:pPr>
        <w:spacing w:after="0"/>
        <w:ind w:left="0"/>
        <w:jc w:val="both"/>
      </w:pPr>
      <w:r>
        <w:rPr>
          <w:rFonts w:ascii="Times New Roman"/>
          <w:b w:val="false"/>
          <w:i w:val="false"/>
          <w:color w:val="000000"/>
          <w:sz w:val="28"/>
        </w:rPr>
        <w:t>
      229. Экипажи, использующие сигнал бедствия или срочности, должны стараться говорить медленно и четко, чтобы избежать ненужного повторения.</w:t>
      </w:r>
    </w:p>
    <w:bookmarkEnd w:id="485"/>
    <w:bookmarkStart w:name="z494" w:id="486"/>
    <w:p>
      <w:pPr>
        <w:spacing w:after="0"/>
        <w:ind w:left="0"/>
        <w:jc w:val="both"/>
      </w:pPr>
      <w:r>
        <w:rPr>
          <w:rFonts w:ascii="Times New Roman"/>
          <w:b w:val="false"/>
          <w:i w:val="false"/>
          <w:color w:val="000000"/>
          <w:sz w:val="28"/>
        </w:rPr>
        <w:t>
      230. Экипажи запрашивают помощь всякий раз, когда возникают сомнения относительно безопасности полета, что обеспечит предотвращение риска возникновения более опасной ситуации.</w:t>
      </w:r>
    </w:p>
    <w:bookmarkEnd w:id="486"/>
    <w:bookmarkStart w:name="z495" w:id="487"/>
    <w:p>
      <w:pPr>
        <w:spacing w:after="0"/>
        <w:ind w:left="0"/>
        <w:jc w:val="both"/>
      </w:pPr>
      <w:r>
        <w:rPr>
          <w:rFonts w:ascii="Times New Roman"/>
          <w:b w:val="false"/>
          <w:i w:val="false"/>
          <w:color w:val="000000"/>
          <w:sz w:val="28"/>
        </w:rPr>
        <w:t>
      231. Сигнал бедствия или срочности должен передаваться на используемой в данный момент частоте или на международной авиационной аварийной частоте 121,5 мегагерц, над морем - 2182 килогерц или 4125 килогерц. При необходимости, ВС может быть переведено на другую частоту.</w:t>
      </w:r>
    </w:p>
    <w:bookmarkEnd w:id="487"/>
    <w:bookmarkStart w:name="z496" w:id="488"/>
    <w:p>
      <w:pPr>
        <w:spacing w:after="0"/>
        <w:ind w:left="0"/>
        <w:jc w:val="both"/>
      </w:pPr>
      <w:r>
        <w:rPr>
          <w:rFonts w:ascii="Times New Roman"/>
          <w:b w:val="false"/>
          <w:i w:val="false"/>
          <w:color w:val="000000"/>
          <w:sz w:val="28"/>
        </w:rPr>
        <w:t>
      232. Если наземная станция, вызываемая ВС, находящимся в состоянии бедствия или срочности, не отвечает, тогда любая другая наземная станция или воздушное судно дает ответ и оказывает любую возможную помощь.</w:t>
      </w:r>
    </w:p>
    <w:bookmarkEnd w:id="488"/>
    <w:bookmarkStart w:name="z497" w:id="489"/>
    <w:p>
      <w:pPr>
        <w:spacing w:after="0"/>
        <w:ind w:left="0"/>
        <w:jc w:val="both"/>
      </w:pPr>
      <w:r>
        <w:rPr>
          <w:rFonts w:ascii="Times New Roman"/>
          <w:b w:val="false"/>
          <w:i w:val="false"/>
          <w:color w:val="000000"/>
          <w:sz w:val="28"/>
        </w:rPr>
        <w:t>
      233. Станция, отвечающая экипажу ВС, находящемуся в состоянии бедствия или срочности, должна давать только такую информацию, совет или указания, которые могут помочь пилоту. Избыточные передачи могут отвлечь внимание экипажа ВС, когда он испытывает особый дефицит времени.</w:t>
      </w:r>
    </w:p>
    <w:bookmarkEnd w:id="489"/>
    <w:bookmarkStart w:name="z498" w:id="490"/>
    <w:p>
      <w:pPr>
        <w:spacing w:after="0"/>
        <w:ind w:left="0"/>
        <w:jc w:val="both"/>
      </w:pPr>
      <w:r>
        <w:rPr>
          <w:rFonts w:ascii="Times New Roman"/>
          <w:b w:val="false"/>
          <w:i w:val="false"/>
          <w:color w:val="000000"/>
          <w:sz w:val="28"/>
        </w:rPr>
        <w:t>
      234. Станции, которые непосредственно не вовлечены в оказание помощи, должны воздерживаться от использования частоты, на которой прослушивается аварийное ВС.</w:t>
      </w:r>
    </w:p>
    <w:bookmarkEnd w:id="490"/>
    <w:bookmarkStart w:name="z499" w:id="491"/>
    <w:p>
      <w:pPr>
        <w:spacing w:after="0"/>
        <w:ind w:left="0"/>
        <w:jc w:val="both"/>
      </w:pPr>
      <w:r>
        <w:rPr>
          <w:rFonts w:ascii="Times New Roman"/>
          <w:b w:val="false"/>
          <w:i w:val="false"/>
          <w:color w:val="000000"/>
          <w:sz w:val="28"/>
        </w:rPr>
        <w:t>
      235. Если было перехвачено сообщение о бедствии, получение которого очевидно, но не было подтверждено, ВС, перехватившее такое сообщение о бедствии, должно, если время и обстоятельства позволяют это, подтвердить его и затем передать по радио.</w:t>
      </w:r>
    </w:p>
    <w:bookmarkEnd w:id="491"/>
    <w:bookmarkStart w:name="z500" w:id="492"/>
    <w:p>
      <w:pPr>
        <w:spacing w:after="0"/>
        <w:ind w:left="0"/>
        <w:jc w:val="both"/>
      </w:pPr>
      <w:r>
        <w:rPr>
          <w:rFonts w:ascii="Times New Roman"/>
          <w:b w:val="false"/>
          <w:i w:val="false"/>
          <w:color w:val="000000"/>
          <w:sz w:val="28"/>
        </w:rPr>
        <w:t>
      236. Связь с экипажами ВС между собой и с наземными службами, занятыми аварийно-спасательными работами, осуществляется на частоте 123,1 мегагерц, переход на которую производится после установления связи на частоте 121,5 мегагерц.</w:t>
      </w:r>
    </w:p>
    <w:bookmarkEnd w:id="492"/>
    <w:bookmarkStart w:name="z501" w:id="493"/>
    <w:p>
      <w:pPr>
        <w:spacing w:after="0"/>
        <w:ind w:left="0"/>
        <w:jc w:val="left"/>
      </w:pPr>
      <w:r>
        <w:rPr>
          <w:rFonts w:ascii="Times New Roman"/>
          <w:b/>
          <w:i w:val="false"/>
          <w:color w:val="000000"/>
        </w:rPr>
        <w:t xml:space="preserve"> Параграф 2. Сообщения о бедствии</w:t>
      </w:r>
    </w:p>
    <w:bookmarkEnd w:id="493"/>
    <w:bookmarkStart w:name="z502" w:id="494"/>
    <w:p>
      <w:pPr>
        <w:spacing w:after="0"/>
        <w:ind w:left="0"/>
        <w:jc w:val="both"/>
      </w:pPr>
      <w:r>
        <w:rPr>
          <w:rFonts w:ascii="Times New Roman"/>
          <w:b w:val="false"/>
          <w:i w:val="false"/>
          <w:color w:val="000000"/>
          <w:sz w:val="28"/>
        </w:rPr>
        <w:t>
      237. ВС, терпящее бедствие, передает сигнал бедствия в случаях:</w:t>
      </w:r>
    </w:p>
    <w:bookmarkEnd w:id="494"/>
    <w:bookmarkStart w:name="z503" w:id="495"/>
    <w:p>
      <w:pPr>
        <w:spacing w:after="0"/>
        <w:ind w:left="0"/>
        <w:jc w:val="both"/>
      </w:pPr>
      <w:r>
        <w:rPr>
          <w:rFonts w:ascii="Times New Roman"/>
          <w:b w:val="false"/>
          <w:i w:val="false"/>
          <w:color w:val="000000"/>
          <w:sz w:val="28"/>
        </w:rPr>
        <w:t>
      1. отказа двигателя (двигателей);</w:t>
      </w:r>
    </w:p>
    <w:bookmarkEnd w:id="495"/>
    <w:bookmarkStart w:name="z504" w:id="496"/>
    <w:p>
      <w:pPr>
        <w:spacing w:after="0"/>
        <w:ind w:left="0"/>
        <w:jc w:val="both"/>
      </w:pPr>
      <w:r>
        <w:rPr>
          <w:rFonts w:ascii="Times New Roman"/>
          <w:b w:val="false"/>
          <w:i w:val="false"/>
          <w:color w:val="000000"/>
          <w:sz w:val="28"/>
        </w:rPr>
        <w:t>
      2. пожар на ВС;</w:t>
      </w:r>
    </w:p>
    <w:bookmarkEnd w:id="496"/>
    <w:bookmarkStart w:name="z505" w:id="497"/>
    <w:p>
      <w:pPr>
        <w:spacing w:after="0"/>
        <w:ind w:left="0"/>
        <w:jc w:val="both"/>
      </w:pPr>
      <w:r>
        <w:rPr>
          <w:rFonts w:ascii="Times New Roman"/>
          <w:b w:val="false"/>
          <w:i w:val="false"/>
          <w:color w:val="000000"/>
          <w:sz w:val="28"/>
        </w:rPr>
        <w:t>
      3. потери ориентировки;</w:t>
      </w:r>
    </w:p>
    <w:bookmarkEnd w:id="497"/>
    <w:bookmarkStart w:name="z506" w:id="498"/>
    <w:p>
      <w:pPr>
        <w:spacing w:after="0"/>
        <w:ind w:left="0"/>
        <w:jc w:val="both"/>
      </w:pPr>
      <w:r>
        <w:rPr>
          <w:rFonts w:ascii="Times New Roman"/>
          <w:b w:val="false"/>
          <w:i w:val="false"/>
          <w:color w:val="000000"/>
          <w:sz w:val="28"/>
        </w:rPr>
        <w:t>
      4. отказа радиосвязи;</w:t>
      </w:r>
    </w:p>
    <w:bookmarkEnd w:id="498"/>
    <w:bookmarkStart w:name="z507" w:id="499"/>
    <w:p>
      <w:pPr>
        <w:spacing w:after="0"/>
        <w:ind w:left="0"/>
        <w:jc w:val="both"/>
      </w:pPr>
      <w:r>
        <w:rPr>
          <w:rFonts w:ascii="Times New Roman"/>
          <w:b w:val="false"/>
          <w:i w:val="false"/>
          <w:color w:val="000000"/>
          <w:sz w:val="28"/>
        </w:rPr>
        <w:t>
      5. потери устойчивости, управляемости, нарушения прочности;</w:t>
      </w:r>
    </w:p>
    <w:bookmarkEnd w:id="499"/>
    <w:bookmarkStart w:name="z508" w:id="500"/>
    <w:p>
      <w:pPr>
        <w:spacing w:after="0"/>
        <w:ind w:left="0"/>
        <w:jc w:val="both"/>
      </w:pPr>
      <w:r>
        <w:rPr>
          <w:rFonts w:ascii="Times New Roman"/>
          <w:b w:val="false"/>
          <w:i w:val="false"/>
          <w:color w:val="000000"/>
          <w:sz w:val="28"/>
        </w:rPr>
        <w:t>
      6. нападение на экипаж (пассажиров);</w:t>
      </w:r>
    </w:p>
    <w:bookmarkEnd w:id="500"/>
    <w:bookmarkStart w:name="z509" w:id="501"/>
    <w:p>
      <w:pPr>
        <w:spacing w:after="0"/>
        <w:ind w:left="0"/>
        <w:jc w:val="both"/>
      </w:pPr>
      <w:r>
        <w:rPr>
          <w:rFonts w:ascii="Times New Roman"/>
          <w:b w:val="false"/>
          <w:i w:val="false"/>
          <w:color w:val="000000"/>
          <w:sz w:val="28"/>
        </w:rPr>
        <w:t>
      7. вынужденной посадки вне аэродрома;</w:t>
      </w:r>
    </w:p>
    <w:bookmarkEnd w:id="501"/>
    <w:bookmarkStart w:name="z510" w:id="502"/>
    <w:p>
      <w:pPr>
        <w:spacing w:after="0"/>
        <w:ind w:left="0"/>
        <w:jc w:val="both"/>
      </w:pPr>
      <w:r>
        <w:rPr>
          <w:rFonts w:ascii="Times New Roman"/>
          <w:b w:val="false"/>
          <w:i w:val="false"/>
          <w:color w:val="000000"/>
          <w:sz w:val="28"/>
        </w:rPr>
        <w:t>
      8. экстренного снижения.</w:t>
      </w:r>
    </w:p>
    <w:bookmarkEnd w:id="502"/>
    <w:bookmarkStart w:name="z511" w:id="503"/>
    <w:p>
      <w:pPr>
        <w:spacing w:after="0"/>
        <w:ind w:left="0"/>
        <w:jc w:val="both"/>
      </w:pPr>
      <w:r>
        <w:rPr>
          <w:rFonts w:ascii="Times New Roman"/>
          <w:b w:val="false"/>
          <w:i w:val="false"/>
          <w:color w:val="000000"/>
          <w:sz w:val="28"/>
        </w:rPr>
        <w:t>
      238. Сообщение о бедствии должно содержать как можно больше следующих элементов и, по возможности, в следующем порядке:</w:t>
      </w:r>
    </w:p>
    <w:bookmarkEnd w:id="503"/>
    <w:bookmarkStart w:name="z512" w:id="504"/>
    <w:p>
      <w:pPr>
        <w:spacing w:after="0"/>
        <w:ind w:left="0"/>
        <w:jc w:val="both"/>
      </w:pPr>
      <w:r>
        <w:rPr>
          <w:rFonts w:ascii="Times New Roman"/>
          <w:b w:val="false"/>
          <w:i w:val="false"/>
          <w:color w:val="000000"/>
          <w:sz w:val="28"/>
        </w:rPr>
        <w:t>
      1) "mayday/терплю бедствие" - повторяется три раза;</w:t>
      </w:r>
    </w:p>
    <w:bookmarkEnd w:id="504"/>
    <w:bookmarkStart w:name="z513" w:id="505"/>
    <w:p>
      <w:pPr>
        <w:spacing w:after="0"/>
        <w:ind w:left="0"/>
        <w:jc w:val="both"/>
      </w:pPr>
      <w:r>
        <w:rPr>
          <w:rFonts w:ascii="Times New Roman"/>
          <w:b w:val="false"/>
          <w:i w:val="false"/>
          <w:color w:val="000000"/>
          <w:sz w:val="28"/>
        </w:rPr>
        <w:t>
      2) позывной диспетчерского пункта;</w:t>
      </w:r>
    </w:p>
    <w:bookmarkEnd w:id="505"/>
    <w:bookmarkStart w:name="z514" w:id="506"/>
    <w:p>
      <w:pPr>
        <w:spacing w:after="0"/>
        <w:ind w:left="0"/>
        <w:jc w:val="both"/>
      </w:pPr>
      <w:r>
        <w:rPr>
          <w:rFonts w:ascii="Times New Roman"/>
          <w:b w:val="false"/>
          <w:i w:val="false"/>
          <w:color w:val="000000"/>
          <w:sz w:val="28"/>
        </w:rPr>
        <w:t>
      3) опознавательный индекс ВС;</w:t>
      </w:r>
    </w:p>
    <w:bookmarkEnd w:id="506"/>
    <w:bookmarkStart w:name="z515" w:id="507"/>
    <w:p>
      <w:pPr>
        <w:spacing w:after="0"/>
        <w:ind w:left="0"/>
        <w:jc w:val="both"/>
      </w:pPr>
      <w:r>
        <w:rPr>
          <w:rFonts w:ascii="Times New Roman"/>
          <w:b w:val="false"/>
          <w:i w:val="false"/>
          <w:color w:val="000000"/>
          <w:sz w:val="28"/>
        </w:rPr>
        <w:t>
      4) характер бедствия;</w:t>
      </w:r>
    </w:p>
    <w:bookmarkEnd w:id="507"/>
    <w:bookmarkStart w:name="z516" w:id="508"/>
    <w:p>
      <w:pPr>
        <w:spacing w:after="0"/>
        <w:ind w:left="0"/>
        <w:jc w:val="both"/>
      </w:pPr>
      <w:r>
        <w:rPr>
          <w:rFonts w:ascii="Times New Roman"/>
          <w:b w:val="false"/>
          <w:i w:val="false"/>
          <w:color w:val="000000"/>
          <w:sz w:val="28"/>
        </w:rPr>
        <w:t>
      5) намерения (решение) командира ВС и действия экипажа;</w:t>
      </w:r>
    </w:p>
    <w:bookmarkEnd w:id="508"/>
    <w:bookmarkStart w:name="z517" w:id="509"/>
    <w:p>
      <w:pPr>
        <w:spacing w:after="0"/>
        <w:ind w:left="0"/>
        <w:jc w:val="both"/>
      </w:pPr>
      <w:r>
        <w:rPr>
          <w:rFonts w:ascii="Times New Roman"/>
          <w:b w:val="false"/>
          <w:i w:val="false"/>
          <w:color w:val="000000"/>
          <w:sz w:val="28"/>
        </w:rPr>
        <w:t>
      6) местоположение ВС;</w:t>
      </w:r>
    </w:p>
    <w:bookmarkEnd w:id="509"/>
    <w:bookmarkStart w:name="z518" w:id="510"/>
    <w:p>
      <w:pPr>
        <w:spacing w:after="0"/>
        <w:ind w:left="0"/>
        <w:jc w:val="both"/>
      </w:pPr>
      <w:r>
        <w:rPr>
          <w:rFonts w:ascii="Times New Roman"/>
          <w:b w:val="false"/>
          <w:i w:val="false"/>
          <w:color w:val="000000"/>
          <w:sz w:val="28"/>
        </w:rPr>
        <w:t>
      7) эшелон (высота) полета и курс ВС;</w:t>
      </w:r>
    </w:p>
    <w:bookmarkEnd w:id="510"/>
    <w:bookmarkStart w:name="z519" w:id="511"/>
    <w:p>
      <w:pPr>
        <w:spacing w:after="0"/>
        <w:ind w:left="0"/>
        <w:jc w:val="both"/>
      </w:pPr>
      <w:r>
        <w:rPr>
          <w:rFonts w:ascii="Times New Roman"/>
          <w:b w:val="false"/>
          <w:i w:val="false"/>
          <w:color w:val="000000"/>
          <w:sz w:val="28"/>
        </w:rPr>
        <w:t>
      8) любая другая полезная информация.</w:t>
      </w:r>
    </w:p>
    <w:bookmarkEnd w:id="511"/>
    <w:bookmarkStart w:name="z520" w:id="512"/>
    <w:p>
      <w:pPr>
        <w:spacing w:after="0"/>
        <w:ind w:left="0"/>
        <w:jc w:val="both"/>
      </w:pPr>
      <w:r>
        <w:rPr>
          <w:rFonts w:ascii="Times New Roman"/>
          <w:b w:val="false"/>
          <w:i w:val="false"/>
          <w:color w:val="000000"/>
          <w:sz w:val="28"/>
        </w:rPr>
        <w:t>
      239. Диспетчер, при получении от экипажа сигнала бедствия определяет местоположение ВС, фиксирует время получения сигнала и по запросу сообщает их экипажу. Образец приведен в таблице 119 приложения 2 к настоящим Правилам.</w:t>
      </w:r>
    </w:p>
    <w:bookmarkEnd w:id="512"/>
    <w:bookmarkStart w:name="z521" w:id="513"/>
    <w:p>
      <w:pPr>
        <w:spacing w:after="0"/>
        <w:ind w:left="0"/>
        <w:jc w:val="both"/>
      </w:pPr>
      <w:r>
        <w:rPr>
          <w:rFonts w:ascii="Times New Roman"/>
          <w:b w:val="false"/>
          <w:i w:val="false"/>
          <w:color w:val="000000"/>
          <w:sz w:val="28"/>
        </w:rPr>
        <w:t>
      240. ВС, терпящее бедствие использует любые имеющиеся в его распоряжении средства, чтобы привлечь внимание и сообщить о своем состоянии (включая использование соответствующего кода ВОРЛ 7700).</w:t>
      </w:r>
    </w:p>
    <w:bookmarkEnd w:id="513"/>
    <w:bookmarkStart w:name="z522" w:id="514"/>
    <w:p>
      <w:pPr>
        <w:spacing w:after="0"/>
        <w:ind w:left="0"/>
        <w:jc w:val="both"/>
      </w:pPr>
      <w:r>
        <w:rPr>
          <w:rFonts w:ascii="Times New Roman"/>
          <w:b w:val="false"/>
          <w:i w:val="false"/>
          <w:color w:val="000000"/>
          <w:sz w:val="28"/>
        </w:rPr>
        <w:t>
      241. Любая авиационная станция, получившая сообщение о бедствии, передает данное сообщение органу ОВД, если ВС, терпящее бедствие, не в состоянии самостоятельно связаться с ним. В этих обстоятельствах станция, передающее это сообщение должна внести ясность, что сама она не терпит бедствие. Образец приведен в таблице 120 приложения 2 к настоящим Правилам.</w:t>
      </w:r>
    </w:p>
    <w:bookmarkEnd w:id="514"/>
    <w:bookmarkStart w:name="z523" w:id="515"/>
    <w:p>
      <w:pPr>
        <w:spacing w:after="0"/>
        <w:ind w:left="0"/>
        <w:jc w:val="left"/>
      </w:pPr>
      <w:r>
        <w:rPr>
          <w:rFonts w:ascii="Times New Roman"/>
          <w:b/>
          <w:i w:val="false"/>
          <w:color w:val="000000"/>
        </w:rPr>
        <w:t xml:space="preserve"> Параграф 3. Введение режима радиомолчания</w:t>
      </w:r>
    </w:p>
    <w:bookmarkEnd w:id="515"/>
    <w:bookmarkStart w:name="z524" w:id="516"/>
    <w:p>
      <w:pPr>
        <w:spacing w:after="0"/>
        <w:ind w:left="0"/>
        <w:jc w:val="both"/>
      </w:pPr>
      <w:r>
        <w:rPr>
          <w:rFonts w:ascii="Times New Roman"/>
          <w:b w:val="false"/>
          <w:i w:val="false"/>
          <w:color w:val="000000"/>
          <w:sz w:val="28"/>
        </w:rPr>
        <w:t>
      242. Диспетчер, осуществляющий ОВД аварийного ВС, может ввести режим радиомолчания для всех ВС, работающих на данной частоте, либо для конкретного ВС. Режим радиомолчания сохраняется до тех пор, пока не поступит сообщения от диспетчера об отмене режима радиомолчания. Образец приведен в таблице 121 приложения 2 к настоящим Правилам.</w:t>
      </w:r>
    </w:p>
    <w:bookmarkEnd w:id="516"/>
    <w:bookmarkStart w:name="z525" w:id="517"/>
    <w:p>
      <w:pPr>
        <w:spacing w:after="0"/>
        <w:ind w:left="0"/>
        <w:jc w:val="both"/>
      </w:pPr>
      <w:r>
        <w:rPr>
          <w:rFonts w:ascii="Times New Roman"/>
          <w:b w:val="false"/>
          <w:i w:val="false"/>
          <w:color w:val="000000"/>
          <w:sz w:val="28"/>
        </w:rPr>
        <w:t>
      243. При введении режима радиомолчания экипажи:</w:t>
      </w:r>
    </w:p>
    <w:bookmarkEnd w:id="517"/>
    <w:bookmarkStart w:name="z526" w:id="518"/>
    <w:p>
      <w:pPr>
        <w:spacing w:after="0"/>
        <w:ind w:left="0"/>
        <w:jc w:val="both"/>
      </w:pPr>
      <w:r>
        <w:rPr>
          <w:rFonts w:ascii="Times New Roman"/>
          <w:b w:val="false"/>
          <w:i w:val="false"/>
          <w:color w:val="000000"/>
          <w:sz w:val="28"/>
        </w:rPr>
        <w:t>
      1) прекращают все передачи в радиосети ОВД данного диспетчерского пункта, кроме случаев возникновения аварийной ситуации, и работают только на прием;</w:t>
      </w:r>
    </w:p>
    <w:bookmarkEnd w:id="518"/>
    <w:bookmarkStart w:name="z527" w:id="519"/>
    <w:p>
      <w:pPr>
        <w:spacing w:after="0"/>
        <w:ind w:left="0"/>
        <w:jc w:val="both"/>
      </w:pPr>
      <w:r>
        <w:rPr>
          <w:rFonts w:ascii="Times New Roman"/>
          <w:b w:val="false"/>
          <w:i w:val="false"/>
          <w:color w:val="000000"/>
          <w:sz w:val="28"/>
        </w:rPr>
        <w:t>
      2) выходят на связь только по запросу диспетчера;</w:t>
      </w:r>
    </w:p>
    <w:bookmarkEnd w:id="519"/>
    <w:bookmarkStart w:name="z528" w:id="520"/>
    <w:p>
      <w:pPr>
        <w:spacing w:after="0"/>
        <w:ind w:left="0"/>
        <w:jc w:val="both"/>
      </w:pPr>
      <w:r>
        <w:rPr>
          <w:rFonts w:ascii="Times New Roman"/>
          <w:b w:val="false"/>
          <w:i w:val="false"/>
          <w:color w:val="000000"/>
          <w:sz w:val="28"/>
        </w:rPr>
        <w:t>
      3) в случае особой необходимости на рабочей частоте может быть оставлено только ВС, терпящее бедствие. Все остальные ВС переводятся на другую частоту. С целью исключения помех передачам с ВС, терпящего бедствие, подтверждения от остальных ВС производятся на новой частоте.</w:t>
      </w:r>
    </w:p>
    <w:bookmarkEnd w:id="520"/>
    <w:bookmarkStart w:name="z529" w:id="521"/>
    <w:p>
      <w:pPr>
        <w:spacing w:after="0"/>
        <w:ind w:left="0"/>
        <w:jc w:val="both"/>
      </w:pPr>
      <w:r>
        <w:rPr>
          <w:rFonts w:ascii="Times New Roman"/>
          <w:b w:val="false"/>
          <w:i w:val="false"/>
          <w:color w:val="000000"/>
          <w:sz w:val="28"/>
        </w:rPr>
        <w:t>
      Образец приведен в таблице 122 приложения 2 к настоящим Правилам.</w:t>
      </w:r>
    </w:p>
    <w:bookmarkEnd w:id="521"/>
    <w:bookmarkStart w:name="z530" w:id="522"/>
    <w:p>
      <w:pPr>
        <w:spacing w:after="0"/>
        <w:ind w:left="0"/>
        <w:jc w:val="left"/>
      </w:pPr>
      <w:r>
        <w:rPr>
          <w:rFonts w:ascii="Times New Roman"/>
          <w:b/>
          <w:i w:val="false"/>
          <w:color w:val="000000"/>
        </w:rPr>
        <w:t xml:space="preserve"> Параграф 4. Отмена бедствия и режима радиомолчания</w:t>
      </w:r>
    </w:p>
    <w:bookmarkEnd w:id="522"/>
    <w:bookmarkStart w:name="z531" w:id="523"/>
    <w:p>
      <w:pPr>
        <w:spacing w:after="0"/>
        <w:ind w:left="0"/>
        <w:jc w:val="both"/>
      </w:pPr>
      <w:r>
        <w:rPr>
          <w:rFonts w:ascii="Times New Roman"/>
          <w:b w:val="false"/>
          <w:i w:val="false"/>
          <w:color w:val="000000"/>
          <w:sz w:val="28"/>
        </w:rPr>
        <w:t>
      244. Если ВС больше не находится в состоянии бедствия, его экипаж передает сообщение, отменяющее состояние бедствия. Образец приведен в таблице 123 приложения 2 к настоящим Правилам.</w:t>
      </w:r>
    </w:p>
    <w:bookmarkEnd w:id="523"/>
    <w:bookmarkStart w:name="z532" w:id="524"/>
    <w:p>
      <w:pPr>
        <w:spacing w:after="0"/>
        <w:ind w:left="0"/>
        <w:jc w:val="both"/>
      </w:pPr>
      <w:r>
        <w:rPr>
          <w:rFonts w:ascii="Times New Roman"/>
          <w:b w:val="false"/>
          <w:i w:val="false"/>
          <w:color w:val="000000"/>
          <w:sz w:val="28"/>
        </w:rPr>
        <w:t>
      245. Если диспетчеру известно, что воздушное судно больше не терпит бедствие или ВС вышло из зоны ответственности, он отменяет режим радиомолчания. Образец приведен в таблице 124 приложения 2 к настоящим Правилам.</w:t>
      </w:r>
    </w:p>
    <w:bookmarkEnd w:id="524"/>
    <w:bookmarkStart w:name="z533" w:id="525"/>
    <w:p>
      <w:pPr>
        <w:spacing w:after="0"/>
        <w:ind w:left="0"/>
        <w:jc w:val="left"/>
      </w:pPr>
      <w:r>
        <w:rPr>
          <w:rFonts w:ascii="Times New Roman"/>
          <w:b/>
          <w:i w:val="false"/>
          <w:color w:val="000000"/>
        </w:rPr>
        <w:t xml:space="preserve"> Параграф 5. Срочные сообщения</w:t>
      </w:r>
    </w:p>
    <w:bookmarkEnd w:id="525"/>
    <w:bookmarkStart w:name="z534" w:id="526"/>
    <w:p>
      <w:pPr>
        <w:spacing w:after="0"/>
        <w:ind w:left="0"/>
        <w:jc w:val="both"/>
      </w:pPr>
      <w:r>
        <w:rPr>
          <w:rFonts w:ascii="Times New Roman"/>
          <w:b w:val="false"/>
          <w:i w:val="false"/>
          <w:color w:val="000000"/>
          <w:sz w:val="28"/>
        </w:rPr>
        <w:t>
      246. Сообщение по сигналу срочности, по возможности, включает в себя следующие элементы, которые предаются в ниже приведенном порядке:</w:t>
      </w:r>
    </w:p>
    <w:bookmarkEnd w:id="526"/>
    <w:bookmarkStart w:name="z535" w:id="527"/>
    <w:p>
      <w:pPr>
        <w:spacing w:after="0"/>
        <w:ind w:left="0"/>
        <w:jc w:val="both"/>
      </w:pPr>
      <w:r>
        <w:rPr>
          <w:rFonts w:ascii="Times New Roman"/>
          <w:b w:val="false"/>
          <w:i w:val="false"/>
          <w:color w:val="000000"/>
          <w:sz w:val="28"/>
        </w:rPr>
        <w:t>
      1) сигнал срочности - "pan pan/пан пан" (передается два раза);</w:t>
      </w:r>
    </w:p>
    <w:bookmarkEnd w:id="527"/>
    <w:bookmarkStart w:name="z536" w:id="528"/>
    <w:p>
      <w:pPr>
        <w:spacing w:after="0"/>
        <w:ind w:left="0"/>
        <w:jc w:val="both"/>
      </w:pPr>
      <w:r>
        <w:rPr>
          <w:rFonts w:ascii="Times New Roman"/>
          <w:b w:val="false"/>
          <w:i w:val="false"/>
          <w:color w:val="000000"/>
          <w:sz w:val="28"/>
        </w:rPr>
        <w:t>
      2) позывной диспетчерского пункта;</w:t>
      </w:r>
    </w:p>
    <w:bookmarkEnd w:id="528"/>
    <w:bookmarkStart w:name="z537" w:id="529"/>
    <w:p>
      <w:pPr>
        <w:spacing w:after="0"/>
        <w:ind w:left="0"/>
        <w:jc w:val="both"/>
      </w:pPr>
      <w:r>
        <w:rPr>
          <w:rFonts w:ascii="Times New Roman"/>
          <w:b w:val="false"/>
          <w:i w:val="false"/>
          <w:color w:val="000000"/>
          <w:sz w:val="28"/>
        </w:rPr>
        <w:t>
      3) опознавательный индекс ВС;</w:t>
      </w:r>
    </w:p>
    <w:bookmarkEnd w:id="529"/>
    <w:bookmarkStart w:name="z538" w:id="530"/>
    <w:p>
      <w:pPr>
        <w:spacing w:after="0"/>
        <w:ind w:left="0"/>
        <w:jc w:val="both"/>
      </w:pPr>
      <w:r>
        <w:rPr>
          <w:rFonts w:ascii="Times New Roman"/>
          <w:b w:val="false"/>
          <w:i w:val="false"/>
          <w:color w:val="000000"/>
          <w:sz w:val="28"/>
        </w:rPr>
        <w:t>
      4) причина передачи сообщения;</w:t>
      </w:r>
    </w:p>
    <w:bookmarkEnd w:id="530"/>
    <w:bookmarkStart w:name="z539" w:id="531"/>
    <w:p>
      <w:pPr>
        <w:spacing w:after="0"/>
        <w:ind w:left="0"/>
        <w:jc w:val="both"/>
      </w:pPr>
      <w:r>
        <w:rPr>
          <w:rFonts w:ascii="Times New Roman"/>
          <w:b w:val="false"/>
          <w:i w:val="false"/>
          <w:color w:val="000000"/>
          <w:sz w:val="28"/>
        </w:rPr>
        <w:t>
      5) намерения (решение) командира ВС и действия экипажа;</w:t>
      </w:r>
    </w:p>
    <w:bookmarkEnd w:id="531"/>
    <w:bookmarkStart w:name="z540" w:id="532"/>
    <w:p>
      <w:pPr>
        <w:spacing w:after="0"/>
        <w:ind w:left="0"/>
        <w:jc w:val="both"/>
      </w:pPr>
      <w:r>
        <w:rPr>
          <w:rFonts w:ascii="Times New Roman"/>
          <w:b w:val="false"/>
          <w:i w:val="false"/>
          <w:color w:val="000000"/>
          <w:sz w:val="28"/>
        </w:rPr>
        <w:t>
      6) местоположение ВС;</w:t>
      </w:r>
    </w:p>
    <w:bookmarkEnd w:id="532"/>
    <w:bookmarkStart w:name="z541" w:id="533"/>
    <w:p>
      <w:pPr>
        <w:spacing w:after="0"/>
        <w:ind w:left="0"/>
        <w:jc w:val="both"/>
      </w:pPr>
      <w:r>
        <w:rPr>
          <w:rFonts w:ascii="Times New Roman"/>
          <w:b w:val="false"/>
          <w:i w:val="false"/>
          <w:color w:val="000000"/>
          <w:sz w:val="28"/>
        </w:rPr>
        <w:t>
      7) эшелон (высота) полета и курс ВС;</w:t>
      </w:r>
    </w:p>
    <w:bookmarkEnd w:id="533"/>
    <w:bookmarkStart w:name="z542" w:id="534"/>
    <w:p>
      <w:pPr>
        <w:spacing w:after="0"/>
        <w:ind w:left="0"/>
        <w:jc w:val="both"/>
      </w:pPr>
      <w:r>
        <w:rPr>
          <w:rFonts w:ascii="Times New Roman"/>
          <w:b w:val="false"/>
          <w:i w:val="false"/>
          <w:color w:val="000000"/>
          <w:sz w:val="28"/>
        </w:rPr>
        <w:t>
      8) любая другая полезная информация.</w:t>
      </w:r>
    </w:p>
    <w:bookmarkEnd w:id="534"/>
    <w:bookmarkStart w:name="z543" w:id="535"/>
    <w:p>
      <w:pPr>
        <w:spacing w:after="0"/>
        <w:ind w:left="0"/>
        <w:jc w:val="both"/>
      </w:pPr>
      <w:r>
        <w:rPr>
          <w:rFonts w:ascii="Times New Roman"/>
          <w:b w:val="false"/>
          <w:i w:val="false"/>
          <w:color w:val="000000"/>
          <w:sz w:val="28"/>
        </w:rPr>
        <w:t>
      247. По сигналу "pan pan/пан пан" передаются сообщения, касающиеся безопасности полетов ВС или каких-либо лиц, находящихся на борту.</w:t>
      </w:r>
    </w:p>
    <w:bookmarkEnd w:id="535"/>
    <w:bookmarkStart w:name="z544" w:id="536"/>
    <w:p>
      <w:pPr>
        <w:spacing w:after="0"/>
        <w:ind w:left="0"/>
        <w:jc w:val="both"/>
      </w:pPr>
      <w:r>
        <w:rPr>
          <w:rFonts w:ascii="Times New Roman"/>
          <w:b w:val="false"/>
          <w:i w:val="false"/>
          <w:color w:val="000000"/>
          <w:sz w:val="28"/>
        </w:rPr>
        <w:t>
      248. Сообщение должно передаваться на используемой в данный момент частоте и адресуется диспетчерскому пункту, который несет ответственность за район, где выполняет полет данное ВС. Образец приведен в таблице 125 приложения 2 к настоящим Правилам.</w:t>
      </w:r>
    </w:p>
    <w:bookmarkEnd w:id="536"/>
    <w:bookmarkStart w:name="z545" w:id="537"/>
    <w:p>
      <w:pPr>
        <w:spacing w:after="0"/>
        <w:ind w:left="0"/>
        <w:jc w:val="both"/>
      </w:pPr>
      <w:r>
        <w:rPr>
          <w:rFonts w:ascii="Times New Roman"/>
          <w:b w:val="false"/>
          <w:i w:val="false"/>
          <w:color w:val="000000"/>
          <w:sz w:val="28"/>
        </w:rPr>
        <w:t>
      249. В зависимости от обстоятельств и характера срочности экипажу ВС диспетчером задаются дополнительные вопросы для уточнения причин сообщения.</w:t>
      </w:r>
    </w:p>
    <w:bookmarkEnd w:id="537"/>
    <w:bookmarkStart w:name="z546" w:id="538"/>
    <w:p>
      <w:pPr>
        <w:spacing w:after="0"/>
        <w:ind w:left="0"/>
        <w:jc w:val="left"/>
      </w:pPr>
      <w:r>
        <w:rPr>
          <w:rFonts w:ascii="Times New Roman"/>
          <w:b/>
          <w:i w:val="false"/>
          <w:color w:val="000000"/>
        </w:rPr>
        <w:t xml:space="preserve"> Параграф 6. Аварийное снижение</w:t>
      </w:r>
    </w:p>
    <w:bookmarkEnd w:id="538"/>
    <w:bookmarkStart w:name="z547" w:id="539"/>
    <w:p>
      <w:pPr>
        <w:spacing w:after="0"/>
        <w:ind w:left="0"/>
        <w:jc w:val="both"/>
      </w:pPr>
      <w:r>
        <w:rPr>
          <w:rFonts w:ascii="Times New Roman"/>
          <w:b w:val="false"/>
          <w:i w:val="false"/>
          <w:color w:val="000000"/>
          <w:sz w:val="28"/>
        </w:rPr>
        <w:t>
      250. При докладе экипажа ВС об аварийном снижении, диспетчер предпринимает все возможные действия для обеспечения безопасного снижения этого ВС. Образец приведен в таблице 126 приложения 2 к настоящим Правилам.</w:t>
      </w:r>
    </w:p>
    <w:bookmarkEnd w:id="539"/>
    <w:bookmarkStart w:name="z548" w:id="540"/>
    <w:p>
      <w:pPr>
        <w:spacing w:after="0"/>
        <w:ind w:left="0"/>
        <w:jc w:val="both"/>
      </w:pPr>
      <w:r>
        <w:rPr>
          <w:rFonts w:ascii="Times New Roman"/>
          <w:b w:val="false"/>
          <w:i w:val="false"/>
          <w:color w:val="000000"/>
          <w:sz w:val="28"/>
        </w:rPr>
        <w:t>
      251. После общего оповещения экипажей ВС об аварийном снижении следуют конкретные указания диспетчера.</w:t>
      </w:r>
    </w:p>
    <w:bookmarkEnd w:id="540"/>
    <w:bookmarkStart w:name="z549" w:id="541"/>
    <w:p>
      <w:pPr>
        <w:spacing w:after="0"/>
        <w:ind w:left="0"/>
        <w:jc w:val="left"/>
      </w:pPr>
      <w:r>
        <w:rPr>
          <w:rFonts w:ascii="Times New Roman"/>
          <w:b/>
          <w:i w:val="false"/>
          <w:color w:val="000000"/>
        </w:rPr>
        <w:t xml:space="preserve"> Параграф 7. Потеря связи с экипажем ВС</w:t>
      </w:r>
    </w:p>
    <w:bookmarkEnd w:id="541"/>
    <w:bookmarkStart w:name="z550" w:id="542"/>
    <w:p>
      <w:pPr>
        <w:spacing w:after="0"/>
        <w:ind w:left="0"/>
        <w:jc w:val="both"/>
      </w:pPr>
      <w:r>
        <w:rPr>
          <w:rFonts w:ascii="Times New Roman"/>
          <w:b w:val="false"/>
          <w:i w:val="false"/>
          <w:color w:val="000000"/>
          <w:sz w:val="28"/>
        </w:rPr>
        <w:t>
      252. Если экипаж не в состоянии установить связь с диспетчерским пунктом на выделенной частоте, ему следует попытаться установить связь на частоте смежного диспетчерского пункта с данным районом (зоной) ОВД. Одновременно делается попытка установить связь с другими ВС, работающими на этих частотах.</w:t>
      </w:r>
    </w:p>
    <w:bookmarkEnd w:id="542"/>
    <w:bookmarkStart w:name="z551" w:id="543"/>
    <w:p>
      <w:pPr>
        <w:spacing w:after="0"/>
        <w:ind w:left="0"/>
        <w:jc w:val="both"/>
      </w:pPr>
      <w:r>
        <w:rPr>
          <w:rFonts w:ascii="Times New Roman"/>
          <w:b w:val="false"/>
          <w:i w:val="false"/>
          <w:color w:val="000000"/>
          <w:sz w:val="28"/>
        </w:rPr>
        <w:t>
      253. Если попытки установить связь оказываются безуспешными, экипаж передает свое сообщение дважды на выделенной частоте (частотах), перед которым следует фраза "передаю блиндом (Transmitting blind)", включая адресата (ов), для которого (ых) предназначается данное сообщение.</w:t>
      </w:r>
    </w:p>
    <w:bookmarkEnd w:id="543"/>
    <w:bookmarkStart w:name="z552" w:id="544"/>
    <w:p>
      <w:pPr>
        <w:spacing w:after="0"/>
        <w:ind w:left="0"/>
        <w:jc w:val="both"/>
      </w:pPr>
      <w:r>
        <w:rPr>
          <w:rFonts w:ascii="Times New Roman"/>
          <w:b w:val="false"/>
          <w:i w:val="false"/>
          <w:color w:val="000000"/>
          <w:sz w:val="28"/>
        </w:rPr>
        <w:t>
      254. В случае отсутствия двухсторонней связи из-за отказа бортового приемника экипаж продолжает передавать донесения в установленном порядке на установленной для использования частоте. Такие сообщения передаются дважды, перед которыми следует фраза "передаю блиндом из-за отказа приемника (Transmitting blind due to receiver failure).</w:t>
      </w:r>
    </w:p>
    <w:bookmarkEnd w:id="544"/>
    <w:bookmarkStart w:name="z553" w:id="545"/>
    <w:p>
      <w:pPr>
        <w:spacing w:after="0"/>
        <w:ind w:left="0"/>
        <w:jc w:val="both"/>
      </w:pPr>
      <w:r>
        <w:rPr>
          <w:rFonts w:ascii="Times New Roman"/>
          <w:b w:val="false"/>
          <w:i w:val="false"/>
          <w:color w:val="000000"/>
          <w:sz w:val="28"/>
        </w:rPr>
        <w:t>
      В сообщениях указывается время или место очередной передачи, а также намерения экипажа ВС в отношении порядка выполнения полета.</w:t>
      </w:r>
    </w:p>
    <w:bookmarkEnd w:id="545"/>
    <w:bookmarkStart w:name="z554" w:id="546"/>
    <w:p>
      <w:pPr>
        <w:spacing w:after="0"/>
        <w:ind w:left="0"/>
        <w:jc w:val="both"/>
      </w:pPr>
      <w:r>
        <w:rPr>
          <w:rFonts w:ascii="Times New Roman"/>
          <w:b w:val="false"/>
          <w:i w:val="false"/>
          <w:color w:val="000000"/>
          <w:sz w:val="28"/>
        </w:rPr>
        <w:t>
      255. При отказе связи вследствие отказа бортового оборудования пилот устанавливает код ответчика ВОРЛ 7600 (при наличии соответствующего приемоответчика на борту ВС).</w:t>
      </w:r>
    </w:p>
    <w:bookmarkEnd w:id="546"/>
    <w:bookmarkStart w:name="z555" w:id="547"/>
    <w:p>
      <w:pPr>
        <w:spacing w:after="0"/>
        <w:ind w:left="0"/>
        <w:jc w:val="both"/>
      </w:pPr>
      <w:r>
        <w:rPr>
          <w:rFonts w:ascii="Times New Roman"/>
          <w:b w:val="false"/>
          <w:i w:val="false"/>
          <w:color w:val="000000"/>
          <w:sz w:val="28"/>
        </w:rPr>
        <w:t>
      256. Если диспетчерский пункт не в состоянии установить связь с ВС после вызова на частотах, на которых ранее осуществлялось ведение связи с экипажем ВС, то диспетчерский пункт:</w:t>
      </w:r>
    </w:p>
    <w:bookmarkEnd w:id="547"/>
    <w:bookmarkStart w:name="z556" w:id="548"/>
    <w:p>
      <w:pPr>
        <w:spacing w:after="0"/>
        <w:ind w:left="0"/>
        <w:jc w:val="both"/>
      </w:pPr>
      <w:r>
        <w:rPr>
          <w:rFonts w:ascii="Times New Roman"/>
          <w:b w:val="false"/>
          <w:i w:val="false"/>
          <w:color w:val="000000"/>
          <w:sz w:val="28"/>
        </w:rPr>
        <w:t>
      1) связывается со смежными органами ОВД с целью вызова ВС и, если необходимо, ретрансляции сообщений ВС;</w:t>
      </w:r>
    </w:p>
    <w:bookmarkEnd w:id="548"/>
    <w:bookmarkStart w:name="z557" w:id="549"/>
    <w:p>
      <w:pPr>
        <w:spacing w:after="0"/>
        <w:ind w:left="0"/>
        <w:jc w:val="both"/>
      </w:pPr>
      <w:r>
        <w:rPr>
          <w:rFonts w:ascii="Times New Roman"/>
          <w:b w:val="false"/>
          <w:i w:val="false"/>
          <w:color w:val="000000"/>
          <w:sz w:val="28"/>
        </w:rPr>
        <w:t>
      2) пытается установить связь через другие ВС, находящиеся в данном районе и, если необходимо, ретранслировать сообщения.</w:t>
      </w:r>
    </w:p>
    <w:bookmarkEnd w:id="549"/>
    <w:bookmarkStart w:name="z558" w:id="550"/>
    <w:p>
      <w:pPr>
        <w:spacing w:after="0"/>
        <w:ind w:left="0"/>
        <w:jc w:val="left"/>
      </w:pPr>
      <w:r>
        <w:rPr>
          <w:rFonts w:ascii="Times New Roman"/>
          <w:b/>
          <w:i w:val="false"/>
          <w:color w:val="000000"/>
        </w:rPr>
        <w:t xml:space="preserve"> Параграф 8. Радиообмен при перехвате</w:t>
      </w:r>
    </w:p>
    <w:bookmarkEnd w:id="550"/>
    <w:bookmarkStart w:name="z559" w:id="551"/>
    <w:p>
      <w:pPr>
        <w:spacing w:after="0"/>
        <w:ind w:left="0"/>
        <w:jc w:val="both"/>
      </w:pPr>
      <w:r>
        <w:rPr>
          <w:rFonts w:ascii="Times New Roman"/>
          <w:b w:val="false"/>
          <w:i w:val="false"/>
          <w:color w:val="000000"/>
          <w:sz w:val="28"/>
        </w:rPr>
        <w:t>
      257. При перехвате ВС экипаж выполняет команды перехватчика, установив с ним или с соответствующим органом управления перехватом на аварийной частоте 121,5 мегагерц.</w:t>
      </w:r>
    </w:p>
    <w:bookmarkEnd w:id="551"/>
    <w:bookmarkStart w:name="z560" w:id="552"/>
    <w:p>
      <w:pPr>
        <w:spacing w:after="0"/>
        <w:ind w:left="0"/>
        <w:jc w:val="both"/>
      </w:pPr>
      <w:r>
        <w:rPr>
          <w:rFonts w:ascii="Times New Roman"/>
          <w:b w:val="false"/>
          <w:i w:val="false"/>
          <w:color w:val="000000"/>
          <w:sz w:val="28"/>
        </w:rPr>
        <w:t>
      258. Если экипажу стало известно, что ВС перехвачено, он докладывает об этом диспетчерскому пункту, на ОВД которого он находится.</w:t>
      </w:r>
    </w:p>
    <w:bookmarkEnd w:id="552"/>
    <w:bookmarkStart w:name="z561" w:id="553"/>
    <w:p>
      <w:pPr>
        <w:spacing w:after="0"/>
        <w:ind w:left="0"/>
        <w:jc w:val="left"/>
      </w:pPr>
      <w:r>
        <w:rPr>
          <w:rFonts w:ascii="Times New Roman"/>
          <w:b/>
          <w:i w:val="false"/>
          <w:color w:val="000000"/>
        </w:rPr>
        <w:t xml:space="preserve"> Глава 6. Метеорологическая информация</w:t>
      </w:r>
    </w:p>
    <w:bookmarkEnd w:id="553"/>
    <w:bookmarkStart w:name="z562" w:id="554"/>
    <w:p>
      <w:pPr>
        <w:spacing w:after="0"/>
        <w:ind w:left="0"/>
        <w:jc w:val="both"/>
      </w:pPr>
      <w:r>
        <w:rPr>
          <w:rFonts w:ascii="Times New Roman"/>
          <w:b w:val="false"/>
          <w:i w:val="false"/>
          <w:color w:val="000000"/>
          <w:sz w:val="28"/>
        </w:rPr>
        <w:t>
      259. Метеорологическая информация в форме сообщений, прогнозов или предупреждений предоставляется пилотам через органы ОВД или радиовещательные передачи. При этом применяются специальные метеорологические термины, а информация передается медленно и произносится отчетливо для того, чтобы принимающий пилот (экипаж ВС) мог в случае необходимости записать эти данные. Образец приведен в таблице 127 приложения 2 к настоящим Правилам.</w:t>
      </w:r>
    </w:p>
    <w:bookmarkEnd w:id="554"/>
    <w:bookmarkStart w:name="z563" w:id="555"/>
    <w:p>
      <w:pPr>
        <w:spacing w:after="0"/>
        <w:ind w:left="0"/>
        <w:jc w:val="both"/>
      </w:pPr>
      <w:r>
        <w:rPr>
          <w:rFonts w:ascii="Times New Roman"/>
          <w:b w:val="false"/>
          <w:i w:val="false"/>
          <w:color w:val="000000"/>
          <w:sz w:val="28"/>
        </w:rPr>
        <w:t>
      260. Информация об облачности может быть представлена в следующем виде:</w:t>
      </w:r>
    </w:p>
    <w:bookmarkEnd w:id="555"/>
    <w:bookmarkStart w:name="z564" w:id="556"/>
    <w:p>
      <w:pPr>
        <w:spacing w:after="0"/>
        <w:ind w:left="0"/>
        <w:jc w:val="both"/>
      </w:pPr>
      <w:r>
        <w:rPr>
          <w:rFonts w:ascii="Times New Roman"/>
          <w:b w:val="false"/>
          <w:i w:val="false"/>
          <w:color w:val="000000"/>
          <w:sz w:val="28"/>
        </w:rPr>
        <w:t>
      "scattered at one thousand eight hundred metres, scattered cumulonimbus at 600 metres, broken at 1000 metres " "рассеянные на 1800 метров, рассеянные кучеводождевые на 600 метров".</w:t>
      </w:r>
    </w:p>
    <w:bookmarkEnd w:id="556"/>
    <w:bookmarkStart w:name="z565" w:id="557"/>
    <w:p>
      <w:pPr>
        <w:spacing w:after="0"/>
        <w:ind w:left="0"/>
        <w:jc w:val="both"/>
      </w:pPr>
      <w:r>
        <w:rPr>
          <w:rFonts w:ascii="Times New Roman"/>
          <w:b w:val="false"/>
          <w:i w:val="false"/>
          <w:color w:val="000000"/>
          <w:sz w:val="28"/>
        </w:rPr>
        <w:t>
      В приведенном выше примере "scattered" соответствует 3-4 октантам, "broken" - 5-7 октантам.</w:t>
      </w:r>
    </w:p>
    <w:bookmarkEnd w:id="557"/>
    <w:bookmarkStart w:name="z566" w:id="558"/>
    <w:p>
      <w:pPr>
        <w:spacing w:after="0"/>
        <w:ind w:left="0"/>
        <w:jc w:val="both"/>
      </w:pPr>
      <w:r>
        <w:rPr>
          <w:rFonts w:ascii="Times New Roman"/>
          <w:b w:val="false"/>
          <w:i w:val="false"/>
          <w:color w:val="000000"/>
          <w:sz w:val="28"/>
        </w:rPr>
        <w:t>
      В таблице 128 приложения 2 к настоящим правилам приведены термины для определения соответствия количества облачности.</w:t>
      </w:r>
    </w:p>
    <w:bookmarkEnd w:id="558"/>
    <w:bookmarkStart w:name="z567" w:id="559"/>
    <w:p>
      <w:pPr>
        <w:spacing w:after="0"/>
        <w:ind w:left="0"/>
        <w:jc w:val="both"/>
      </w:pPr>
      <w:r>
        <w:rPr>
          <w:rFonts w:ascii="Times New Roman"/>
          <w:b w:val="false"/>
          <w:i w:val="false"/>
          <w:color w:val="000000"/>
          <w:sz w:val="28"/>
        </w:rPr>
        <w:t>
      261. При передаче сообщения о дальности видимости на ВПП используется сокращение RVR, без использования фонетического слова для каждой буквы. Номер ВПП может быть опущен, если нет вероятности неправильного понимания.</w:t>
      </w:r>
    </w:p>
    <w:bookmarkEnd w:id="559"/>
    <w:bookmarkStart w:name="z568" w:id="560"/>
    <w:p>
      <w:pPr>
        <w:spacing w:after="0"/>
        <w:ind w:left="0"/>
        <w:jc w:val="both"/>
      </w:pPr>
      <w:r>
        <w:rPr>
          <w:rFonts w:ascii="Times New Roman"/>
          <w:b w:val="false"/>
          <w:i w:val="false"/>
          <w:color w:val="000000"/>
          <w:sz w:val="28"/>
        </w:rPr>
        <w:t>
      262. При наличии инструментальных замеров, может передаваться несколько значений RVR. В тех случаях, когда данные даются для трех точек наблюдения, эти точки можно не указывать при условии, что сообщения передаются в следующей последовательности: зона приземления, центральная зона и конец ВПП.</w:t>
      </w:r>
    </w:p>
    <w:bookmarkEnd w:id="560"/>
    <w:bookmarkStart w:name="z569" w:id="561"/>
    <w:p>
      <w:pPr>
        <w:spacing w:after="0"/>
        <w:ind w:left="0"/>
        <w:jc w:val="both"/>
      </w:pPr>
      <w:r>
        <w:rPr>
          <w:rFonts w:ascii="Times New Roman"/>
          <w:b w:val="false"/>
          <w:i w:val="false"/>
          <w:color w:val="000000"/>
          <w:sz w:val="28"/>
        </w:rPr>
        <w:t>
      Образец приведен в таблице 129 приложения 2 к настоящим Правилам.</w:t>
      </w:r>
    </w:p>
    <w:bookmarkEnd w:id="561"/>
    <w:bookmarkStart w:name="z570" w:id="562"/>
    <w:p>
      <w:pPr>
        <w:spacing w:after="0"/>
        <w:ind w:left="0"/>
        <w:jc w:val="both"/>
      </w:pPr>
      <w:r>
        <w:rPr>
          <w:rFonts w:ascii="Times New Roman"/>
          <w:b w:val="false"/>
          <w:i w:val="false"/>
          <w:color w:val="000000"/>
          <w:sz w:val="28"/>
        </w:rPr>
        <w:t>
      263. Если ожидается сдвиг ветра или о нем сообщило другое ВС, диспетчер предупреждает другие ВС до тех пор, пока следующие ВС не сообщат об отсутствии данного явления. Образец приведен в таблице 130 приложения 2 к настоящим Правилам.</w:t>
      </w:r>
    </w:p>
    <w:bookmarkEnd w:id="562"/>
    <w:bookmarkStart w:name="z571" w:id="563"/>
    <w:p>
      <w:pPr>
        <w:spacing w:after="0"/>
        <w:ind w:left="0"/>
        <w:jc w:val="left"/>
      </w:pPr>
      <w:r>
        <w:rPr>
          <w:rFonts w:ascii="Times New Roman"/>
          <w:b/>
          <w:i w:val="false"/>
          <w:color w:val="000000"/>
        </w:rPr>
        <w:t xml:space="preserve"> Глава 7. Состояние поверхности ВПП</w:t>
      </w:r>
    </w:p>
    <w:bookmarkEnd w:id="563"/>
    <w:bookmarkStart w:name="z572" w:id="564"/>
    <w:p>
      <w:pPr>
        <w:spacing w:after="0"/>
        <w:ind w:left="0"/>
        <w:jc w:val="both"/>
      </w:pPr>
      <w:r>
        <w:rPr>
          <w:rFonts w:ascii="Times New Roman"/>
          <w:b w:val="false"/>
          <w:i w:val="false"/>
          <w:color w:val="000000"/>
          <w:sz w:val="28"/>
        </w:rPr>
        <w:t>
      264. Информация о наличии на поверхности ВПП воды передается с помощью терминов "влажная" ("damp"), "мокрая" ("wet"), "лужи" ("water patches"), "залита водой" ("flooded") в зависимости от количества воды на ВПП.</w:t>
      </w:r>
    </w:p>
    <w:bookmarkEnd w:id="564"/>
    <w:bookmarkStart w:name="z573" w:id="565"/>
    <w:p>
      <w:pPr>
        <w:spacing w:after="0"/>
        <w:ind w:left="0"/>
        <w:jc w:val="both"/>
      </w:pPr>
      <w:r>
        <w:rPr>
          <w:rFonts w:ascii="Times New Roman"/>
          <w:b w:val="false"/>
          <w:i w:val="false"/>
          <w:color w:val="000000"/>
          <w:sz w:val="28"/>
        </w:rPr>
        <w:t>
      265. Коэффициент сцепления ("braking coefficient") или эффективность торможения ("braking action") передаются, если они представлены.</w:t>
      </w:r>
    </w:p>
    <w:bookmarkEnd w:id="565"/>
    <w:bookmarkStart w:name="z574" w:id="566"/>
    <w:p>
      <w:pPr>
        <w:spacing w:after="0"/>
        <w:ind w:left="0"/>
        <w:jc w:val="both"/>
      </w:pPr>
      <w:r>
        <w:rPr>
          <w:rFonts w:ascii="Times New Roman"/>
          <w:b w:val="false"/>
          <w:i w:val="false"/>
          <w:color w:val="000000"/>
          <w:sz w:val="28"/>
        </w:rPr>
        <w:t>
      266. Сообщения пилотов о фактической эффективности торможения передаются органом ОВД последующим ВС в следующей форме: "Braking action reported (тип ВС А) at (время) (оценка эффективности торможения)".</w:t>
      </w:r>
    </w:p>
    <w:bookmarkEnd w:id="566"/>
    <w:bookmarkStart w:name="z575" w:id="567"/>
    <w:p>
      <w:pPr>
        <w:spacing w:after="0"/>
        <w:ind w:left="0"/>
        <w:jc w:val="both"/>
      </w:pPr>
      <w:r>
        <w:rPr>
          <w:rFonts w:ascii="Times New Roman"/>
          <w:b w:val="false"/>
          <w:i w:val="false"/>
          <w:color w:val="000000"/>
          <w:sz w:val="28"/>
        </w:rPr>
        <w:t>
      267. При наличии других данных о фактическом состоянии поверхности ВПП или по аэродрому органы ОВД передают такие данные по образцу приведенному в таблице 131 приложения 2 к настоящим Правилам.</w:t>
      </w:r>
    </w:p>
    <w:bookmarkEnd w:id="567"/>
    <w:bookmarkStart w:name="z576" w:id="568"/>
    <w:p>
      <w:pPr>
        <w:spacing w:after="0"/>
        <w:ind w:left="0"/>
        <w:jc w:val="left"/>
      </w:pPr>
      <w:r>
        <w:rPr>
          <w:rFonts w:ascii="Times New Roman"/>
          <w:b/>
          <w:i w:val="false"/>
          <w:color w:val="000000"/>
        </w:rPr>
        <w:t xml:space="preserve"> Глава 8. Доклады о сближении ВС</w:t>
      </w:r>
    </w:p>
    <w:bookmarkEnd w:id="568"/>
    <w:bookmarkStart w:name="z577" w:id="569"/>
    <w:p>
      <w:pPr>
        <w:spacing w:after="0"/>
        <w:ind w:left="0"/>
        <w:jc w:val="both"/>
      </w:pPr>
      <w:r>
        <w:rPr>
          <w:rFonts w:ascii="Times New Roman"/>
          <w:b w:val="false"/>
          <w:i w:val="false"/>
          <w:color w:val="000000"/>
          <w:sz w:val="28"/>
        </w:rPr>
        <w:t>
      268. Если по мнению экипажа ВС произошло сближение ВС на расстояние, при котором, учитывая местоположение и относительную скорость ВС, имело или могло иметь место угрозы безопасности данных ВС, он сообщает диспетчерскому пункту доклад "airprox".</w:t>
      </w:r>
    </w:p>
    <w:bookmarkEnd w:id="569"/>
    <w:bookmarkStart w:name="z578" w:id="570"/>
    <w:p>
      <w:pPr>
        <w:spacing w:after="0"/>
        <w:ind w:left="0"/>
        <w:jc w:val="both"/>
      </w:pPr>
      <w:r>
        <w:rPr>
          <w:rFonts w:ascii="Times New Roman"/>
          <w:b w:val="false"/>
          <w:i w:val="false"/>
          <w:color w:val="000000"/>
          <w:sz w:val="28"/>
        </w:rPr>
        <w:t>
      269. Первоначальный доклад сообщается по радиотелефонной связи диспетчеру, на ОВД у которого находится ВС. Если загруженность диспетчера не позволяет ему принять доклад в данный момент, экипажу ВС сообщается об этом. В этом случае данный доклад делается экипажем ВС после посадки ВС.</w:t>
      </w:r>
    </w:p>
    <w:bookmarkEnd w:id="570"/>
    <w:bookmarkStart w:name="z579" w:id="571"/>
    <w:p>
      <w:pPr>
        <w:spacing w:after="0"/>
        <w:ind w:left="0"/>
        <w:jc w:val="both"/>
      </w:pPr>
      <w:r>
        <w:rPr>
          <w:rFonts w:ascii="Times New Roman"/>
          <w:b w:val="false"/>
          <w:i w:val="false"/>
          <w:color w:val="000000"/>
          <w:sz w:val="28"/>
        </w:rPr>
        <w:t>
      270. Доклад пилота начинается со слов "airprox report" и включает следующие пункты:</w:t>
      </w:r>
    </w:p>
    <w:bookmarkEnd w:id="571"/>
    <w:bookmarkStart w:name="z580" w:id="572"/>
    <w:p>
      <w:pPr>
        <w:spacing w:after="0"/>
        <w:ind w:left="0"/>
        <w:jc w:val="both"/>
      </w:pPr>
      <w:r>
        <w:rPr>
          <w:rFonts w:ascii="Times New Roman"/>
          <w:b w:val="false"/>
          <w:i w:val="false"/>
          <w:color w:val="000000"/>
          <w:sz w:val="28"/>
        </w:rPr>
        <w:t>
      1) позывной ВС;</w:t>
      </w:r>
    </w:p>
    <w:bookmarkEnd w:id="572"/>
    <w:bookmarkStart w:name="z581" w:id="573"/>
    <w:p>
      <w:pPr>
        <w:spacing w:after="0"/>
        <w:ind w:left="0"/>
        <w:jc w:val="both"/>
      </w:pPr>
      <w:r>
        <w:rPr>
          <w:rFonts w:ascii="Times New Roman"/>
          <w:b w:val="false"/>
          <w:i w:val="false"/>
          <w:color w:val="000000"/>
          <w:sz w:val="28"/>
        </w:rPr>
        <w:t>
      2) код ВОРЛ;</w:t>
      </w:r>
    </w:p>
    <w:bookmarkEnd w:id="573"/>
    <w:bookmarkStart w:name="z582" w:id="574"/>
    <w:p>
      <w:pPr>
        <w:spacing w:after="0"/>
        <w:ind w:left="0"/>
        <w:jc w:val="both"/>
      </w:pPr>
      <w:r>
        <w:rPr>
          <w:rFonts w:ascii="Times New Roman"/>
          <w:b w:val="false"/>
          <w:i w:val="false"/>
          <w:color w:val="000000"/>
          <w:sz w:val="28"/>
        </w:rPr>
        <w:t>
      3) местоположение сближения;</w:t>
      </w:r>
    </w:p>
    <w:bookmarkEnd w:id="574"/>
    <w:bookmarkStart w:name="z583" w:id="575"/>
    <w:p>
      <w:pPr>
        <w:spacing w:after="0"/>
        <w:ind w:left="0"/>
        <w:jc w:val="both"/>
      </w:pPr>
      <w:r>
        <w:rPr>
          <w:rFonts w:ascii="Times New Roman"/>
          <w:b w:val="false"/>
          <w:i w:val="false"/>
          <w:color w:val="000000"/>
          <w:sz w:val="28"/>
        </w:rPr>
        <w:t>
      4) курс ВС;</w:t>
      </w:r>
    </w:p>
    <w:bookmarkEnd w:id="575"/>
    <w:bookmarkStart w:name="z584" w:id="576"/>
    <w:p>
      <w:pPr>
        <w:spacing w:after="0"/>
        <w:ind w:left="0"/>
        <w:jc w:val="both"/>
      </w:pPr>
      <w:r>
        <w:rPr>
          <w:rFonts w:ascii="Times New Roman"/>
          <w:b w:val="false"/>
          <w:i w:val="false"/>
          <w:color w:val="000000"/>
          <w:sz w:val="28"/>
        </w:rPr>
        <w:t>
      5) эшелон или высота;</w:t>
      </w:r>
    </w:p>
    <w:bookmarkEnd w:id="576"/>
    <w:bookmarkStart w:name="z585" w:id="577"/>
    <w:p>
      <w:pPr>
        <w:spacing w:after="0"/>
        <w:ind w:left="0"/>
        <w:jc w:val="both"/>
      </w:pPr>
      <w:r>
        <w:rPr>
          <w:rFonts w:ascii="Times New Roman"/>
          <w:b w:val="false"/>
          <w:i w:val="false"/>
          <w:color w:val="000000"/>
          <w:sz w:val="28"/>
        </w:rPr>
        <w:t>
      6) установленное на высотомере давление;</w:t>
      </w:r>
    </w:p>
    <w:bookmarkEnd w:id="577"/>
    <w:bookmarkStart w:name="z586" w:id="578"/>
    <w:p>
      <w:pPr>
        <w:spacing w:after="0"/>
        <w:ind w:left="0"/>
        <w:jc w:val="both"/>
      </w:pPr>
      <w:r>
        <w:rPr>
          <w:rFonts w:ascii="Times New Roman"/>
          <w:b w:val="false"/>
          <w:i w:val="false"/>
          <w:color w:val="000000"/>
          <w:sz w:val="28"/>
        </w:rPr>
        <w:t>
      7) положение ВС (горизонтальный полет/набор/снижение/разворот);</w:t>
      </w:r>
    </w:p>
    <w:bookmarkEnd w:id="578"/>
    <w:bookmarkStart w:name="z587" w:id="579"/>
    <w:p>
      <w:pPr>
        <w:spacing w:after="0"/>
        <w:ind w:left="0"/>
        <w:jc w:val="both"/>
      </w:pPr>
      <w:r>
        <w:rPr>
          <w:rFonts w:ascii="Times New Roman"/>
          <w:b w:val="false"/>
          <w:i w:val="false"/>
          <w:color w:val="000000"/>
          <w:sz w:val="28"/>
        </w:rPr>
        <w:t>
      8) метеоусловия;</w:t>
      </w:r>
    </w:p>
    <w:bookmarkEnd w:id="579"/>
    <w:bookmarkStart w:name="z588" w:id="580"/>
    <w:p>
      <w:pPr>
        <w:spacing w:after="0"/>
        <w:ind w:left="0"/>
        <w:jc w:val="both"/>
      </w:pPr>
      <w:r>
        <w:rPr>
          <w:rFonts w:ascii="Times New Roman"/>
          <w:b w:val="false"/>
          <w:i w:val="false"/>
          <w:color w:val="000000"/>
          <w:sz w:val="28"/>
        </w:rPr>
        <w:t>
      9) дата и время (UTC) сближения;</w:t>
      </w:r>
    </w:p>
    <w:bookmarkEnd w:id="580"/>
    <w:bookmarkStart w:name="z589" w:id="581"/>
    <w:p>
      <w:pPr>
        <w:spacing w:after="0"/>
        <w:ind w:left="0"/>
        <w:jc w:val="both"/>
      </w:pPr>
      <w:r>
        <w:rPr>
          <w:rFonts w:ascii="Times New Roman"/>
          <w:b w:val="false"/>
          <w:i w:val="false"/>
          <w:color w:val="000000"/>
          <w:sz w:val="28"/>
        </w:rPr>
        <w:t>
      10) описание другого ВС;</w:t>
      </w:r>
    </w:p>
    <w:bookmarkEnd w:id="581"/>
    <w:bookmarkStart w:name="z590" w:id="582"/>
    <w:p>
      <w:pPr>
        <w:spacing w:after="0"/>
        <w:ind w:left="0"/>
        <w:jc w:val="both"/>
      </w:pPr>
      <w:r>
        <w:rPr>
          <w:rFonts w:ascii="Times New Roman"/>
          <w:b w:val="false"/>
          <w:i w:val="false"/>
          <w:color w:val="000000"/>
          <w:sz w:val="28"/>
        </w:rPr>
        <w:t>
      11) расстояние, на котором было обнаружено ВС и траектории полета своего и обнаруженного ВС.</w:t>
      </w:r>
    </w:p>
    <w:bookmarkEnd w:id="582"/>
    <w:bookmarkStart w:name="z591" w:id="583"/>
    <w:p>
      <w:pPr>
        <w:spacing w:after="0"/>
        <w:ind w:left="0"/>
        <w:jc w:val="left"/>
      </w:pPr>
      <w:r>
        <w:rPr>
          <w:rFonts w:ascii="Times New Roman"/>
          <w:b/>
          <w:i w:val="false"/>
          <w:color w:val="000000"/>
        </w:rPr>
        <w:t xml:space="preserve"> Глава 9. Введение радиообмена с автотранспортными и аэродромными средствами</w:t>
      </w:r>
    </w:p>
    <w:bookmarkEnd w:id="583"/>
    <w:bookmarkStart w:name="z592" w:id="584"/>
    <w:p>
      <w:pPr>
        <w:spacing w:after="0"/>
        <w:ind w:left="0"/>
        <w:jc w:val="both"/>
      </w:pPr>
      <w:r>
        <w:rPr>
          <w:rFonts w:ascii="Times New Roman"/>
          <w:b w:val="false"/>
          <w:i w:val="false"/>
          <w:color w:val="000000"/>
          <w:sz w:val="28"/>
        </w:rPr>
        <w:t>
      271. Правила ведения радиотелефонной связи соблюдаются всеми лицами, организующими и контролирующими выполнение работ на летном поле аэродрома, а также водителями автотранспортных аэродромных средств.</w:t>
      </w:r>
    </w:p>
    <w:bookmarkEnd w:id="584"/>
    <w:bookmarkStart w:name="z593" w:id="585"/>
    <w:p>
      <w:pPr>
        <w:spacing w:after="0"/>
        <w:ind w:left="0"/>
        <w:jc w:val="both"/>
      </w:pPr>
      <w:r>
        <w:rPr>
          <w:rFonts w:ascii="Times New Roman"/>
          <w:b w:val="false"/>
          <w:i w:val="false"/>
          <w:color w:val="000000"/>
          <w:sz w:val="28"/>
        </w:rPr>
        <w:t>
      272. Лицам, выполняющим такие работы, а также водителям автотранспортных и аэродромных средств следует вести непрерывное прослушивание установленной частоты внутриаэропортовой связи, а при работах на летной полосе и участках рулежной дорожки (далее – РД), примыкающей к ней, постоянно прослушивать радиообмен на частоте диспетчерских пунктов "Руление" или "Вышка" ("Старт").</w:t>
      </w:r>
    </w:p>
    <w:bookmarkEnd w:id="585"/>
    <w:bookmarkStart w:name="z594" w:id="586"/>
    <w:p>
      <w:pPr>
        <w:spacing w:after="0"/>
        <w:ind w:left="0"/>
        <w:jc w:val="both"/>
      </w:pPr>
      <w:r>
        <w:rPr>
          <w:rFonts w:ascii="Times New Roman"/>
          <w:b w:val="false"/>
          <w:i w:val="false"/>
          <w:color w:val="000000"/>
          <w:sz w:val="28"/>
        </w:rPr>
        <w:t>
      273. Прослушивание частот внутриаэропортовой связи диспетчерских пунктов "Руление" или "Вышка" ("Старт") производится для получения дополнительных указаний о порядке движения на летном поле и информации о передвижении наземной техники и ВС.</w:t>
      </w:r>
    </w:p>
    <w:bookmarkEnd w:id="586"/>
    <w:bookmarkStart w:name="z595" w:id="587"/>
    <w:p>
      <w:pPr>
        <w:spacing w:after="0"/>
        <w:ind w:left="0"/>
        <w:jc w:val="both"/>
      </w:pPr>
      <w:r>
        <w:rPr>
          <w:rFonts w:ascii="Times New Roman"/>
          <w:b w:val="false"/>
          <w:i w:val="false"/>
          <w:color w:val="000000"/>
          <w:sz w:val="28"/>
        </w:rPr>
        <w:t>
      274. Для ведения радиотелефонной связи каждому абоненту (машинам, выезжающим на летное поле) присваиваются соответствующие позывные.</w:t>
      </w:r>
    </w:p>
    <w:bookmarkEnd w:id="587"/>
    <w:bookmarkStart w:name="z596" w:id="588"/>
    <w:p>
      <w:pPr>
        <w:spacing w:after="0"/>
        <w:ind w:left="0"/>
        <w:jc w:val="both"/>
      </w:pPr>
      <w:r>
        <w:rPr>
          <w:rFonts w:ascii="Times New Roman"/>
          <w:b w:val="false"/>
          <w:i w:val="false"/>
          <w:color w:val="000000"/>
          <w:sz w:val="28"/>
        </w:rPr>
        <w:t>
      275. Водители при обращении к диспетчеру должны называть себя, используя присвоенный позывной, указать свое местоположение и маршрут следования к месту работы. Образец приведен в таблице 132 приложения 2 к настоящим Правилам.</w:t>
      </w:r>
    </w:p>
    <w:bookmarkEnd w:id="588"/>
    <w:bookmarkStart w:name="z597" w:id="589"/>
    <w:p>
      <w:pPr>
        <w:spacing w:after="0"/>
        <w:ind w:left="0"/>
        <w:jc w:val="both"/>
      </w:pPr>
      <w:r>
        <w:rPr>
          <w:rFonts w:ascii="Times New Roman"/>
          <w:b w:val="false"/>
          <w:i w:val="false"/>
          <w:color w:val="000000"/>
          <w:sz w:val="28"/>
        </w:rPr>
        <w:t>
      276. Если диспетчер при выходе на связь водителя занят, то он сообщает об этом словом "ждите". Это означает, что водитель ожидает вызова диспетчера и не начинает движение пока не получит на это разрешение диспетчера.</w:t>
      </w:r>
    </w:p>
    <w:bookmarkEnd w:id="589"/>
    <w:bookmarkStart w:name="z598" w:id="590"/>
    <w:p>
      <w:pPr>
        <w:spacing w:after="0"/>
        <w:ind w:left="0"/>
        <w:jc w:val="both"/>
      </w:pPr>
      <w:r>
        <w:rPr>
          <w:rFonts w:ascii="Times New Roman"/>
          <w:b w:val="false"/>
          <w:i w:val="false"/>
          <w:color w:val="000000"/>
          <w:sz w:val="28"/>
        </w:rPr>
        <w:t>
      277. При невозможности выдачи разрешения для следования автотранспортных средств до запрашиваемого места, диспетчер может разрешить проследовать в установленный им пункт, после остановки в котором водитель повторно запрашивает разрешение для движения к месту назначения (работы). Образец приведен в таблице 133 приложения 2 к настоящим Правилам.</w:t>
      </w:r>
    </w:p>
    <w:bookmarkEnd w:id="590"/>
    <w:bookmarkStart w:name="z599" w:id="591"/>
    <w:p>
      <w:pPr>
        <w:spacing w:after="0"/>
        <w:ind w:left="0"/>
        <w:jc w:val="both"/>
      </w:pPr>
      <w:r>
        <w:rPr>
          <w:rFonts w:ascii="Times New Roman"/>
          <w:b w:val="false"/>
          <w:i w:val="false"/>
          <w:color w:val="000000"/>
          <w:sz w:val="28"/>
        </w:rPr>
        <w:t>
      278. Разрешение на передвижение по перрону может включать всю необходимую информацию относительно других транспортных средств для обеспечения безопасности движения. Образец приведен в таблице 134 приложения 2 к настоящим Правилам.</w:t>
      </w:r>
    </w:p>
    <w:bookmarkEnd w:id="591"/>
    <w:bookmarkStart w:name="z600" w:id="592"/>
    <w:p>
      <w:pPr>
        <w:spacing w:after="0"/>
        <w:ind w:left="0"/>
        <w:jc w:val="both"/>
      </w:pPr>
      <w:r>
        <w:rPr>
          <w:rFonts w:ascii="Times New Roman"/>
          <w:b w:val="false"/>
          <w:i w:val="false"/>
          <w:color w:val="000000"/>
          <w:sz w:val="28"/>
        </w:rPr>
        <w:t>
      Фраза "Продолжайте" при радиообмене с транспортными средствами не используется.</w:t>
      </w:r>
    </w:p>
    <w:bookmarkEnd w:id="592"/>
    <w:bookmarkStart w:name="z601" w:id="593"/>
    <w:p>
      <w:pPr>
        <w:spacing w:after="0"/>
        <w:ind w:left="0"/>
        <w:jc w:val="both"/>
      </w:pPr>
      <w:r>
        <w:rPr>
          <w:rFonts w:ascii="Times New Roman"/>
          <w:b w:val="false"/>
          <w:i w:val="false"/>
          <w:color w:val="000000"/>
          <w:sz w:val="28"/>
        </w:rPr>
        <w:t>
      279. Ни при каких обстоятельствах водитель любого автотранспортного и аэродромного средства не пересекает взлетно-посадочную полосу пока не получит и не подтвердит принятое на то разрешение. Доклад об освобождении летной полосы передается немедленно после ее освобождения.</w:t>
      </w:r>
    </w:p>
    <w:bookmarkEnd w:id="593"/>
    <w:bookmarkStart w:name="z602" w:id="594"/>
    <w:p>
      <w:pPr>
        <w:spacing w:after="0"/>
        <w:ind w:left="0"/>
        <w:jc w:val="both"/>
      </w:pPr>
      <w:r>
        <w:rPr>
          <w:rFonts w:ascii="Times New Roman"/>
          <w:b w:val="false"/>
          <w:i w:val="false"/>
          <w:color w:val="000000"/>
          <w:sz w:val="28"/>
        </w:rPr>
        <w:t>
      280. Диспетчер дает разрешение на пересечение летной полосы автотранспортным и аэродромным средствам в случае, если ВС, заходящее на посадку, имеет временной интервал не менее 5 минут до приземления или после приземления и пробега места пересечения летной полосы.</w:t>
      </w:r>
    </w:p>
    <w:bookmarkEnd w:id="594"/>
    <w:bookmarkStart w:name="z603" w:id="595"/>
    <w:p>
      <w:pPr>
        <w:spacing w:after="0"/>
        <w:ind w:left="0"/>
        <w:jc w:val="both"/>
      </w:pPr>
      <w:r>
        <w:rPr>
          <w:rFonts w:ascii="Times New Roman"/>
          <w:b w:val="false"/>
          <w:i w:val="false"/>
          <w:color w:val="000000"/>
          <w:sz w:val="28"/>
        </w:rPr>
        <w:t>
      281. Разрешение на пересечение летной полосы запрашивается водителем, не доезжая до спланированного участка ВПП (границы критической зоны РМС) после остановки. Образец приведен в таблице 135 приложения 2 к настоящим Правилам.</w:t>
      </w:r>
    </w:p>
    <w:bookmarkEnd w:id="595"/>
    <w:bookmarkStart w:name="z604" w:id="596"/>
    <w:p>
      <w:pPr>
        <w:spacing w:after="0"/>
        <w:ind w:left="0"/>
        <w:jc w:val="both"/>
      </w:pPr>
      <w:r>
        <w:rPr>
          <w:rFonts w:ascii="Times New Roman"/>
          <w:b w:val="false"/>
          <w:i w:val="false"/>
          <w:color w:val="000000"/>
          <w:sz w:val="28"/>
        </w:rPr>
        <w:t>
      282. Если автотранспортное или аэродромное средство находится на летной полосе и возникает необходимость ее освобождения, диспетчер передает водителю этого средства указание об освобождении.</w:t>
      </w:r>
    </w:p>
    <w:bookmarkEnd w:id="596"/>
    <w:bookmarkStart w:name="z605" w:id="597"/>
    <w:p>
      <w:pPr>
        <w:spacing w:after="0"/>
        <w:ind w:left="0"/>
        <w:jc w:val="both"/>
      </w:pPr>
      <w:r>
        <w:rPr>
          <w:rFonts w:ascii="Times New Roman"/>
          <w:b w:val="false"/>
          <w:i w:val="false"/>
          <w:color w:val="000000"/>
          <w:sz w:val="28"/>
        </w:rPr>
        <w:t>
      283. Во всех случаях летная полоса должна быть освобождена от автотранспортных и аэродромных средств не позднее, чем за 5 минут до расчетного (уточненного времени посадки (взлета)В С. Образец приведен в таблице 136 приложения 2 к настоящим Правилам.</w:t>
      </w:r>
    </w:p>
    <w:bookmarkEnd w:id="597"/>
    <w:bookmarkStart w:name="z606" w:id="598"/>
    <w:p>
      <w:pPr>
        <w:spacing w:after="0"/>
        <w:ind w:left="0"/>
        <w:jc w:val="both"/>
      </w:pPr>
      <w:r>
        <w:rPr>
          <w:rFonts w:ascii="Times New Roman"/>
          <w:b w:val="false"/>
          <w:i w:val="false"/>
          <w:color w:val="000000"/>
          <w:sz w:val="28"/>
        </w:rPr>
        <w:t>
      284. Для информирования водителя о возможной опасной ситуации, когда автотранспортное и аэродромное средство движется по рабочей площади аэродрома, диспетчер дает указание водителю, которые выполняются немедленно. Образец приведен в таблице 137 приложения 2 к настоящим Правилам.</w:t>
      </w:r>
    </w:p>
    <w:bookmarkEnd w:id="598"/>
    <w:bookmarkStart w:name="z607" w:id="599"/>
    <w:p>
      <w:pPr>
        <w:spacing w:after="0"/>
        <w:ind w:left="0"/>
        <w:jc w:val="left"/>
      </w:pPr>
      <w:r>
        <w:rPr>
          <w:rFonts w:ascii="Times New Roman"/>
          <w:b/>
          <w:i w:val="false"/>
          <w:color w:val="000000"/>
        </w:rPr>
        <w:t xml:space="preserve"> Глава 10. Обмен информацией между диспетчерами в процессе ОВД</w:t>
      </w:r>
    </w:p>
    <w:bookmarkEnd w:id="599"/>
    <w:bookmarkStart w:name="z608" w:id="600"/>
    <w:p>
      <w:pPr>
        <w:spacing w:after="0"/>
        <w:ind w:left="0"/>
        <w:jc w:val="both"/>
      </w:pPr>
      <w:r>
        <w:rPr>
          <w:rFonts w:ascii="Times New Roman"/>
          <w:b w:val="false"/>
          <w:i w:val="false"/>
          <w:color w:val="000000"/>
          <w:sz w:val="28"/>
        </w:rPr>
        <w:t>
      285. Обмен оперативными сообщениями и информацией в процессе ОВД между диспетчерами смежных пунктов производится по соответствующим каналам связи в соответствии с технологиями работы.</w:t>
      </w:r>
    </w:p>
    <w:bookmarkEnd w:id="600"/>
    <w:bookmarkStart w:name="z609" w:id="601"/>
    <w:p>
      <w:pPr>
        <w:spacing w:after="0"/>
        <w:ind w:left="0"/>
        <w:jc w:val="both"/>
      </w:pPr>
      <w:r>
        <w:rPr>
          <w:rFonts w:ascii="Times New Roman"/>
          <w:b w:val="false"/>
          <w:i w:val="false"/>
          <w:color w:val="000000"/>
          <w:sz w:val="28"/>
        </w:rPr>
        <w:t>
      286. При обмене оперативными сообщениями и информацией между диспетчерскими пунктами для вызова каждого из них используются установленные позывные. В случае организации на диспетчерских пунктах направлений, секторов используется основной позывной с добавлением присвоенного цифрового индекса. Образцы применяемой фразеологии: "Контроль-1", "Контроль-2", "Подход - 1", "Подход - 2", "Вышка".</w:t>
      </w:r>
    </w:p>
    <w:bookmarkEnd w:id="601"/>
    <w:bookmarkStart w:name="z610" w:id="602"/>
    <w:p>
      <w:pPr>
        <w:spacing w:after="0"/>
        <w:ind w:left="0"/>
        <w:jc w:val="both"/>
      </w:pPr>
      <w:r>
        <w:rPr>
          <w:rFonts w:ascii="Times New Roman"/>
          <w:b w:val="false"/>
          <w:i w:val="false"/>
          <w:color w:val="000000"/>
          <w:sz w:val="28"/>
        </w:rPr>
        <w:t>
      287. При обмене сообщениями и информацией между диспетчерами смежных (взаимодействующих) пунктов ОВД в целях контроля диспетчер, принимающий сообщение и информацию повторяет:</w:t>
      </w:r>
    </w:p>
    <w:bookmarkEnd w:id="602"/>
    <w:bookmarkStart w:name="z611" w:id="603"/>
    <w:p>
      <w:pPr>
        <w:spacing w:after="0"/>
        <w:ind w:left="0"/>
        <w:jc w:val="both"/>
      </w:pPr>
      <w:r>
        <w:rPr>
          <w:rFonts w:ascii="Times New Roman"/>
          <w:b w:val="false"/>
          <w:i w:val="false"/>
          <w:color w:val="000000"/>
          <w:sz w:val="28"/>
        </w:rPr>
        <w:t>
      1) тип и позывной ВС;</w:t>
      </w:r>
    </w:p>
    <w:bookmarkEnd w:id="603"/>
    <w:bookmarkStart w:name="z612" w:id="604"/>
    <w:p>
      <w:pPr>
        <w:spacing w:after="0"/>
        <w:ind w:left="0"/>
        <w:jc w:val="both"/>
      </w:pPr>
      <w:r>
        <w:rPr>
          <w:rFonts w:ascii="Times New Roman"/>
          <w:b w:val="false"/>
          <w:i w:val="false"/>
          <w:color w:val="000000"/>
          <w:sz w:val="28"/>
        </w:rPr>
        <w:t>
      2) время вылета, пролета пункта обязательного донесения (РНТ), рубежа передачи;</w:t>
      </w:r>
    </w:p>
    <w:bookmarkEnd w:id="604"/>
    <w:bookmarkStart w:name="z613" w:id="605"/>
    <w:p>
      <w:pPr>
        <w:spacing w:after="0"/>
        <w:ind w:left="0"/>
        <w:jc w:val="both"/>
      </w:pPr>
      <w:r>
        <w:rPr>
          <w:rFonts w:ascii="Times New Roman"/>
          <w:b w:val="false"/>
          <w:i w:val="false"/>
          <w:color w:val="000000"/>
          <w:sz w:val="28"/>
        </w:rPr>
        <w:t>
      3) эшелон (высоту) полета;</w:t>
      </w:r>
    </w:p>
    <w:bookmarkEnd w:id="605"/>
    <w:bookmarkStart w:name="z614" w:id="606"/>
    <w:p>
      <w:pPr>
        <w:spacing w:after="0"/>
        <w:ind w:left="0"/>
        <w:jc w:val="both"/>
      </w:pPr>
      <w:r>
        <w:rPr>
          <w:rFonts w:ascii="Times New Roman"/>
          <w:b w:val="false"/>
          <w:i w:val="false"/>
          <w:color w:val="000000"/>
          <w:sz w:val="28"/>
        </w:rPr>
        <w:t>
      4) разрешение или запрещение вылета, посадки.</w:t>
      </w:r>
    </w:p>
    <w:bookmarkEnd w:id="606"/>
    <w:bookmarkStart w:name="z615" w:id="607"/>
    <w:p>
      <w:pPr>
        <w:spacing w:after="0"/>
        <w:ind w:left="0"/>
        <w:jc w:val="both"/>
      </w:pPr>
      <w:r>
        <w:rPr>
          <w:rFonts w:ascii="Times New Roman"/>
          <w:b w:val="false"/>
          <w:i w:val="false"/>
          <w:color w:val="000000"/>
          <w:sz w:val="28"/>
        </w:rPr>
        <w:t>
      В случае, если диспетчер смежного (взаимодействующего) пункта ОВД не повторил такое сообщение, то передающий диспетчер требует от него повторение его полностью или частично.</w:t>
      </w:r>
    </w:p>
    <w:bookmarkEnd w:id="607"/>
    <w:bookmarkStart w:name="z616" w:id="608"/>
    <w:p>
      <w:pPr>
        <w:spacing w:after="0"/>
        <w:ind w:left="0"/>
        <w:jc w:val="both"/>
      </w:pPr>
      <w:r>
        <w:rPr>
          <w:rFonts w:ascii="Times New Roman"/>
          <w:b w:val="false"/>
          <w:i w:val="false"/>
          <w:color w:val="000000"/>
          <w:sz w:val="28"/>
        </w:rPr>
        <w:t>
      288. В ходе обеспечения полета каждого ВС диспетчеры пунктов ОВД согласуют между собой условия входа (выхода) в смежный район (зону). Образец приведен в таблице 138 приложения 2 к настоящим Правилам.</w:t>
      </w:r>
    </w:p>
    <w:bookmarkEnd w:id="608"/>
    <w:bookmarkStart w:name="z617" w:id="609"/>
    <w:p>
      <w:pPr>
        <w:spacing w:after="0"/>
        <w:ind w:left="0"/>
        <w:jc w:val="both"/>
      </w:pPr>
      <w:r>
        <w:rPr>
          <w:rFonts w:ascii="Times New Roman"/>
          <w:b w:val="false"/>
          <w:i w:val="false"/>
          <w:color w:val="000000"/>
          <w:sz w:val="28"/>
        </w:rPr>
        <w:t>
      289. Условия входа в смежный РОВД должны быть согласованы и переданы не позднее, чем за 5 минут до выхода на рубеж передачи ОВД.</w:t>
      </w:r>
    </w:p>
    <w:bookmarkEnd w:id="609"/>
    <w:bookmarkStart w:name="z618" w:id="610"/>
    <w:p>
      <w:pPr>
        <w:spacing w:after="0"/>
        <w:ind w:left="0"/>
        <w:jc w:val="both"/>
      </w:pPr>
      <w:r>
        <w:rPr>
          <w:rFonts w:ascii="Times New Roman"/>
          <w:b w:val="false"/>
          <w:i w:val="false"/>
          <w:color w:val="000000"/>
          <w:sz w:val="28"/>
        </w:rPr>
        <w:t>
      290. Диспетчер РОВД перед входом ВС в район аэродрома сообщает диспетчеру ДПП:</w:t>
      </w:r>
    </w:p>
    <w:bookmarkEnd w:id="610"/>
    <w:bookmarkStart w:name="z619" w:id="611"/>
    <w:p>
      <w:pPr>
        <w:spacing w:after="0"/>
        <w:ind w:left="0"/>
        <w:jc w:val="both"/>
      </w:pPr>
      <w:r>
        <w:rPr>
          <w:rFonts w:ascii="Times New Roman"/>
          <w:b w:val="false"/>
          <w:i w:val="false"/>
          <w:color w:val="000000"/>
          <w:sz w:val="28"/>
        </w:rPr>
        <w:t>
      1) место входа в район аэродрома;</w:t>
      </w:r>
    </w:p>
    <w:bookmarkEnd w:id="611"/>
    <w:bookmarkStart w:name="z620" w:id="612"/>
    <w:p>
      <w:pPr>
        <w:spacing w:after="0"/>
        <w:ind w:left="0"/>
        <w:jc w:val="both"/>
      </w:pPr>
      <w:r>
        <w:rPr>
          <w:rFonts w:ascii="Times New Roman"/>
          <w:b w:val="false"/>
          <w:i w:val="false"/>
          <w:color w:val="000000"/>
          <w:sz w:val="28"/>
        </w:rPr>
        <w:t>
      2) расчетное время прибытия ВС;</w:t>
      </w:r>
    </w:p>
    <w:bookmarkEnd w:id="612"/>
    <w:bookmarkStart w:name="z621" w:id="613"/>
    <w:p>
      <w:pPr>
        <w:spacing w:after="0"/>
        <w:ind w:left="0"/>
        <w:jc w:val="both"/>
      </w:pPr>
      <w:r>
        <w:rPr>
          <w:rFonts w:ascii="Times New Roman"/>
          <w:b w:val="false"/>
          <w:i w:val="false"/>
          <w:color w:val="000000"/>
          <w:sz w:val="28"/>
        </w:rPr>
        <w:t>
      3) номер и литер рейса;</w:t>
      </w:r>
    </w:p>
    <w:bookmarkEnd w:id="613"/>
    <w:bookmarkStart w:name="z622" w:id="614"/>
    <w:p>
      <w:pPr>
        <w:spacing w:after="0"/>
        <w:ind w:left="0"/>
        <w:jc w:val="both"/>
      </w:pPr>
      <w:r>
        <w:rPr>
          <w:rFonts w:ascii="Times New Roman"/>
          <w:b w:val="false"/>
          <w:i w:val="false"/>
          <w:color w:val="000000"/>
          <w:sz w:val="28"/>
        </w:rPr>
        <w:t>
      4) позывной ВС и код ответчика ВОРЛ;</w:t>
      </w:r>
    </w:p>
    <w:bookmarkEnd w:id="614"/>
    <w:bookmarkStart w:name="z623" w:id="615"/>
    <w:p>
      <w:pPr>
        <w:spacing w:after="0"/>
        <w:ind w:left="0"/>
        <w:jc w:val="both"/>
      </w:pPr>
      <w:r>
        <w:rPr>
          <w:rFonts w:ascii="Times New Roman"/>
          <w:b w:val="false"/>
          <w:i w:val="false"/>
          <w:color w:val="000000"/>
          <w:sz w:val="28"/>
        </w:rPr>
        <w:t>
      5) эшелон (высоту) полета;</w:t>
      </w:r>
    </w:p>
    <w:bookmarkEnd w:id="615"/>
    <w:bookmarkStart w:name="z624" w:id="616"/>
    <w:p>
      <w:pPr>
        <w:spacing w:after="0"/>
        <w:ind w:left="0"/>
        <w:jc w:val="both"/>
      </w:pPr>
      <w:r>
        <w:rPr>
          <w:rFonts w:ascii="Times New Roman"/>
          <w:b w:val="false"/>
          <w:i w:val="false"/>
          <w:color w:val="000000"/>
          <w:sz w:val="28"/>
        </w:rPr>
        <w:t>
      6) аэродром посадки и тип ВС (при необходимости).</w:t>
      </w:r>
    </w:p>
    <w:bookmarkEnd w:id="616"/>
    <w:bookmarkStart w:name="z625" w:id="617"/>
    <w:p>
      <w:pPr>
        <w:spacing w:after="0"/>
        <w:ind w:left="0"/>
        <w:jc w:val="both"/>
      </w:pPr>
      <w:r>
        <w:rPr>
          <w:rFonts w:ascii="Times New Roman"/>
          <w:b w:val="false"/>
          <w:i w:val="false"/>
          <w:color w:val="000000"/>
          <w:sz w:val="28"/>
        </w:rPr>
        <w:t>
      Образец приведен в таблице 139 приложения 2 к настоящим Правилам.</w:t>
      </w:r>
    </w:p>
    <w:bookmarkEnd w:id="617"/>
    <w:bookmarkStart w:name="z626" w:id="618"/>
    <w:p>
      <w:pPr>
        <w:spacing w:after="0"/>
        <w:ind w:left="0"/>
        <w:jc w:val="both"/>
      </w:pPr>
      <w:r>
        <w:rPr>
          <w:rFonts w:ascii="Times New Roman"/>
          <w:b w:val="false"/>
          <w:i w:val="false"/>
          <w:color w:val="000000"/>
          <w:sz w:val="28"/>
        </w:rPr>
        <w:t>
      291. Для обеспечения выхода ВС на предпосадочную прямую диспетчер "Круг" информирует диспетчера "Вышка" о его местонахождении на схеме. Образец приведен в таблице 140 приложения 2 к настоящим Правилам.</w:t>
      </w:r>
    </w:p>
    <w:bookmarkEnd w:id="618"/>
    <w:bookmarkStart w:name="z627" w:id="619"/>
    <w:p>
      <w:pPr>
        <w:spacing w:after="0"/>
        <w:ind w:left="0"/>
        <w:jc w:val="both"/>
      </w:pPr>
      <w:r>
        <w:rPr>
          <w:rFonts w:ascii="Times New Roman"/>
          <w:b w:val="false"/>
          <w:i w:val="false"/>
          <w:color w:val="000000"/>
          <w:sz w:val="28"/>
        </w:rPr>
        <w:t>
      292. Диспетчер "Вышка" согласовывает с диспетчером "Руление" маршрут освобождения ВС ВПП. Образец приведен в таблице 141 приложения 2 к настоящим Правилам.</w:t>
      </w:r>
    </w:p>
    <w:bookmarkEnd w:id="619"/>
    <w:bookmarkStart w:name="z628" w:id="620"/>
    <w:p>
      <w:pPr>
        <w:spacing w:after="0"/>
        <w:ind w:left="0"/>
        <w:jc w:val="both"/>
      </w:pPr>
      <w:r>
        <w:rPr>
          <w:rFonts w:ascii="Times New Roman"/>
          <w:b w:val="false"/>
          <w:i w:val="false"/>
          <w:color w:val="000000"/>
          <w:sz w:val="28"/>
        </w:rPr>
        <w:t>
      293. При возникновении особых случаев в полете обеспечение безопасности движения ВС достигается своевременным и четким доведением информации об этом до диспетчеров взаимодействующего пунктов ОВД, руководителей полетов, аварийно-спасательной службе и других заинтересованных служб.</w:t>
      </w:r>
    </w:p>
    <w:bookmarkEnd w:id="620"/>
    <w:bookmarkStart w:name="z629" w:id="621"/>
    <w:p>
      <w:pPr>
        <w:spacing w:after="0"/>
        <w:ind w:left="0"/>
        <w:jc w:val="both"/>
      </w:pPr>
      <w:r>
        <w:rPr>
          <w:rFonts w:ascii="Times New Roman"/>
          <w:b w:val="false"/>
          <w:i w:val="false"/>
          <w:color w:val="000000"/>
          <w:sz w:val="28"/>
        </w:rPr>
        <w:t>
      При обмене сообщениями следует учитывать реально сложившуюся ситуацию. Сообщение должно содержать следующие элементы:</w:t>
      </w:r>
    </w:p>
    <w:bookmarkEnd w:id="621"/>
    <w:bookmarkStart w:name="z630" w:id="622"/>
    <w:p>
      <w:pPr>
        <w:spacing w:after="0"/>
        <w:ind w:left="0"/>
        <w:jc w:val="both"/>
      </w:pPr>
      <w:r>
        <w:rPr>
          <w:rFonts w:ascii="Times New Roman"/>
          <w:b w:val="false"/>
          <w:i w:val="false"/>
          <w:color w:val="000000"/>
          <w:sz w:val="28"/>
        </w:rPr>
        <w:t>
      1) кому адресуется сообщение;</w:t>
      </w:r>
    </w:p>
    <w:bookmarkEnd w:id="622"/>
    <w:bookmarkStart w:name="z631" w:id="623"/>
    <w:p>
      <w:pPr>
        <w:spacing w:after="0"/>
        <w:ind w:left="0"/>
        <w:jc w:val="both"/>
      </w:pPr>
      <w:r>
        <w:rPr>
          <w:rFonts w:ascii="Times New Roman"/>
          <w:b w:val="false"/>
          <w:i w:val="false"/>
          <w:color w:val="000000"/>
          <w:sz w:val="28"/>
        </w:rPr>
        <w:t>
      2) кто сообщает;</w:t>
      </w:r>
    </w:p>
    <w:bookmarkEnd w:id="623"/>
    <w:bookmarkStart w:name="z632" w:id="624"/>
    <w:p>
      <w:pPr>
        <w:spacing w:after="0"/>
        <w:ind w:left="0"/>
        <w:jc w:val="both"/>
      </w:pPr>
      <w:r>
        <w:rPr>
          <w:rFonts w:ascii="Times New Roman"/>
          <w:b w:val="false"/>
          <w:i w:val="false"/>
          <w:color w:val="000000"/>
          <w:sz w:val="28"/>
        </w:rPr>
        <w:t>
      3) позывной диспетчерского пункта;</w:t>
      </w:r>
    </w:p>
    <w:bookmarkEnd w:id="624"/>
    <w:bookmarkStart w:name="z633" w:id="625"/>
    <w:p>
      <w:pPr>
        <w:spacing w:after="0"/>
        <w:ind w:left="0"/>
        <w:jc w:val="both"/>
      </w:pPr>
      <w:r>
        <w:rPr>
          <w:rFonts w:ascii="Times New Roman"/>
          <w:b w:val="false"/>
          <w:i w:val="false"/>
          <w:color w:val="000000"/>
          <w:sz w:val="28"/>
        </w:rPr>
        <w:t>
      4) опознавательный индекс ВС;</w:t>
      </w:r>
    </w:p>
    <w:bookmarkEnd w:id="625"/>
    <w:bookmarkStart w:name="z634" w:id="626"/>
    <w:p>
      <w:pPr>
        <w:spacing w:after="0"/>
        <w:ind w:left="0"/>
        <w:jc w:val="both"/>
      </w:pPr>
      <w:r>
        <w:rPr>
          <w:rFonts w:ascii="Times New Roman"/>
          <w:b w:val="false"/>
          <w:i w:val="false"/>
          <w:color w:val="000000"/>
          <w:sz w:val="28"/>
        </w:rPr>
        <w:t>
      5) характер бедствия;</w:t>
      </w:r>
    </w:p>
    <w:bookmarkEnd w:id="626"/>
    <w:bookmarkStart w:name="z635" w:id="627"/>
    <w:p>
      <w:pPr>
        <w:spacing w:after="0"/>
        <w:ind w:left="0"/>
        <w:jc w:val="both"/>
      </w:pPr>
      <w:r>
        <w:rPr>
          <w:rFonts w:ascii="Times New Roman"/>
          <w:b w:val="false"/>
          <w:i w:val="false"/>
          <w:color w:val="000000"/>
          <w:sz w:val="28"/>
        </w:rPr>
        <w:t>
      6) намерения (решение) командира ВС и действия экипажа;</w:t>
      </w:r>
    </w:p>
    <w:bookmarkEnd w:id="627"/>
    <w:bookmarkStart w:name="z636" w:id="628"/>
    <w:p>
      <w:pPr>
        <w:spacing w:after="0"/>
        <w:ind w:left="0"/>
        <w:jc w:val="both"/>
      </w:pPr>
      <w:r>
        <w:rPr>
          <w:rFonts w:ascii="Times New Roman"/>
          <w:b w:val="false"/>
          <w:i w:val="false"/>
          <w:color w:val="000000"/>
          <w:sz w:val="28"/>
        </w:rPr>
        <w:t>
      7) местоположение ВС;</w:t>
      </w:r>
    </w:p>
    <w:bookmarkEnd w:id="628"/>
    <w:bookmarkStart w:name="z637" w:id="629"/>
    <w:p>
      <w:pPr>
        <w:spacing w:after="0"/>
        <w:ind w:left="0"/>
        <w:jc w:val="both"/>
      </w:pPr>
      <w:r>
        <w:rPr>
          <w:rFonts w:ascii="Times New Roman"/>
          <w:b w:val="false"/>
          <w:i w:val="false"/>
          <w:color w:val="000000"/>
          <w:sz w:val="28"/>
        </w:rPr>
        <w:t>
      8) эшелон (высота) полета и курс ВС;</w:t>
      </w:r>
    </w:p>
    <w:bookmarkEnd w:id="629"/>
    <w:bookmarkStart w:name="z638" w:id="630"/>
    <w:p>
      <w:pPr>
        <w:spacing w:after="0"/>
        <w:ind w:left="0"/>
        <w:jc w:val="both"/>
      </w:pPr>
      <w:r>
        <w:rPr>
          <w:rFonts w:ascii="Times New Roman"/>
          <w:b w:val="false"/>
          <w:i w:val="false"/>
          <w:color w:val="000000"/>
          <w:sz w:val="28"/>
        </w:rPr>
        <w:t>
      9) любая другая полезная информация.</w:t>
      </w:r>
    </w:p>
    <w:bookmarkEnd w:id="630"/>
    <w:bookmarkStart w:name="z639" w:id="631"/>
    <w:p>
      <w:pPr>
        <w:spacing w:after="0"/>
        <w:ind w:left="0"/>
        <w:jc w:val="both"/>
      </w:pPr>
      <w:r>
        <w:rPr>
          <w:rFonts w:ascii="Times New Roman"/>
          <w:b w:val="false"/>
          <w:i w:val="false"/>
          <w:color w:val="000000"/>
          <w:sz w:val="28"/>
        </w:rPr>
        <w:t>
      Образец приведен в таблице 142 приложения 2 к настоящим Правилам.</w:t>
      </w:r>
    </w:p>
    <w:bookmarkEnd w:id="631"/>
    <w:bookmarkStart w:name="z640" w:id="632"/>
    <w:p>
      <w:pPr>
        <w:spacing w:after="0"/>
        <w:ind w:left="0"/>
        <w:jc w:val="both"/>
      </w:pPr>
      <w:r>
        <w:rPr>
          <w:rFonts w:ascii="Times New Roman"/>
          <w:b w:val="false"/>
          <w:i w:val="false"/>
          <w:color w:val="000000"/>
          <w:sz w:val="28"/>
        </w:rPr>
        <w:t>
      294. Процедуры координации определяются соглашениями между органами ОВД сопредельных государств.</w:t>
      </w:r>
    </w:p>
    <w:bookmarkEnd w:id="632"/>
    <w:bookmarkStart w:name="z641" w:id="633"/>
    <w:p>
      <w:pPr>
        <w:spacing w:after="0"/>
        <w:ind w:left="0"/>
        <w:jc w:val="left"/>
      </w:pPr>
      <w:r>
        <w:rPr>
          <w:rFonts w:ascii="Times New Roman"/>
          <w:b/>
          <w:i w:val="false"/>
          <w:color w:val="000000"/>
        </w:rPr>
        <w:t xml:space="preserve"> Глава 11. Аэродромное полетно-информационное обслуживание (AFIS)</w:t>
      </w:r>
    </w:p>
    <w:bookmarkEnd w:id="633"/>
    <w:bookmarkStart w:name="z642" w:id="634"/>
    <w:p>
      <w:pPr>
        <w:spacing w:after="0"/>
        <w:ind w:left="0"/>
        <w:jc w:val="both"/>
      </w:pPr>
      <w:r>
        <w:rPr>
          <w:rFonts w:ascii="Times New Roman"/>
          <w:b w:val="false"/>
          <w:i w:val="false"/>
          <w:color w:val="000000"/>
          <w:sz w:val="28"/>
        </w:rPr>
        <w:t>
      295. Информация о ВС, следующих по траектории, ведущей к возникновению конфликтной ситуации, передается с указанием:</w:t>
      </w:r>
    </w:p>
    <w:bookmarkEnd w:id="634"/>
    <w:bookmarkStart w:name="z643" w:id="635"/>
    <w:p>
      <w:pPr>
        <w:spacing w:after="0"/>
        <w:ind w:left="0"/>
        <w:jc w:val="both"/>
      </w:pPr>
      <w:r>
        <w:rPr>
          <w:rFonts w:ascii="Times New Roman"/>
          <w:b w:val="false"/>
          <w:i w:val="false"/>
          <w:color w:val="000000"/>
          <w:sz w:val="28"/>
        </w:rPr>
        <w:t>
      1) информации о конфликтующем ВС (по возможности направление движения);</w:t>
      </w:r>
    </w:p>
    <w:bookmarkEnd w:id="635"/>
    <w:bookmarkStart w:name="z644" w:id="636"/>
    <w:p>
      <w:pPr>
        <w:spacing w:after="0"/>
        <w:ind w:left="0"/>
        <w:jc w:val="both"/>
      </w:pPr>
      <w:r>
        <w:rPr>
          <w:rFonts w:ascii="Times New Roman"/>
          <w:b w:val="false"/>
          <w:i w:val="false"/>
          <w:color w:val="000000"/>
          <w:sz w:val="28"/>
        </w:rPr>
        <w:t>
      2) типа и категории турбулентности;</w:t>
      </w:r>
    </w:p>
    <w:bookmarkEnd w:id="636"/>
    <w:bookmarkStart w:name="z645" w:id="637"/>
    <w:p>
      <w:pPr>
        <w:spacing w:after="0"/>
        <w:ind w:left="0"/>
        <w:jc w:val="both"/>
      </w:pPr>
      <w:r>
        <w:rPr>
          <w:rFonts w:ascii="Times New Roman"/>
          <w:b w:val="false"/>
          <w:i w:val="false"/>
          <w:color w:val="000000"/>
          <w:sz w:val="28"/>
        </w:rPr>
        <w:t>
      3) высоты ВС;</w:t>
      </w:r>
    </w:p>
    <w:bookmarkEnd w:id="637"/>
    <w:bookmarkStart w:name="z646" w:id="638"/>
    <w:p>
      <w:pPr>
        <w:spacing w:after="0"/>
        <w:ind w:left="0"/>
        <w:jc w:val="both"/>
      </w:pPr>
      <w:r>
        <w:rPr>
          <w:rFonts w:ascii="Times New Roman"/>
          <w:b w:val="false"/>
          <w:i w:val="false"/>
          <w:color w:val="000000"/>
          <w:sz w:val="28"/>
        </w:rPr>
        <w:t>
      4) текущего или расчетного местонахождения ВС, или расчетного времени пролета точки, основанные на докладе экипажа ВС;</w:t>
      </w:r>
    </w:p>
    <w:bookmarkEnd w:id="638"/>
    <w:bookmarkStart w:name="z647" w:id="639"/>
    <w:p>
      <w:pPr>
        <w:spacing w:after="0"/>
        <w:ind w:left="0"/>
        <w:jc w:val="both"/>
      </w:pPr>
      <w:r>
        <w:rPr>
          <w:rFonts w:ascii="Times New Roman"/>
          <w:b w:val="false"/>
          <w:i w:val="false"/>
          <w:color w:val="000000"/>
          <w:sz w:val="28"/>
        </w:rPr>
        <w:t>
      5) любой другой информации, имеющейся в распоряжении (пересечение зоны ответственности, расчетное время взлета и посадки, полученное от экипажа ВС направление предполагаемой посадки).</w:t>
      </w:r>
    </w:p>
    <w:bookmarkEnd w:id="639"/>
    <w:bookmarkStart w:name="z648" w:id="640"/>
    <w:p>
      <w:pPr>
        <w:spacing w:after="0"/>
        <w:ind w:left="0"/>
        <w:jc w:val="both"/>
      </w:pPr>
      <w:r>
        <w:rPr>
          <w:rFonts w:ascii="Times New Roman"/>
          <w:b w:val="false"/>
          <w:i w:val="false"/>
          <w:color w:val="000000"/>
          <w:sz w:val="28"/>
        </w:rPr>
        <w:t>
      Образец приведен в таблице 143 приложения 2 к настоящим Правилам.</w:t>
      </w:r>
    </w:p>
    <w:bookmarkEnd w:id="640"/>
    <w:bookmarkStart w:name="z649" w:id="641"/>
    <w:p>
      <w:pPr>
        <w:spacing w:after="0"/>
        <w:ind w:left="0"/>
        <w:jc w:val="both"/>
      </w:pPr>
      <w:r>
        <w:rPr>
          <w:rFonts w:ascii="Times New Roman"/>
          <w:b w:val="false"/>
          <w:i w:val="false"/>
          <w:color w:val="000000"/>
          <w:sz w:val="28"/>
        </w:rPr>
        <w:t>
      296. Орган AFIS (оператор авиационной станции) предоставляет экипажу ВС следующую имеющуюся в его распоряжении информацию о метеорологических условиях, включая также информацию SIGMET, AIRMET, GAMET:</w:t>
      </w:r>
    </w:p>
    <w:bookmarkEnd w:id="641"/>
    <w:bookmarkStart w:name="z650" w:id="642"/>
    <w:p>
      <w:pPr>
        <w:spacing w:after="0"/>
        <w:ind w:left="0"/>
        <w:jc w:val="both"/>
      </w:pPr>
      <w:r>
        <w:rPr>
          <w:rFonts w:ascii="Times New Roman"/>
          <w:b w:val="false"/>
          <w:i w:val="false"/>
          <w:color w:val="000000"/>
          <w:sz w:val="28"/>
        </w:rPr>
        <w:t>
      последние данные о направлении и скорости приземного ветра, в том числе об их значительном изменении;</w:t>
      </w:r>
    </w:p>
    <w:bookmarkEnd w:id="642"/>
    <w:bookmarkStart w:name="z651" w:id="643"/>
    <w:p>
      <w:pPr>
        <w:spacing w:after="0"/>
        <w:ind w:left="0"/>
        <w:jc w:val="both"/>
      </w:pPr>
      <w:r>
        <w:rPr>
          <w:rFonts w:ascii="Times New Roman"/>
          <w:b w:val="false"/>
          <w:i w:val="false"/>
          <w:color w:val="000000"/>
          <w:sz w:val="28"/>
        </w:rPr>
        <w:t>
      данные для установки высотомера по давлению QNH, а также по запросу экипажа ВС данные для установления высотомера по давлению QFE;</w:t>
      </w:r>
    </w:p>
    <w:bookmarkEnd w:id="643"/>
    <w:bookmarkStart w:name="z652" w:id="644"/>
    <w:p>
      <w:pPr>
        <w:spacing w:after="0"/>
        <w:ind w:left="0"/>
        <w:jc w:val="both"/>
      </w:pPr>
      <w:r>
        <w:rPr>
          <w:rFonts w:ascii="Times New Roman"/>
          <w:b w:val="false"/>
          <w:i w:val="false"/>
          <w:color w:val="000000"/>
          <w:sz w:val="28"/>
        </w:rPr>
        <w:t>
      данные о температуре воздуха на рабочей ВПП при выполнении взлета газотурбинных ВС;</w:t>
      </w:r>
    </w:p>
    <w:bookmarkEnd w:id="644"/>
    <w:bookmarkStart w:name="z653" w:id="645"/>
    <w:p>
      <w:pPr>
        <w:spacing w:after="0"/>
        <w:ind w:left="0"/>
        <w:jc w:val="both"/>
      </w:pPr>
      <w:r>
        <w:rPr>
          <w:rFonts w:ascii="Times New Roman"/>
          <w:b w:val="false"/>
          <w:i w:val="false"/>
          <w:color w:val="000000"/>
          <w:sz w:val="28"/>
        </w:rPr>
        <w:t>
      данные о минимальной видимости по направлению взлета и начального набора высоты или в зоне захода на посадку и посадки, если она не превышает 10 км, или в соответствующих случаях, данные о дальности видимости на рабочей ВПП, если орган AFIS получил информацию;</w:t>
      </w:r>
    </w:p>
    <w:bookmarkEnd w:id="645"/>
    <w:bookmarkStart w:name="z654" w:id="646"/>
    <w:p>
      <w:pPr>
        <w:spacing w:after="0"/>
        <w:ind w:left="0"/>
        <w:jc w:val="both"/>
      </w:pPr>
      <w:r>
        <w:rPr>
          <w:rFonts w:ascii="Times New Roman"/>
          <w:b w:val="false"/>
          <w:i w:val="false"/>
          <w:color w:val="000000"/>
          <w:sz w:val="28"/>
        </w:rPr>
        <w:t>
      особые метеорологические условия в зоне взлета и набора высоты или в зоне захода на посадку и посадки. Такая информация включает:</w:t>
      </w:r>
    </w:p>
    <w:bookmarkEnd w:id="646"/>
    <w:bookmarkStart w:name="z655" w:id="647"/>
    <w:p>
      <w:pPr>
        <w:spacing w:after="0"/>
        <w:ind w:left="0"/>
        <w:jc w:val="both"/>
      </w:pPr>
      <w:r>
        <w:rPr>
          <w:rFonts w:ascii="Times New Roman"/>
          <w:b w:val="false"/>
          <w:i w:val="false"/>
          <w:color w:val="000000"/>
          <w:sz w:val="28"/>
        </w:rPr>
        <w:t>
      информацию о наличии или ожидаемом появлении в зоне кучево-дождевой облачности или грозы, сдвига ветра, града, линии шквалов, умеренной или сильной турбулентности, умеренного или сильного обледенения;</w:t>
      </w:r>
    </w:p>
    <w:bookmarkEnd w:id="647"/>
    <w:bookmarkStart w:name="z656" w:id="648"/>
    <w:p>
      <w:pPr>
        <w:spacing w:after="0"/>
        <w:ind w:left="0"/>
        <w:jc w:val="both"/>
      </w:pPr>
      <w:r>
        <w:rPr>
          <w:rFonts w:ascii="Times New Roman"/>
          <w:b w:val="false"/>
          <w:i w:val="false"/>
          <w:color w:val="000000"/>
          <w:sz w:val="28"/>
        </w:rPr>
        <w:t>
      любую информацию о недавних явлениях погоды, которые имеют важное, с точки зрения эксплуатации, значение (замерзающие осадки; замерзающий туман; умеренные или сильные осадки - дождь, морось, снег, дождь со снегом, ледяной дождь, град, ледяная или снежная крупа, снежные зерна; умеренная или сильная низовая метель; туман; пылевая или песчаная буря; гроза; смерч; вулканический пепел).</w:t>
      </w:r>
    </w:p>
    <w:bookmarkEnd w:id="648"/>
    <w:bookmarkStart w:name="z657" w:id="649"/>
    <w:p>
      <w:pPr>
        <w:spacing w:after="0"/>
        <w:ind w:left="0"/>
        <w:jc w:val="both"/>
      </w:pPr>
      <w:r>
        <w:rPr>
          <w:rFonts w:ascii="Times New Roman"/>
          <w:b w:val="false"/>
          <w:i w:val="false"/>
          <w:color w:val="000000"/>
          <w:sz w:val="28"/>
        </w:rPr>
        <w:t>
      Образец приведен в таблицах 144 и 156 приложения 2 к настоящим Правилам.</w:t>
      </w:r>
    </w:p>
    <w:bookmarkEnd w:id="649"/>
    <w:bookmarkStart w:name="z658" w:id="650"/>
    <w:p>
      <w:pPr>
        <w:spacing w:after="0"/>
        <w:ind w:left="0"/>
        <w:jc w:val="both"/>
      </w:pPr>
      <w:r>
        <w:rPr>
          <w:rFonts w:ascii="Times New Roman"/>
          <w:b w:val="false"/>
          <w:i w:val="false"/>
          <w:color w:val="000000"/>
          <w:sz w:val="28"/>
        </w:rPr>
        <w:t>
      297. Орган AFIS (оператор авиационной станции) предоставляет информацию об условиях на аэродроме (вертодроме), которая необходима для обеспечения безопасности полета ВС. Такая информация должна, по возможности, включать информацию о:</w:t>
      </w:r>
    </w:p>
    <w:bookmarkEnd w:id="650"/>
    <w:bookmarkStart w:name="z659" w:id="651"/>
    <w:p>
      <w:pPr>
        <w:spacing w:after="0"/>
        <w:ind w:left="0"/>
        <w:jc w:val="both"/>
      </w:pPr>
      <w:r>
        <w:rPr>
          <w:rFonts w:ascii="Times New Roman"/>
          <w:b w:val="false"/>
          <w:i w:val="false"/>
          <w:color w:val="000000"/>
          <w:sz w:val="28"/>
        </w:rPr>
        <w:t>
      1) строительных или ремонтных работах на рабочей площади аэродрома (вертодрома), либо в непосредственной близости от нее;</w:t>
      </w:r>
    </w:p>
    <w:bookmarkEnd w:id="651"/>
    <w:bookmarkStart w:name="z660" w:id="652"/>
    <w:p>
      <w:pPr>
        <w:spacing w:after="0"/>
        <w:ind w:left="0"/>
        <w:jc w:val="both"/>
      </w:pPr>
      <w:r>
        <w:rPr>
          <w:rFonts w:ascii="Times New Roman"/>
          <w:b w:val="false"/>
          <w:i w:val="false"/>
          <w:color w:val="000000"/>
          <w:sz w:val="28"/>
        </w:rPr>
        <w:t>
      2) неровных или разрушенных поверхностях на ВПП и рулежных дорожках или перроне, независимо от наличия соответствующей маркировки;</w:t>
      </w:r>
    </w:p>
    <w:bookmarkEnd w:id="652"/>
    <w:bookmarkStart w:name="z661" w:id="653"/>
    <w:p>
      <w:pPr>
        <w:spacing w:after="0"/>
        <w:ind w:left="0"/>
        <w:jc w:val="both"/>
      </w:pPr>
      <w:r>
        <w:rPr>
          <w:rFonts w:ascii="Times New Roman"/>
          <w:b w:val="false"/>
          <w:i w:val="false"/>
          <w:color w:val="000000"/>
          <w:sz w:val="28"/>
        </w:rPr>
        <w:t>
      3) наличие снега, слякоти или льда на ВПП, РД или перроне;</w:t>
      </w:r>
    </w:p>
    <w:bookmarkEnd w:id="653"/>
    <w:bookmarkStart w:name="z662" w:id="654"/>
    <w:p>
      <w:pPr>
        <w:spacing w:after="0"/>
        <w:ind w:left="0"/>
        <w:jc w:val="both"/>
      </w:pPr>
      <w:r>
        <w:rPr>
          <w:rFonts w:ascii="Times New Roman"/>
          <w:b w:val="false"/>
          <w:i w:val="false"/>
          <w:color w:val="000000"/>
          <w:sz w:val="28"/>
        </w:rPr>
        <w:t>
      4) наличие воды на ВПП, РД или перроне;</w:t>
      </w:r>
    </w:p>
    <w:bookmarkEnd w:id="654"/>
    <w:bookmarkStart w:name="z663" w:id="655"/>
    <w:p>
      <w:pPr>
        <w:spacing w:after="0"/>
        <w:ind w:left="0"/>
        <w:jc w:val="both"/>
      </w:pPr>
      <w:r>
        <w:rPr>
          <w:rFonts w:ascii="Times New Roman"/>
          <w:b w:val="false"/>
          <w:i w:val="false"/>
          <w:color w:val="000000"/>
          <w:sz w:val="28"/>
        </w:rPr>
        <w:t>
      5) снежных сугробах или заносах вблизи ВПП, РД или перроне;</w:t>
      </w:r>
    </w:p>
    <w:bookmarkEnd w:id="655"/>
    <w:bookmarkStart w:name="z664" w:id="656"/>
    <w:p>
      <w:pPr>
        <w:spacing w:after="0"/>
        <w:ind w:left="0"/>
        <w:jc w:val="both"/>
      </w:pPr>
      <w:r>
        <w:rPr>
          <w:rFonts w:ascii="Times New Roman"/>
          <w:b w:val="false"/>
          <w:i w:val="false"/>
          <w:color w:val="000000"/>
          <w:sz w:val="28"/>
        </w:rPr>
        <w:t>
      6) других временных опасностях, включая присутствие ВС на стоянке или птиц на земле или в воздухе;</w:t>
      </w:r>
    </w:p>
    <w:bookmarkEnd w:id="656"/>
    <w:bookmarkStart w:name="z665" w:id="657"/>
    <w:p>
      <w:pPr>
        <w:spacing w:after="0"/>
        <w:ind w:left="0"/>
        <w:jc w:val="both"/>
      </w:pPr>
      <w:r>
        <w:rPr>
          <w:rFonts w:ascii="Times New Roman"/>
          <w:b w:val="false"/>
          <w:i w:val="false"/>
          <w:color w:val="000000"/>
          <w:sz w:val="28"/>
        </w:rPr>
        <w:t>
      7) отказах или неустойчивого функционирования части или всей светосигнальной системы аэродрома (вертодрома);</w:t>
      </w:r>
    </w:p>
    <w:bookmarkEnd w:id="657"/>
    <w:bookmarkStart w:name="z666" w:id="658"/>
    <w:p>
      <w:pPr>
        <w:spacing w:after="0"/>
        <w:ind w:left="0"/>
        <w:jc w:val="both"/>
      </w:pPr>
      <w:r>
        <w:rPr>
          <w:rFonts w:ascii="Times New Roman"/>
          <w:b w:val="false"/>
          <w:i w:val="false"/>
          <w:color w:val="000000"/>
          <w:sz w:val="28"/>
        </w:rPr>
        <w:t>
      8) информации о выбросе газа и горячих потоков воздуха (турбин, генераторов и т.д.), о наличии препятствий в районе вертодрома;</w:t>
      </w:r>
    </w:p>
    <w:bookmarkEnd w:id="658"/>
    <w:bookmarkStart w:name="z667" w:id="659"/>
    <w:p>
      <w:pPr>
        <w:spacing w:after="0"/>
        <w:ind w:left="0"/>
        <w:jc w:val="both"/>
      </w:pPr>
      <w:r>
        <w:rPr>
          <w:rFonts w:ascii="Times New Roman"/>
          <w:b w:val="false"/>
          <w:i w:val="false"/>
          <w:color w:val="000000"/>
          <w:sz w:val="28"/>
        </w:rPr>
        <w:t>
      9) любой другой соответствующей информации.</w:t>
      </w:r>
    </w:p>
    <w:bookmarkEnd w:id="659"/>
    <w:bookmarkStart w:name="z668" w:id="660"/>
    <w:p>
      <w:pPr>
        <w:spacing w:after="0"/>
        <w:ind w:left="0"/>
        <w:jc w:val="both"/>
      </w:pPr>
      <w:r>
        <w:rPr>
          <w:rFonts w:ascii="Times New Roman"/>
          <w:b w:val="false"/>
          <w:i w:val="false"/>
          <w:color w:val="000000"/>
          <w:sz w:val="28"/>
        </w:rPr>
        <w:t>
      Образец приведен в таблицах 145 и 156 приложения 2 к настоящим Правилам.</w:t>
      </w:r>
    </w:p>
    <w:bookmarkEnd w:id="660"/>
    <w:bookmarkStart w:name="z669" w:id="661"/>
    <w:p>
      <w:pPr>
        <w:spacing w:after="0"/>
        <w:ind w:left="0"/>
        <w:jc w:val="both"/>
      </w:pPr>
      <w:r>
        <w:rPr>
          <w:rFonts w:ascii="Times New Roman"/>
          <w:b w:val="false"/>
          <w:i w:val="false"/>
          <w:color w:val="000000"/>
          <w:sz w:val="28"/>
        </w:rPr>
        <w:t>
      298. После запроса экипажа ВС о запуске, орган AFIS предоставляет инструкции по запуску.</w:t>
      </w:r>
    </w:p>
    <w:bookmarkEnd w:id="661"/>
    <w:bookmarkStart w:name="z670" w:id="662"/>
    <w:p>
      <w:pPr>
        <w:spacing w:after="0"/>
        <w:ind w:left="0"/>
        <w:jc w:val="both"/>
      </w:pPr>
      <w:r>
        <w:rPr>
          <w:rFonts w:ascii="Times New Roman"/>
          <w:b w:val="false"/>
          <w:i w:val="false"/>
          <w:color w:val="000000"/>
          <w:sz w:val="28"/>
        </w:rPr>
        <w:t>
      Образец приведен в таблице 146 приложения 2 к настоящим Правилам.</w:t>
      </w:r>
    </w:p>
    <w:bookmarkEnd w:id="662"/>
    <w:bookmarkStart w:name="z671" w:id="663"/>
    <w:p>
      <w:pPr>
        <w:spacing w:after="0"/>
        <w:ind w:left="0"/>
        <w:jc w:val="both"/>
      </w:pPr>
      <w:r>
        <w:rPr>
          <w:rFonts w:ascii="Times New Roman"/>
          <w:b w:val="false"/>
          <w:i w:val="false"/>
          <w:color w:val="000000"/>
          <w:sz w:val="28"/>
        </w:rPr>
        <w:t>
      299. После получения информации от экипажа ВС о готовности к рулению, орган AFIS дает информацию о движении ВС на площади маневрирования и об условиях на аэродроме.</w:t>
      </w:r>
    </w:p>
    <w:bookmarkEnd w:id="663"/>
    <w:bookmarkStart w:name="z672" w:id="664"/>
    <w:p>
      <w:pPr>
        <w:spacing w:after="0"/>
        <w:ind w:left="0"/>
        <w:jc w:val="both"/>
      </w:pPr>
      <w:r>
        <w:rPr>
          <w:rFonts w:ascii="Times New Roman"/>
          <w:b w:val="false"/>
          <w:i w:val="false"/>
          <w:color w:val="000000"/>
          <w:sz w:val="28"/>
        </w:rPr>
        <w:t>
      Образец приведен в таблице 147 приложения 2 к настоящим Правилам.</w:t>
      </w:r>
    </w:p>
    <w:bookmarkEnd w:id="664"/>
    <w:bookmarkStart w:name="z673" w:id="665"/>
    <w:p>
      <w:pPr>
        <w:spacing w:after="0"/>
        <w:ind w:left="0"/>
        <w:jc w:val="both"/>
      </w:pPr>
      <w:r>
        <w:rPr>
          <w:rFonts w:ascii="Times New Roman"/>
          <w:b w:val="false"/>
          <w:i w:val="false"/>
          <w:color w:val="000000"/>
          <w:sz w:val="28"/>
        </w:rPr>
        <w:t>
      Орган AFIS информирует экипаж ВС о следующем (при наличии данной информации):</w:t>
      </w:r>
    </w:p>
    <w:bookmarkEnd w:id="665"/>
    <w:bookmarkStart w:name="z674" w:id="666"/>
    <w:p>
      <w:pPr>
        <w:spacing w:after="0"/>
        <w:ind w:left="0"/>
        <w:jc w:val="both"/>
      </w:pPr>
      <w:r>
        <w:rPr>
          <w:rFonts w:ascii="Times New Roman"/>
          <w:b w:val="false"/>
          <w:i w:val="false"/>
          <w:color w:val="000000"/>
          <w:sz w:val="28"/>
        </w:rPr>
        <w:t>
      1) используемой ВПП;</w:t>
      </w:r>
    </w:p>
    <w:bookmarkEnd w:id="666"/>
    <w:bookmarkStart w:name="z675" w:id="667"/>
    <w:p>
      <w:pPr>
        <w:spacing w:after="0"/>
        <w:ind w:left="0"/>
        <w:jc w:val="both"/>
      </w:pPr>
      <w:r>
        <w:rPr>
          <w:rFonts w:ascii="Times New Roman"/>
          <w:b w:val="false"/>
          <w:i w:val="false"/>
          <w:color w:val="000000"/>
          <w:sz w:val="28"/>
        </w:rPr>
        <w:t>
      2) направлении и скорости приземного ветра, в том числе об их значительном изменении;</w:t>
      </w:r>
    </w:p>
    <w:bookmarkEnd w:id="667"/>
    <w:bookmarkStart w:name="z676" w:id="668"/>
    <w:p>
      <w:pPr>
        <w:spacing w:after="0"/>
        <w:ind w:left="0"/>
        <w:jc w:val="both"/>
      </w:pPr>
      <w:r>
        <w:rPr>
          <w:rFonts w:ascii="Times New Roman"/>
          <w:b w:val="false"/>
          <w:i w:val="false"/>
          <w:color w:val="000000"/>
          <w:sz w:val="28"/>
        </w:rPr>
        <w:t>
      3) данных для установки высотомера по давлению QNH, а также по запросу экипажа ВС данные для установки высотомера по давлению QFE;</w:t>
      </w:r>
    </w:p>
    <w:bookmarkEnd w:id="668"/>
    <w:bookmarkStart w:name="z677" w:id="669"/>
    <w:p>
      <w:pPr>
        <w:spacing w:after="0"/>
        <w:ind w:left="0"/>
        <w:jc w:val="both"/>
      </w:pPr>
      <w:r>
        <w:rPr>
          <w:rFonts w:ascii="Times New Roman"/>
          <w:b w:val="false"/>
          <w:i w:val="false"/>
          <w:color w:val="000000"/>
          <w:sz w:val="28"/>
        </w:rPr>
        <w:t>
      4) данных о температуре воздуха на рабочей ВПП при выполнении полетов газотурбинных ВС;</w:t>
      </w:r>
    </w:p>
    <w:bookmarkEnd w:id="669"/>
    <w:bookmarkStart w:name="z678" w:id="670"/>
    <w:p>
      <w:pPr>
        <w:spacing w:after="0"/>
        <w:ind w:left="0"/>
        <w:jc w:val="both"/>
      </w:pPr>
      <w:r>
        <w:rPr>
          <w:rFonts w:ascii="Times New Roman"/>
          <w:b w:val="false"/>
          <w:i w:val="false"/>
          <w:color w:val="000000"/>
          <w:sz w:val="28"/>
        </w:rPr>
        <w:t>
      5) данных о текущей репрезентативной видимости в направлении взлета и первоначального набора высоты, если она менее 10 км, или данные о дальности видимости на рабочей ВПП, если орган AFIS располагает таковыми.</w:t>
      </w:r>
    </w:p>
    <w:bookmarkEnd w:id="670"/>
    <w:bookmarkStart w:name="z679" w:id="671"/>
    <w:p>
      <w:pPr>
        <w:spacing w:after="0"/>
        <w:ind w:left="0"/>
        <w:jc w:val="both"/>
      </w:pPr>
      <w:r>
        <w:rPr>
          <w:rFonts w:ascii="Times New Roman"/>
          <w:b w:val="false"/>
          <w:i w:val="false"/>
          <w:color w:val="000000"/>
          <w:sz w:val="28"/>
        </w:rPr>
        <w:t>
      300. Экипаж ВС, получив данную информацию, выбирает маршрут руления и сообщает об этом органу AFIS.</w:t>
      </w:r>
    </w:p>
    <w:bookmarkEnd w:id="671"/>
    <w:bookmarkStart w:name="z680" w:id="672"/>
    <w:p>
      <w:pPr>
        <w:spacing w:after="0"/>
        <w:ind w:left="0"/>
        <w:jc w:val="both"/>
      </w:pPr>
      <w:r>
        <w:rPr>
          <w:rFonts w:ascii="Times New Roman"/>
          <w:b w:val="false"/>
          <w:i w:val="false"/>
          <w:color w:val="000000"/>
          <w:sz w:val="28"/>
        </w:rPr>
        <w:t>
      301. После того, как экипаж ВС сообщил, что находится на предварительном и готов занять исполнительный старт, орган AFIS сообщает экипажу ВС, что полоса свободна в случае, если по имеющейся у него информации, отсутствуют ВС, транспортные средства или другие препятствия на полосе, а также отсутствуют ВС на прямой.</w:t>
      </w:r>
    </w:p>
    <w:bookmarkEnd w:id="672"/>
    <w:bookmarkStart w:name="z681" w:id="673"/>
    <w:p>
      <w:pPr>
        <w:spacing w:after="0"/>
        <w:ind w:left="0"/>
        <w:jc w:val="both"/>
      </w:pPr>
      <w:r>
        <w:rPr>
          <w:rFonts w:ascii="Times New Roman"/>
          <w:b w:val="false"/>
          <w:i w:val="false"/>
          <w:color w:val="000000"/>
          <w:sz w:val="28"/>
        </w:rPr>
        <w:t>
      302. В случае если полоса занята, орган AFIS информирует экипаж ВС о занятости ВПП. В этом случае экипаж ВС ожидает на предварительном старте.</w:t>
      </w:r>
    </w:p>
    <w:bookmarkEnd w:id="673"/>
    <w:bookmarkStart w:name="z682" w:id="674"/>
    <w:p>
      <w:pPr>
        <w:spacing w:after="0"/>
        <w:ind w:left="0"/>
        <w:jc w:val="both"/>
      </w:pPr>
      <w:r>
        <w:rPr>
          <w:rFonts w:ascii="Times New Roman"/>
          <w:b w:val="false"/>
          <w:i w:val="false"/>
          <w:color w:val="000000"/>
          <w:sz w:val="28"/>
        </w:rPr>
        <w:t>
      303. После получения информации от органа AFIS, что полоса свободна, экипаж ВС выруливает на исполнительный старт и взлетает. Экипаж ВС информирует орган AFIS о занятии исполнительного старта и о взлете.</w:t>
      </w:r>
    </w:p>
    <w:bookmarkEnd w:id="674"/>
    <w:bookmarkStart w:name="z683" w:id="675"/>
    <w:p>
      <w:pPr>
        <w:spacing w:after="0"/>
        <w:ind w:left="0"/>
        <w:jc w:val="both"/>
      </w:pPr>
      <w:r>
        <w:rPr>
          <w:rFonts w:ascii="Times New Roman"/>
          <w:b w:val="false"/>
          <w:i w:val="false"/>
          <w:color w:val="000000"/>
          <w:sz w:val="28"/>
        </w:rPr>
        <w:t>
      Образец приведен в таблице 148 приложения 2 к настоящим Правилам.</w:t>
      </w:r>
    </w:p>
    <w:bookmarkEnd w:id="675"/>
    <w:bookmarkStart w:name="z684" w:id="676"/>
    <w:p>
      <w:pPr>
        <w:spacing w:after="0"/>
        <w:ind w:left="0"/>
        <w:jc w:val="both"/>
      </w:pPr>
      <w:r>
        <w:rPr>
          <w:rFonts w:ascii="Times New Roman"/>
          <w:b w:val="false"/>
          <w:i w:val="false"/>
          <w:color w:val="000000"/>
          <w:sz w:val="28"/>
        </w:rPr>
        <w:t>
      304. Прибывающее ВС при входе в зону ответственности органа AFIS сообщает следующую информацию:</w:t>
      </w:r>
    </w:p>
    <w:bookmarkEnd w:id="676"/>
    <w:bookmarkStart w:name="z685" w:id="677"/>
    <w:p>
      <w:pPr>
        <w:spacing w:after="0"/>
        <w:ind w:left="0"/>
        <w:jc w:val="both"/>
      </w:pPr>
      <w:r>
        <w:rPr>
          <w:rFonts w:ascii="Times New Roman"/>
          <w:b w:val="false"/>
          <w:i w:val="false"/>
          <w:color w:val="000000"/>
          <w:sz w:val="28"/>
        </w:rPr>
        <w:t>
      1) позывной вызываемой авиационной станции;</w:t>
      </w:r>
    </w:p>
    <w:bookmarkEnd w:id="677"/>
    <w:bookmarkStart w:name="z686" w:id="678"/>
    <w:p>
      <w:pPr>
        <w:spacing w:after="0"/>
        <w:ind w:left="0"/>
        <w:jc w:val="both"/>
      </w:pPr>
      <w:r>
        <w:rPr>
          <w:rFonts w:ascii="Times New Roman"/>
          <w:b w:val="false"/>
          <w:i w:val="false"/>
          <w:color w:val="000000"/>
          <w:sz w:val="28"/>
        </w:rPr>
        <w:t>
      2) позывной ВС;</w:t>
      </w:r>
    </w:p>
    <w:bookmarkEnd w:id="678"/>
    <w:bookmarkStart w:name="z687" w:id="679"/>
    <w:p>
      <w:pPr>
        <w:spacing w:after="0"/>
        <w:ind w:left="0"/>
        <w:jc w:val="both"/>
      </w:pPr>
      <w:r>
        <w:rPr>
          <w:rFonts w:ascii="Times New Roman"/>
          <w:b w:val="false"/>
          <w:i w:val="false"/>
          <w:color w:val="000000"/>
          <w:sz w:val="28"/>
        </w:rPr>
        <w:t>
      3) свое местонахождение и высоту;</w:t>
      </w:r>
    </w:p>
    <w:bookmarkEnd w:id="679"/>
    <w:bookmarkStart w:name="z688" w:id="680"/>
    <w:p>
      <w:pPr>
        <w:spacing w:after="0"/>
        <w:ind w:left="0"/>
        <w:jc w:val="both"/>
      </w:pPr>
      <w:r>
        <w:rPr>
          <w:rFonts w:ascii="Times New Roman"/>
          <w:b w:val="false"/>
          <w:i w:val="false"/>
          <w:color w:val="000000"/>
          <w:sz w:val="28"/>
        </w:rPr>
        <w:t>
      4) намерения;</w:t>
      </w:r>
    </w:p>
    <w:bookmarkEnd w:id="680"/>
    <w:bookmarkStart w:name="z689" w:id="681"/>
    <w:p>
      <w:pPr>
        <w:spacing w:after="0"/>
        <w:ind w:left="0"/>
        <w:jc w:val="both"/>
      </w:pPr>
      <w:r>
        <w:rPr>
          <w:rFonts w:ascii="Times New Roman"/>
          <w:b w:val="false"/>
          <w:i w:val="false"/>
          <w:color w:val="000000"/>
          <w:sz w:val="28"/>
        </w:rPr>
        <w:t>
      5) расчетное время прибытия (расчетное выхода из зоны);</w:t>
      </w:r>
    </w:p>
    <w:bookmarkEnd w:id="681"/>
    <w:bookmarkStart w:name="z690" w:id="682"/>
    <w:p>
      <w:pPr>
        <w:spacing w:after="0"/>
        <w:ind w:left="0"/>
        <w:jc w:val="both"/>
      </w:pPr>
      <w:r>
        <w:rPr>
          <w:rFonts w:ascii="Times New Roman"/>
          <w:b w:val="false"/>
          <w:i w:val="false"/>
          <w:color w:val="000000"/>
          <w:sz w:val="28"/>
        </w:rPr>
        <w:t>
      6) аэродром вылета (при необходимости);</w:t>
      </w:r>
    </w:p>
    <w:bookmarkEnd w:id="682"/>
    <w:bookmarkStart w:name="z691" w:id="683"/>
    <w:p>
      <w:pPr>
        <w:spacing w:after="0"/>
        <w:ind w:left="0"/>
        <w:jc w:val="both"/>
      </w:pPr>
      <w:r>
        <w:rPr>
          <w:rFonts w:ascii="Times New Roman"/>
          <w:b w:val="false"/>
          <w:i w:val="false"/>
          <w:color w:val="000000"/>
          <w:sz w:val="28"/>
        </w:rPr>
        <w:t>
      7) другую информацию, необходимую для безопасного выполнения полета.</w:t>
      </w:r>
    </w:p>
    <w:bookmarkEnd w:id="683"/>
    <w:bookmarkStart w:name="z692" w:id="684"/>
    <w:p>
      <w:pPr>
        <w:spacing w:after="0"/>
        <w:ind w:left="0"/>
        <w:jc w:val="both"/>
      </w:pPr>
      <w:r>
        <w:rPr>
          <w:rFonts w:ascii="Times New Roman"/>
          <w:b w:val="false"/>
          <w:i w:val="false"/>
          <w:color w:val="000000"/>
          <w:sz w:val="28"/>
        </w:rPr>
        <w:t>
      305. До входа в аэродромный круг полетов или начала захода на посадку, орган AFIS предоставляет экипажу ВС следующую информацию:</w:t>
      </w:r>
    </w:p>
    <w:bookmarkEnd w:id="684"/>
    <w:bookmarkStart w:name="z693" w:id="685"/>
    <w:p>
      <w:pPr>
        <w:spacing w:after="0"/>
        <w:ind w:left="0"/>
        <w:jc w:val="both"/>
      </w:pPr>
      <w:r>
        <w:rPr>
          <w:rFonts w:ascii="Times New Roman"/>
          <w:b w:val="false"/>
          <w:i w:val="false"/>
          <w:color w:val="000000"/>
          <w:sz w:val="28"/>
        </w:rPr>
        <w:t>
      1) рабочую (предпочтительную) ВПП;</w:t>
      </w:r>
    </w:p>
    <w:bookmarkEnd w:id="685"/>
    <w:bookmarkStart w:name="z694" w:id="686"/>
    <w:p>
      <w:pPr>
        <w:spacing w:after="0"/>
        <w:ind w:left="0"/>
        <w:jc w:val="both"/>
      </w:pPr>
      <w:r>
        <w:rPr>
          <w:rFonts w:ascii="Times New Roman"/>
          <w:b w:val="false"/>
          <w:i w:val="false"/>
          <w:color w:val="000000"/>
          <w:sz w:val="28"/>
        </w:rPr>
        <w:t>
      2) данные о направлении и скорости приземного ветра, в том числе об их значительном изменении;</w:t>
      </w:r>
    </w:p>
    <w:bookmarkEnd w:id="686"/>
    <w:bookmarkStart w:name="z695" w:id="687"/>
    <w:p>
      <w:pPr>
        <w:spacing w:after="0"/>
        <w:ind w:left="0"/>
        <w:jc w:val="both"/>
      </w:pPr>
      <w:r>
        <w:rPr>
          <w:rFonts w:ascii="Times New Roman"/>
          <w:b w:val="false"/>
          <w:i w:val="false"/>
          <w:color w:val="000000"/>
          <w:sz w:val="28"/>
        </w:rPr>
        <w:t>
      3) данные для установки высотомера по давлению QNH, а также по запросу экипажа ВС данные для установления высотомера по давлению QFE;</w:t>
      </w:r>
    </w:p>
    <w:bookmarkEnd w:id="687"/>
    <w:bookmarkStart w:name="z696" w:id="688"/>
    <w:p>
      <w:pPr>
        <w:spacing w:after="0"/>
        <w:ind w:left="0"/>
        <w:jc w:val="both"/>
      </w:pPr>
      <w:r>
        <w:rPr>
          <w:rFonts w:ascii="Times New Roman"/>
          <w:b w:val="false"/>
          <w:i w:val="false"/>
          <w:color w:val="000000"/>
          <w:sz w:val="28"/>
        </w:rPr>
        <w:t>
      4) температуру воздуха;</w:t>
      </w:r>
    </w:p>
    <w:bookmarkEnd w:id="688"/>
    <w:bookmarkStart w:name="z697" w:id="689"/>
    <w:p>
      <w:pPr>
        <w:spacing w:after="0"/>
        <w:ind w:left="0"/>
        <w:jc w:val="both"/>
      </w:pPr>
      <w:r>
        <w:rPr>
          <w:rFonts w:ascii="Times New Roman"/>
          <w:b w:val="false"/>
          <w:i w:val="false"/>
          <w:color w:val="000000"/>
          <w:sz w:val="28"/>
        </w:rPr>
        <w:t>
      5) условия на ВПП в случае осадков и других временных опасностей;</w:t>
      </w:r>
    </w:p>
    <w:bookmarkEnd w:id="689"/>
    <w:bookmarkStart w:name="z698" w:id="690"/>
    <w:p>
      <w:pPr>
        <w:spacing w:after="0"/>
        <w:ind w:left="0"/>
        <w:jc w:val="both"/>
      </w:pPr>
      <w:r>
        <w:rPr>
          <w:rFonts w:ascii="Times New Roman"/>
          <w:b w:val="false"/>
          <w:i w:val="false"/>
          <w:color w:val="000000"/>
          <w:sz w:val="28"/>
        </w:rPr>
        <w:t>
      6) изменения в работоспособности визуальных и невизуальных средств, необходимых для захода на посадку;</w:t>
      </w:r>
    </w:p>
    <w:bookmarkEnd w:id="690"/>
    <w:bookmarkStart w:name="z699" w:id="691"/>
    <w:p>
      <w:pPr>
        <w:spacing w:after="0"/>
        <w:ind w:left="0"/>
        <w:jc w:val="both"/>
      </w:pPr>
      <w:r>
        <w:rPr>
          <w:rFonts w:ascii="Times New Roman"/>
          <w:b w:val="false"/>
          <w:i w:val="false"/>
          <w:color w:val="000000"/>
          <w:sz w:val="28"/>
        </w:rPr>
        <w:t>
      7) другую информацию, необходимую для выполнения полета.</w:t>
      </w:r>
    </w:p>
    <w:bookmarkEnd w:id="691"/>
    <w:bookmarkStart w:name="z700" w:id="692"/>
    <w:p>
      <w:pPr>
        <w:spacing w:after="0"/>
        <w:ind w:left="0"/>
        <w:jc w:val="both"/>
      </w:pPr>
      <w:r>
        <w:rPr>
          <w:rFonts w:ascii="Times New Roman"/>
          <w:b w:val="false"/>
          <w:i w:val="false"/>
          <w:color w:val="000000"/>
          <w:sz w:val="28"/>
        </w:rPr>
        <w:t>
      Образец приведен в таблице 149 приложения 2 к настоящим Правилам.</w:t>
      </w:r>
    </w:p>
    <w:bookmarkEnd w:id="692"/>
    <w:bookmarkStart w:name="z701" w:id="693"/>
    <w:p>
      <w:pPr>
        <w:spacing w:after="0"/>
        <w:ind w:left="0"/>
        <w:jc w:val="both"/>
      </w:pPr>
      <w:r>
        <w:rPr>
          <w:rFonts w:ascii="Times New Roman"/>
          <w:b w:val="false"/>
          <w:i w:val="false"/>
          <w:color w:val="000000"/>
          <w:sz w:val="28"/>
        </w:rPr>
        <w:t>
      306. Экипаж ВС не производит посадку, если другое ВС находится на полосе. Орган AFIS предоставляет информацию о движении ВС и условиях на аэродроме, с тем, чтобы помочь экипажу ВС принять решение о посадке или об уходе на второй круг.</w:t>
      </w:r>
    </w:p>
    <w:bookmarkEnd w:id="693"/>
    <w:bookmarkStart w:name="z702" w:id="694"/>
    <w:p>
      <w:pPr>
        <w:spacing w:after="0"/>
        <w:ind w:left="0"/>
        <w:jc w:val="both"/>
      </w:pPr>
      <w:r>
        <w:rPr>
          <w:rFonts w:ascii="Times New Roman"/>
          <w:b w:val="false"/>
          <w:i w:val="false"/>
          <w:color w:val="000000"/>
          <w:sz w:val="28"/>
        </w:rPr>
        <w:t>
      307. Экипаж ВС при заходе на посадку не информируется органом AFIS, что "полоса свободна", до того момента, когда вылетающее ВС пересекло торец рабочей ВПП или выполнило отворот, или предшествующее заходящее на посадку ВС освободило рабочую ВПП.</w:t>
      </w:r>
    </w:p>
    <w:bookmarkEnd w:id="694"/>
    <w:bookmarkStart w:name="z703" w:id="695"/>
    <w:p>
      <w:pPr>
        <w:spacing w:after="0"/>
        <w:ind w:left="0"/>
        <w:jc w:val="both"/>
      </w:pPr>
      <w:r>
        <w:rPr>
          <w:rFonts w:ascii="Times New Roman"/>
          <w:b w:val="false"/>
          <w:i w:val="false"/>
          <w:color w:val="000000"/>
          <w:sz w:val="28"/>
        </w:rPr>
        <w:t>
      308. После получения информации от органа AFIS, что "полоса свободна", экипаж ВС докладывает о намерении произвести посадку, после посадки экипаж ВС сообщает РД, по которой собирается освободить полосу.</w:t>
      </w:r>
    </w:p>
    <w:bookmarkEnd w:id="695"/>
    <w:bookmarkStart w:name="z704" w:id="696"/>
    <w:p>
      <w:pPr>
        <w:spacing w:after="0"/>
        <w:ind w:left="0"/>
        <w:jc w:val="both"/>
      </w:pPr>
      <w:r>
        <w:rPr>
          <w:rFonts w:ascii="Times New Roman"/>
          <w:b w:val="false"/>
          <w:i w:val="false"/>
          <w:color w:val="000000"/>
          <w:sz w:val="28"/>
        </w:rPr>
        <w:t>
      О прибытии на стоянку, экипаж ВС докладывает органу AFIS.</w:t>
      </w:r>
    </w:p>
    <w:bookmarkEnd w:id="696"/>
    <w:bookmarkStart w:name="z705" w:id="697"/>
    <w:p>
      <w:pPr>
        <w:spacing w:after="0"/>
        <w:ind w:left="0"/>
        <w:jc w:val="both"/>
      </w:pPr>
      <w:r>
        <w:rPr>
          <w:rFonts w:ascii="Times New Roman"/>
          <w:b w:val="false"/>
          <w:i w:val="false"/>
          <w:color w:val="000000"/>
          <w:sz w:val="28"/>
        </w:rPr>
        <w:t>
      Образец приведен в таблице 149 приложения 2 к настоящим Правилам.</w:t>
      </w:r>
    </w:p>
    <w:bookmarkEnd w:id="697"/>
    <w:bookmarkStart w:name="z706" w:id="698"/>
    <w:p>
      <w:pPr>
        <w:spacing w:after="0"/>
        <w:ind w:left="0"/>
        <w:jc w:val="both"/>
      </w:pPr>
      <w:r>
        <w:rPr>
          <w:rFonts w:ascii="Times New Roman"/>
          <w:b w:val="false"/>
          <w:i w:val="false"/>
          <w:color w:val="000000"/>
          <w:sz w:val="28"/>
        </w:rPr>
        <w:t>
      309. Орган AFIS на установленном рубеже передает ВС смежному органу ОВД (Центру полетной информации).</w:t>
      </w:r>
    </w:p>
    <w:bookmarkEnd w:id="698"/>
    <w:bookmarkStart w:name="z707" w:id="699"/>
    <w:p>
      <w:pPr>
        <w:spacing w:after="0"/>
        <w:ind w:left="0"/>
        <w:jc w:val="both"/>
      </w:pPr>
      <w:r>
        <w:rPr>
          <w:rFonts w:ascii="Times New Roman"/>
          <w:b w:val="false"/>
          <w:i w:val="false"/>
          <w:color w:val="000000"/>
          <w:sz w:val="28"/>
        </w:rPr>
        <w:t>
      Образец приведен в таблице 150 приложения 2 к настоящим Правилам.</w:t>
      </w:r>
    </w:p>
    <w:bookmarkEnd w:id="699"/>
    <w:bookmarkStart w:name="z708" w:id="700"/>
    <w:p>
      <w:pPr>
        <w:spacing w:after="0"/>
        <w:ind w:left="0"/>
        <w:jc w:val="both"/>
      </w:pPr>
      <w:r>
        <w:rPr>
          <w:rFonts w:ascii="Times New Roman"/>
          <w:b w:val="false"/>
          <w:i w:val="false"/>
          <w:color w:val="000000"/>
          <w:sz w:val="28"/>
        </w:rPr>
        <w:t>
      310. В случае выполнения полетов на неконтролируемых аэродромах экипажи ВС осуществляют передачу информации на частоте TIBA (радиовещательная передача ВС информации о движении).</w:t>
      </w:r>
    </w:p>
    <w:bookmarkEnd w:id="700"/>
    <w:bookmarkStart w:name="z709" w:id="701"/>
    <w:p>
      <w:pPr>
        <w:spacing w:after="0"/>
        <w:ind w:left="0"/>
        <w:jc w:val="both"/>
      </w:pPr>
      <w:r>
        <w:rPr>
          <w:rFonts w:ascii="Times New Roman"/>
          <w:b w:val="false"/>
          <w:i w:val="false"/>
          <w:color w:val="000000"/>
          <w:sz w:val="28"/>
        </w:rPr>
        <w:t>
      Образец приведен в таблице 151 приложения 2 к настоящим Правилам.</w:t>
      </w:r>
    </w:p>
    <w:bookmarkEnd w:id="701"/>
    <w:bookmarkStart w:name="z710" w:id="702"/>
    <w:p>
      <w:pPr>
        <w:spacing w:after="0"/>
        <w:ind w:left="0"/>
        <w:jc w:val="left"/>
      </w:pPr>
      <w:r>
        <w:rPr>
          <w:rFonts w:ascii="Times New Roman"/>
          <w:b/>
          <w:i w:val="false"/>
          <w:color w:val="000000"/>
        </w:rPr>
        <w:t xml:space="preserve"> Глава 12. Полетно-информационное обслуживание (ПИО)</w:t>
      </w:r>
    </w:p>
    <w:bookmarkEnd w:id="702"/>
    <w:bookmarkStart w:name="z711" w:id="703"/>
    <w:p>
      <w:pPr>
        <w:spacing w:after="0"/>
        <w:ind w:left="0"/>
        <w:jc w:val="both"/>
      </w:pPr>
      <w:r>
        <w:rPr>
          <w:rFonts w:ascii="Times New Roman"/>
          <w:b w:val="false"/>
          <w:i w:val="false"/>
          <w:color w:val="000000"/>
          <w:sz w:val="28"/>
        </w:rPr>
        <w:t>
      311. ПИО включает предоставление следующей информации:</w:t>
      </w:r>
    </w:p>
    <w:bookmarkEnd w:id="703"/>
    <w:bookmarkStart w:name="z712" w:id="704"/>
    <w:p>
      <w:pPr>
        <w:spacing w:after="0"/>
        <w:ind w:left="0"/>
        <w:jc w:val="both"/>
      </w:pPr>
      <w:r>
        <w:rPr>
          <w:rFonts w:ascii="Times New Roman"/>
          <w:b w:val="false"/>
          <w:i w:val="false"/>
          <w:color w:val="000000"/>
          <w:sz w:val="28"/>
        </w:rPr>
        <w:t>
      1) предупреждения по району аэродрома и по маршрутам и районам полетов, выдаваемые метеорологическим органом (включая информацию SIGMET и AIRMET);</w:t>
      </w:r>
    </w:p>
    <w:bookmarkEnd w:id="704"/>
    <w:bookmarkStart w:name="z713" w:id="705"/>
    <w:p>
      <w:pPr>
        <w:spacing w:after="0"/>
        <w:ind w:left="0"/>
        <w:jc w:val="both"/>
      </w:pPr>
      <w:r>
        <w:rPr>
          <w:rFonts w:ascii="Times New Roman"/>
          <w:b w:val="false"/>
          <w:i w:val="false"/>
          <w:color w:val="000000"/>
          <w:sz w:val="28"/>
        </w:rPr>
        <w:t>
      2) касающейся вулканической деятельности, предшествующей извержению, вулканических извержений, а также облаков вулканического пепла;</w:t>
      </w:r>
    </w:p>
    <w:bookmarkEnd w:id="705"/>
    <w:bookmarkStart w:name="z714" w:id="706"/>
    <w:p>
      <w:pPr>
        <w:spacing w:after="0"/>
        <w:ind w:left="0"/>
        <w:jc w:val="both"/>
      </w:pPr>
      <w:r>
        <w:rPr>
          <w:rFonts w:ascii="Times New Roman"/>
          <w:b w:val="false"/>
          <w:i w:val="false"/>
          <w:color w:val="000000"/>
          <w:sz w:val="28"/>
        </w:rPr>
        <w:t>
      3) касающейся выброса в атмосферу радиоактивных веществ или токсических химических веществ;</w:t>
      </w:r>
    </w:p>
    <w:bookmarkEnd w:id="706"/>
    <w:bookmarkStart w:name="z715" w:id="707"/>
    <w:p>
      <w:pPr>
        <w:spacing w:after="0"/>
        <w:ind w:left="0"/>
        <w:jc w:val="both"/>
      </w:pPr>
      <w:r>
        <w:rPr>
          <w:rFonts w:ascii="Times New Roman"/>
          <w:b w:val="false"/>
          <w:i w:val="false"/>
          <w:color w:val="000000"/>
          <w:sz w:val="28"/>
        </w:rPr>
        <w:t>
      4) об изменении эксплуатационного состояния навигационных средств;</w:t>
      </w:r>
    </w:p>
    <w:bookmarkEnd w:id="707"/>
    <w:bookmarkStart w:name="z716" w:id="708"/>
    <w:p>
      <w:pPr>
        <w:spacing w:after="0"/>
        <w:ind w:left="0"/>
        <w:jc w:val="both"/>
      </w:pPr>
      <w:r>
        <w:rPr>
          <w:rFonts w:ascii="Times New Roman"/>
          <w:b w:val="false"/>
          <w:i w:val="false"/>
          <w:color w:val="000000"/>
          <w:sz w:val="28"/>
        </w:rPr>
        <w:t>
      5) об изменении состояния аэродромов и связанных с ними средств, включая информацию о состоянии рабочих площадей аэродрома, когда они покрыты снегом, льдом или значительным слоем воды;</w:t>
      </w:r>
    </w:p>
    <w:bookmarkEnd w:id="708"/>
    <w:bookmarkStart w:name="z717" w:id="709"/>
    <w:p>
      <w:pPr>
        <w:spacing w:after="0"/>
        <w:ind w:left="0"/>
        <w:jc w:val="both"/>
      </w:pPr>
      <w:r>
        <w:rPr>
          <w:rFonts w:ascii="Times New Roman"/>
          <w:b w:val="false"/>
          <w:i w:val="false"/>
          <w:color w:val="000000"/>
          <w:sz w:val="28"/>
        </w:rPr>
        <w:t>
      6) о беспилотных неуправляемых аэростатах.</w:t>
      </w:r>
    </w:p>
    <w:bookmarkEnd w:id="709"/>
    <w:bookmarkStart w:name="z718" w:id="710"/>
    <w:p>
      <w:pPr>
        <w:spacing w:after="0"/>
        <w:ind w:left="0"/>
        <w:jc w:val="both"/>
      </w:pPr>
      <w:r>
        <w:rPr>
          <w:rFonts w:ascii="Times New Roman"/>
          <w:b w:val="false"/>
          <w:i w:val="false"/>
          <w:color w:val="000000"/>
          <w:sz w:val="28"/>
        </w:rPr>
        <w:t>
      Образец приведен в таблице 151 приложения 2 к настоящим Правилам.</w:t>
      </w:r>
    </w:p>
    <w:bookmarkEnd w:id="710"/>
    <w:bookmarkStart w:name="z719" w:id="711"/>
    <w:p>
      <w:pPr>
        <w:spacing w:after="0"/>
        <w:ind w:left="0"/>
        <w:jc w:val="both"/>
      </w:pPr>
      <w:r>
        <w:rPr>
          <w:rFonts w:ascii="Times New Roman"/>
          <w:b w:val="false"/>
          <w:i w:val="false"/>
          <w:color w:val="000000"/>
          <w:sz w:val="28"/>
        </w:rPr>
        <w:t>
      312. Кроме информации, указанной в пункте 310 настоящих Правил, ПИО, которым обеспечиваются полеты, включает предоставление информации относительно:</w:t>
      </w:r>
    </w:p>
    <w:bookmarkEnd w:id="711"/>
    <w:bookmarkStart w:name="z720" w:id="712"/>
    <w:p>
      <w:pPr>
        <w:spacing w:after="0"/>
        <w:ind w:left="0"/>
        <w:jc w:val="both"/>
      </w:pPr>
      <w:r>
        <w:rPr>
          <w:rFonts w:ascii="Times New Roman"/>
          <w:b w:val="false"/>
          <w:i w:val="false"/>
          <w:color w:val="000000"/>
          <w:sz w:val="28"/>
        </w:rPr>
        <w:t>
      1) сообщаемых или прогнозируемых погодных условий на аэродромах вылета, назначения и запасных аэродромах;</w:t>
      </w:r>
    </w:p>
    <w:bookmarkEnd w:id="712"/>
    <w:bookmarkStart w:name="z721" w:id="713"/>
    <w:p>
      <w:pPr>
        <w:spacing w:after="0"/>
        <w:ind w:left="0"/>
        <w:jc w:val="both"/>
      </w:pPr>
      <w:r>
        <w:rPr>
          <w:rFonts w:ascii="Times New Roman"/>
          <w:b w:val="false"/>
          <w:i w:val="false"/>
          <w:color w:val="000000"/>
          <w:sz w:val="28"/>
        </w:rPr>
        <w:t>
      2) опасности столкновения для ВС, выполняющих полет в воздушном пространстве классов С и G.</w:t>
      </w:r>
    </w:p>
    <w:bookmarkEnd w:id="713"/>
    <w:bookmarkStart w:name="z722" w:id="714"/>
    <w:p>
      <w:pPr>
        <w:spacing w:after="0"/>
        <w:ind w:left="0"/>
        <w:jc w:val="both"/>
      </w:pPr>
      <w:r>
        <w:rPr>
          <w:rFonts w:ascii="Times New Roman"/>
          <w:b w:val="false"/>
          <w:i w:val="false"/>
          <w:color w:val="000000"/>
          <w:sz w:val="28"/>
        </w:rPr>
        <w:t>
      Информация, указанная в подпункте 2) настоящего пункта, включающая только известные ВС, присутствие которых может создавать угрозу столкновения с информируемыми ВС, будет иногда неполной, и органы Центра полетной информации (далее – ЦПИ) не могут взять на себя ответственность за ее постоянный выпуск или за ее точность.</w:t>
      </w:r>
    </w:p>
    <w:bookmarkEnd w:id="714"/>
    <w:bookmarkStart w:name="z723" w:id="715"/>
    <w:p>
      <w:pPr>
        <w:spacing w:after="0"/>
        <w:ind w:left="0"/>
        <w:jc w:val="both"/>
      </w:pPr>
      <w:r>
        <w:rPr>
          <w:rFonts w:ascii="Times New Roman"/>
          <w:b w:val="false"/>
          <w:i w:val="false"/>
          <w:color w:val="000000"/>
          <w:sz w:val="28"/>
        </w:rPr>
        <w:t>
      В случае, когда существует необходимость дополнить информацию об угрозе столкновения, предоставляемую в соответствии с подпунктом 2) настоящего пункта, либо в случае временного нарушения ПИО в определенном воздушном пространстве целесообразно применять радиовещательную передачу ВС информации о движении, которая передается экипажами в соответствии с требованиями Правил производства полетов в гражданской авиации Республики Казахстан, утвержденным приказом исполняющего обязанности Министра по инвестициям и развитию Республики Казахстан от 28 июля 2017 года № 509 "Об утверждении Правил производства полетов в гражданской авиации Республики Казахстан" (зарегистрирован в Реестре государственной регистрации нормативных правовых актов за № 15852).</w:t>
      </w:r>
    </w:p>
    <w:bookmarkEnd w:id="715"/>
    <w:bookmarkStart w:name="z724" w:id="716"/>
    <w:p>
      <w:pPr>
        <w:spacing w:after="0"/>
        <w:ind w:left="0"/>
        <w:jc w:val="both"/>
      </w:pPr>
      <w:r>
        <w:rPr>
          <w:rFonts w:ascii="Times New Roman"/>
          <w:b w:val="false"/>
          <w:i w:val="false"/>
          <w:color w:val="000000"/>
          <w:sz w:val="28"/>
        </w:rPr>
        <w:t>
      Образец приведен в таблице 152 приложения 2 к настоящим Правилам.</w:t>
      </w:r>
    </w:p>
    <w:bookmarkEnd w:id="716"/>
    <w:bookmarkStart w:name="z725" w:id="717"/>
    <w:p>
      <w:pPr>
        <w:spacing w:after="0"/>
        <w:ind w:left="0"/>
        <w:jc w:val="both"/>
      </w:pPr>
      <w:r>
        <w:rPr>
          <w:rFonts w:ascii="Times New Roman"/>
          <w:b w:val="false"/>
          <w:i w:val="false"/>
          <w:color w:val="000000"/>
          <w:sz w:val="28"/>
        </w:rPr>
        <w:t>
      313. При вылете ВС, при входе ВС в зону ответственности органа ЦПИ (пролете рубежа передачи ОВД):</w:t>
      </w:r>
    </w:p>
    <w:bookmarkEnd w:id="717"/>
    <w:bookmarkStart w:name="z726" w:id="718"/>
    <w:p>
      <w:pPr>
        <w:spacing w:after="0"/>
        <w:ind w:left="0"/>
        <w:jc w:val="both"/>
      </w:pPr>
      <w:r>
        <w:rPr>
          <w:rFonts w:ascii="Times New Roman"/>
          <w:b w:val="false"/>
          <w:i w:val="false"/>
          <w:color w:val="000000"/>
          <w:sz w:val="28"/>
        </w:rPr>
        <w:t>
      1) получить от экипажа:</w:t>
      </w:r>
    </w:p>
    <w:bookmarkEnd w:id="718"/>
    <w:bookmarkStart w:name="z727" w:id="719"/>
    <w:p>
      <w:pPr>
        <w:spacing w:after="0"/>
        <w:ind w:left="0"/>
        <w:jc w:val="both"/>
      </w:pPr>
      <w:r>
        <w:rPr>
          <w:rFonts w:ascii="Times New Roman"/>
          <w:b w:val="false"/>
          <w:i w:val="false"/>
          <w:color w:val="000000"/>
          <w:sz w:val="28"/>
        </w:rPr>
        <w:t>
      время пролета рубежа (время не сообщается, если передача производится в момент пролета);</w:t>
      </w:r>
    </w:p>
    <w:bookmarkEnd w:id="719"/>
    <w:bookmarkStart w:name="z728" w:id="720"/>
    <w:p>
      <w:pPr>
        <w:spacing w:after="0"/>
        <w:ind w:left="0"/>
        <w:jc w:val="both"/>
      </w:pPr>
      <w:r>
        <w:rPr>
          <w:rFonts w:ascii="Times New Roman"/>
          <w:b w:val="false"/>
          <w:i w:val="false"/>
          <w:color w:val="000000"/>
          <w:sz w:val="28"/>
        </w:rPr>
        <w:t>
      высоту (эшелон) полета;</w:t>
      </w:r>
    </w:p>
    <w:bookmarkEnd w:id="720"/>
    <w:bookmarkStart w:name="z729" w:id="721"/>
    <w:p>
      <w:pPr>
        <w:spacing w:after="0"/>
        <w:ind w:left="0"/>
        <w:jc w:val="both"/>
      </w:pPr>
      <w:r>
        <w:rPr>
          <w:rFonts w:ascii="Times New Roman"/>
          <w:b w:val="false"/>
          <w:i w:val="false"/>
          <w:color w:val="000000"/>
          <w:sz w:val="28"/>
        </w:rPr>
        <w:t>
      расчетное время пролета очередного пункта обязательных донесений (далее – ПОД);</w:t>
      </w:r>
    </w:p>
    <w:bookmarkEnd w:id="721"/>
    <w:bookmarkStart w:name="z730" w:id="722"/>
    <w:p>
      <w:pPr>
        <w:spacing w:after="0"/>
        <w:ind w:left="0"/>
        <w:jc w:val="both"/>
      </w:pPr>
      <w:r>
        <w:rPr>
          <w:rFonts w:ascii="Times New Roman"/>
          <w:b w:val="false"/>
          <w:i w:val="false"/>
          <w:color w:val="000000"/>
          <w:sz w:val="28"/>
        </w:rPr>
        <w:t>
      условия полета (по запросу органа ЦПИ);</w:t>
      </w:r>
    </w:p>
    <w:bookmarkEnd w:id="722"/>
    <w:bookmarkStart w:name="z731" w:id="723"/>
    <w:p>
      <w:pPr>
        <w:spacing w:after="0"/>
        <w:ind w:left="0"/>
        <w:jc w:val="both"/>
      </w:pPr>
      <w:r>
        <w:rPr>
          <w:rFonts w:ascii="Times New Roman"/>
          <w:b w:val="false"/>
          <w:i w:val="false"/>
          <w:color w:val="000000"/>
          <w:sz w:val="28"/>
        </w:rPr>
        <w:t>
      2) сделать отметки в журнале (при наличии);</w:t>
      </w:r>
    </w:p>
    <w:bookmarkEnd w:id="723"/>
    <w:bookmarkStart w:name="z732" w:id="724"/>
    <w:p>
      <w:pPr>
        <w:spacing w:after="0"/>
        <w:ind w:left="0"/>
        <w:jc w:val="both"/>
      </w:pPr>
      <w:r>
        <w:rPr>
          <w:rFonts w:ascii="Times New Roman"/>
          <w:b w:val="false"/>
          <w:i w:val="false"/>
          <w:color w:val="000000"/>
          <w:sz w:val="28"/>
        </w:rPr>
        <w:t>
      3) сообщить диспетчеру смежного диспетчерского пункта (далее – ДП) (органу ПИО) о входе ВС в зону ответственности;</w:t>
      </w:r>
    </w:p>
    <w:bookmarkEnd w:id="724"/>
    <w:bookmarkStart w:name="z733" w:id="725"/>
    <w:p>
      <w:pPr>
        <w:spacing w:after="0"/>
        <w:ind w:left="0"/>
        <w:jc w:val="both"/>
      </w:pPr>
      <w:r>
        <w:rPr>
          <w:rFonts w:ascii="Times New Roman"/>
          <w:b w:val="false"/>
          <w:i w:val="false"/>
          <w:color w:val="000000"/>
          <w:sz w:val="28"/>
        </w:rPr>
        <w:t>
      4) передать экипажу ВС минимальное атмосферное давление по маршруту, приведенное к уровню моря по запросу;</w:t>
      </w:r>
    </w:p>
    <w:bookmarkEnd w:id="725"/>
    <w:bookmarkStart w:name="z734" w:id="726"/>
    <w:p>
      <w:pPr>
        <w:spacing w:after="0"/>
        <w:ind w:left="0"/>
        <w:jc w:val="both"/>
      </w:pPr>
      <w:r>
        <w:rPr>
          <w:rFonts w:ascii="Times New Roman"/>
          <w:b w:val="false"/>
          <w:i w:val="false"/>
          <w:color w:val="000000"/>
          <w:sz w:val="28"/>
        </w:rPr>
        <w:t>
      5) информировать экипаж ВС о воздушной обстановке, об опасных метеоявлениях (при необходимости).</w:t>
      </w:r>
    </w:p>
    <w:bookmarkEnd w:id="726"/>
    <w:bookmarkStart w:name="z735" w:id="727"/>
    <w:p>
      <w:pPr>
        <w:spacing w:after="0"/>
        <w:ind w:left="0"/>
        <w:jc w:val="both"/>
      </w:pPr>
      <w:r>
        <w:rPr>
          <w:rFonts w:ascii="Times New Roman"/>
          <w:b w:val="false"/>
          <w:i w:val="false"/>
          <w:color w:val="000000"/>
          <w:sz w:val="28"/>
        </w:rPr>
        <w:t>
      Образец приведен в таблице 153 приложения 2 к настоящим Правилам.</w:t>
      </w:r>
    </w:p>
    <w:bookmarkEnd w:id="727"/>
    <w:bookmarkStart w:name="z736" w:id="728"/>
    <w:p>
      <w:pPr>
        <w:spacing w:after="0"/>
        <w:ind w:left="0"/>
        <w:jc w:val="both"/>
      </w:pPr>
      <w:r>
        <w:rPr>
          <w:rFonts w:ascii="Times New Roman"/>
          <w:b w:val="false"/>
          <w:i w:val="false"/>
          <w:color w:val="000000"/>
          <w:sz w:val="28"/>
        </w:rPr>
        <w:t>
      314. При пролете ВС зоны ответственности органа ЦПИ (рубежа передачи ОВД):</w:t>
      </w:r>
    </w:p>
    <w:bookmarkEnd w:id="728"/>
    <w:bookmarkStart w:name="z737" w:id="729"/>
    <w:p>
      <w:pPr>
        <w:spacing w:after="0"/>
        <w:ind w:left="0"/>
        <w:jc w:val="both"/>
      </w:pPr>
      <w:r>
        <w:rPr>
          <w:rFonts w:ascii="Times New Roman"/>
          <w:b w:val="false"/>
          <w:i w:val="false"/>
          <w:color w:val="000000"/>
          <w:sz w:val="28"/>
        </w:rPr>
        <w:t>
      1) получить доклад экипажа ВС о пролете границы зоны ответственности (рубежа передачи ОВД);</w:t>
      </w:r>
    </w:p>
    <w:bookmarkEnd w:id="729"/>
    <w:bookmarkStart w:name="z738" w:id="730"/>
    <w:p>
      <w:pPr>
        <w:spacing w:after="0"/>
        <w:ind w:left="0"/>
        <w:jc w:val="both"/>
      </w:pPr>
      <w:r>
        <w:rPr>
          <w:rFonts w:ascii="Times New Roman"/>
          <w:b w:val="false"/>
          <w:i w:val="false"/>
          <w:color w:val="000000"/>
          <w:sz w:val="28"/>
        </w:rPr>
        <w:t>
      2) сообщить экипажу ВС о переходе на связь с диспетчером смежного ДП (органом ПИО), сообщив частоту его работы;</w:t>
      </w:r>
    </w:p>
    <w:bookmarkEnd w:id="730"/>
    <w:bookmarkStart w:name="z739" w:id="731"/>
    <w:p>
      <w:pPr>
        <w:spacing w:after="0"/>
        <w:ind w:left="0"/>
        <w:jc w:val="both"/>
      </w:pPr>
      <w:r>
        <w:rPr>
          <w:rFonts w:ascii="Times New Roman"/>
          <w:b w:val="false"/>
          <w:i w:val="false"/>
          <w:color w:val="000000"/>
          <w:sz w:val="28"/>
        </w:rPr>
        <w:t>
      3) получить от диспетчера смежного ДП (органа ПИО) подтверждение о приеме ВС на ОВД и сделать отметку в журнале (при наличии).</w:t>
      </w:r>
    </w:p>
    <w:bookmarkEnd w:id="731"/>
    <w:bookmarkStart w:name="z740" w:id="732"/>
    <w:p>
      <w:pPr>
        <w:spacing w:after="0"/>
        <w:ind w:left="0"/>
        <w:jc w:val="both"/>
      </w:pPr>
      <w:r>
        <w:rPr>
          <w:rFonts w:ascii="Times New Roman"/>
          <w:b w:val="false"/>
          <w:i w:val="false"/>
          <w:color w:val="000000"/>
          <w:sz w:val="28"/>
        </w:rPr>
        <w:t>
      Образец приведен в таблице 153 приложения 2 к настоящим Правилам.</w:t>
      </w:r>
    </w:p>
    <w:bookmarkEnd w:id="732"/>
    <w:bookmarkStart w:name="z741" w:id="733"/>
    <w:p>
      <w:pPr>
        <w:spacing w:after="0"/>
        <w:ind w:left="0"/>
        <w:jc w:val="both"/>
      </w:pPr>
      <w:r>
        <w:rPr>
          <w:rFonts w:ascii="Times New Roman"/>
          <w:b w:val="false"/>
          <w:i w:val="false"/>
          <w:color w:val="000000"/>
          <w:sz w:val="28"/>
        </w:rPr>
        <w:t>
      315. При прилете ВС, при пролете границы зоны ответственности (рубежа передачи ОВД), получить от экипажа ВС:</w:t>
      </w:r>
    </w:p>
    <w:bookmarkEnd w:id="733"/>
    <w:bookmarkStart w:name="z742" w:id="734"/>
    <w:p>
      <w:pPr>
        <w:spacing w:after="0"/>
        <w:ind w:left="0"/>
        <w:jc w:val="both"/>
      </w:pPr>
      <w:r>
        <w:rPr>
          <w:rFonts w:ascii="Times New Roman"/>
          <w:b w:val="false"/>
          <w:i w:val="false"/>
          <w:color w:val="000000"/>
          <w:sz w:val="28"/>
        </w:rPr>
        <w:t>
      1) время пролета (время не сообщается, если передача ведется в момент пролета) и наименование ПОД;</w:t>
      </w:r>
    </w:p>
    <w:bookmarkEnd w:id="734"/>
    <w:bookmarkStart w:name="z743" w:id="735"/>
    <w:p>
      <w:pPr>
        <w:spacing w:after="0"/>
        <w:ind w:left="0"/>
        <w:jc w:val="both"/>
      </w:pPr>
      <w:r>
        <w:rPr>
          <w:rFonts w:ascii="Times New Roman"/>
          <w:b w:val="false"/>
          <w:i w:val="false"/>
          <w:color w:val="000000"/>
          <w:sz w:val="28"/>
        </w:rPr>
        <w:t>
      2) высоту (эшелон) полета;</w:t>
      </w:r>
    </w:p>
    <w:bookmarkEnd w:id="735"/>
    <w:bookmarkStart w:name="z744" w:id="736"/>
    <w:p>
      <w:pPr>
        <w:spacing w:after="0"/>
        <w:ind w:left="0"/>
        <w:jc w:val="both"/>
      </w:pPr>
      <w:r>
        <w:rPr>
          <w:rFonts w:ascii="Times New Roman"/>
          <w:b w:val="false"/>
          <w:i w:val="false"/>
          <w:color w:val="000000"/>
          <w:sz w:val="28"/>
        </w:rPr>
        <w:t>
      3) расчетное время пролета очередного ПОД, условия полета (по запросу диспетчера);</w:t>
      </w:r>
    </w:p>
    <w:bookmarkEnd w:id="736"/>
    <w:bookmarkStart w:name="z745" w:id="737"/>
    <w:p>
      <w:pPr>
        <w:spacing w:after="0"/>
        <w:ind w:left="0"/>
        <w:jc w:val="both"/>
      </w:pPr>
      <w:r>
        <w:rPr>
          <w:rFonts w:ascii="Times New Roman"/>
          <w:b w:val="false"/>
          <w:i w:val="false"/>
          <w:color w:val="000000"/>
          <w:sz w:val="28"/>
        </w:rPr>
        <w:t>
      4) запасной аэродром (посадочную площадку) при необходимости.</w:t>
      </w:r>
    </w:p>
    <w:bookmarkEnd w:id="737"/>
    <w:bookmarkStart w:name="z746" w:id="738"/>
    <w:p>
      <w:pPr>
        <w:spacing w:after="0"/>
        <w:ind w:left="0"/>
        <w:jc w:val="both"/>
      </w:pPr>
      <w:r>
        <w:rPr>
          <w:rFonts w:ascii="Times New Roman"/>
          <w:b w:val="false"/>
          <w:i w:val="false"/>
          <w:color w:val="000000"/>
          <w:sz w:val="28"/>
        </w:rPr>
        <w:t>
      5) сообщить экипажу ВС о приеме информации;</w:t>
      </w:r>
    </w:p>
    <w:bookmarkEnd w:id="738"/>
    <w:bookmarkStart w:name="z747" w:id="739"/>
    <w:p>
      <w:pPr>
        <w:spacing w:after="0"/>
        <w:ind w:left="0"/>
        <w:jc w:val="both"/>
      </w:pPr>
      <w:r>
        <w:rPr>
          <w:rFonts w:ascii="Times New Roman"/>
          <w:b w:val="false"/>
          <w:i w:val="false"/>
          <w:color w:val="000000"/>
          <w:sz w:val="28"/>
        </w:rPr>
        <w:t>
      6) передать экипажу ВС минимальное атмосферное давление по маршруту, приведенное к уровню моря по запросу;</w:t>
      </w:r>
    </w:p>
    <w:bookmarkEnd w:id="739"/>
    <w:bookmarkStart w:name="z748" w:id="740"/>
    <w:p>
      <w:pPr>
        <w:spacing w:after="0"/>
        <w:ind w:left="0"/>
        <w:jc w:val="both"/>
      </w:pPr>
      <w:r>
        <w:rPr>
          <w:rFonts w:ascii="Times New Roman"/>
          <w:b w:val="false"/>
          <w:i w:val="false"/>
          <w:color w:val="000000"/>
          <w:sz w:val="28"/>
        </w:rPr>
        <w:t>
      7) передать экипажу ВС метеорологическую информацию и информацию о воздушном движении (при необходимости);</w:t>
      </w:r>
    </w:p>
    <w:bookmarkEnd w:id="740"/>
    <w:bookmarkStart w:name="z749" w:id="741"/>
    <w:p>
      <w:pPr>
        <w:spacing w:after="0"/>
        <w:ind w:left="0"/>
        <w:jc w:val="both"/>
      </w:pPr>
      <w:r>
        <w:rPr>
          <w:rFonts w:ascii="Times New Roman"/>
          <w:b w:val="false"/>
          <w:i w:val="false"/>
          <w:color w:val="000000"/>
          <w:sz w:val="28"/>
        </w:rPr>
        <w:t>
      8) сделать отметку в журнале (при наличии).</w:t>
      </w:r>
    </w:p>
    <w:bookmarkEnd w:id="741"/>
    <w:bookmarkStart w:name="z750" w:id="742"/>
    <w:p>
      <w:pPr>
        <w:spacing w:after="0"/>
        <w:ind w:left="0"/>
        <w:jc w:val="both"/>
      </w:pPr>
      <w:r>
        <w:rPr>
          <w:rFonts w:ascii="Times New Roman"/>
          <w:b w:val="false"/>
          <w:i w:val="false"/>
          <w:color w:val="000000"/>
          <w:sz w:val="28"/>
        </w:rPr>
        <w:t>
      Образец приведен в таблице 154 приложения 2 к настоящим Правилам.</w:t>
      </w:r>
    </w:p>
    <w:bookmarkEnd w:id="742"/>
    <w:bookmarkStart w:name="z751" w:id="743"/>
    <w:p>
      <w:pPr>
        <w:spacing w:after="0"/>
        <w:ind w:left="0"/>
        <w:jc w:val="both"/>
      </w:pPr>
      <w:r>
        <w:rPr>
          <w:rFonts w:ascii="Times New Roman"/>
          <w:b w:val="false"/>
          <w:i w:val="false"/>
          <w:color w:val="000000"/>
          <w:sz w:val="28"/>
        </w:rPr>
        <w:t>
      316. При пролете воздушным судном зоны ответственности органа ЦПИ (рубежа передачи ОВД):</w:t>
      </w:r>
    </w:p>
    <w:bookmarkEnd w:id="743"/>
    <w:bookmarkStart w:name="z752" w:id="744"/>
    <w:p>
      <w:pPr>
        <w:spacing w:after="0"/>
        <w:ind w:left="0"/>
        <w:jc w:val="both"/>
      </w:pPr>
      <w:r>
        <w:rPr>
          <w:rFonts w:ascii="Times New Roman"/>
          <w:b w:val="false"/>
          <w:i w:val="false"/>
          <w:color w:val="000000"/>
          <w:sz w:val="28"/>
        </w:rPr>
        <w:t>
      1) получить доклад экипажа ВС о пролете границы зоны ответственности (рубежа передачи ОВД);</w:t>
      </w:r>
    </w:p>
    <w:bookmarkEnd w:id="744"/>
    <w:bookmarkStart w:name="z753" w:id="745"/>
    <w:p>
      <w:pPr>
        <w:spacing w:after="0"/>
        <w:ind w:left="0"/>
        <w:jc w:val="both"/>
      </w:pPr>
      <w:r>
        <w:rPr>
          <w:rFonts w:ascii="Times New Roman"/>
          <w:b w:val="false"/>
          <w:i w:val="false"/>
          <w:color w:val="000000"/>
          <w:sz w:val="28"/>
        </w:rPr>
        <w:t>
      2) сообщить экипажу ВС о переходе на связь с диспетчером смежного ДП (органом ПИО), сообщив частоту его работы;</w:t>
      </w:r>
    </w:p>
    <w:bookmarkEnd w:id="745"/>
    <w:bookmarkStart w:name="z754" w:id="746"/>
    <w:p>
      <w:pPr>
        <w:spacing w:after="0"/>
        <w:ind w:left="0"/>
        <w:jc w:val="both"/>
      </w:pPr>
      <w:r>
        <w:rPr>
          <w:rFonts w:ascii="Times New Roman"/>
          <w:b w:val="false"/>
          <w:i w:val="false"/>
          <w:color w:val="000000"/>
          <w:sz w:val="28"/>
        </w:rPr>
        <w:t>
      3) получить от диспетчера смежного ДП (органа ПИО) подтверждение о приеме ВС на ОВД и сделать отметку в журнале (при наличии).</w:t>
      </w:r>
    </w:p>
    <w:bookmarkEnd w:id="746"/>
    <w:bookmarkStart w:name="z755" w:id="747"/>
    <w:p>
      <w:pPr>
        <w:spacing w:after="0"/>
        <w:ind w:left="0"/>
        <w:jc w:val="both"/>
      </w:pPr>
      <w:r>
        <w:rPr>
          <w:rFonts w:ascii="Times New Roman"/>
          <w:b w:val="false"/>
          <w:i w:val="false"/>
          <w:color w:val="000000"/>
          <w:sz w:val="28"/>
        </w:rPr>
        <w:t>
      Образец приведен в таблице 154 приложения 2 к настоящим Правилам.</w:t>
      </w:r>
    </w:p>
    <w:bookmarkEnd w:id="747"/>
    <w:bookmarkStart w:name="z756" w:id="748"/>
    <w:p>
      <w:pPr>
        <w:spacing w:after="0"/>
        <w:ind w:left="0"/>
        <w:jc w:val="both"/>
      </w:pPr>
      <w:r>
        <w:rPr>
          <w:rFonts w:ascii="Times New Roman"/>
          <w:b w:val="false"/>
          <w:i w:val="false"/>
          <w:color w:val="000000"/>
          <w:sz w:val="28"/>
        </w:rPr>
        <w:t>
      317. В том случае, когда воздушное судно сообщает об аварийной обстановке, органу ЦПИ следует предпринять следующие надлежащие действия:</w:t>
      </w:r>
    </w:p>
    <w:bookmarkEnd w:id="748"/>
    <w:bookmarkStart w:name="z757" w:id="749"/>
    <w:p>
      <w:pPr>
        <w:spacing w:after="0"/>
        <w:ind w:left="0"/>
        <w:jc w:val="both"/>
      </w:pPr>
      <w:r>
        <w:rPr>
          <w:rFonts w:ascii="Times New Roman"/>
          <w:b w:val="false"/>
          <w:i w:val="false"/>
          <w:color w:val="000000"/>
          <w:sz w:val="28"/>
        </w:rPr>
        <w:t>
      1) принять все необходимые меры для установления опознавательного индекса и типа ВС, типа аварийной обстановки, намерений летного экипажа, а также местоположения и эшелона полета ВС, если эта информация не была четко представлена экипажем ВС или неизвестна;</w:t>
      </w:r>
    </w:p>
    <w:bookmarkEnd w:id="749"/>
    <w:bookmarkStart w:name="z758" w:id="750"/>
    <w:p>
      <w:pPr>
        <w:spacing w:after="0"/>
        <w:ind w:left="0"/>
        <w:jc w:val="both"/>
      </w:pPr>
      <w:r>
        <w:rPr>
          <w:rFonts w:ascii="Times New Roman"/>
          <w:b w:val="false"/>
          <w:i w:val="false"/>
          <w:color w:val="000000"/>
          <w:sz w:val="28"/>
        </w:rPr>
        <w:t>
      2) принять решение относительно предоставления наиболее эффективной помощи;</w:t>
      </w:r>
    </w:p>
    <w:bookmarkEnd w:id="750"/>
    <w:bookmarkStart w:name="z759" w:id="751"/>
    <w:p>
      <w:pPr>
        <w:spacing w:after="0"/>
        <w:ind w:left="0"/>
        <w:jc w:val="both"/>
      </w:pPr>
      <w:r>
        <w:rPr>
          <w:rFonts w:ascii="Times New Roman"/>
          <w:b w:val="false"/>
          <w:i w:val="false"/>
          <w:color w:val="000000"/>
          <w:sz w:val="28"/>
        </w:rPr>
        <w:t>
      3) связаться с любыми другими органами ОВД или другими службами, которые в состоянии оказать помощь ВС;</w:t>
      </w:r>
    </w:p>
    <w:bookmarkEnd w:id="751"/>
    <w:bookmarkStart w:name="z760" w:id="752"/>
    <w:p>
      <w:pPr>
        <w:spacing w:after="0"/>
        <w:ind w:left="0"/>
        <w:jc w:val="both"/>
      </w:pPr>
      <w:r>
        <w:rPr>
          <w:rFonts w:ascii="Times New Roman"/>
          <w:b w:val="false"/>
          <w:i w:val="false"/>
          <w:color w:val="000000"/>
          <w:sz w:val="28"/>
        </w:rPr>
        <w:t>
      4) предоставить экипажу ВС любую требующуюся ему информацию, а также любую дополнительную соответствующую информацию, например данные о подходящих аэродромах, минимальные безопасные абсолютные высоты, метеорологическую информацию;</w:t>
      </w:r>
    </w:p>
    <w:bookmarkEnd w:id="752"/>
    <w:bookmarkStart w:name="z761" w:id="753"/>
    <w:p>
      <w:pPr>
        <w:spacing w:after="0"/>
        <w:ind w:left="0"/>
        <w:jc w:val="both"/>
      </w:pPr>
      <w:r>
        <w:rPr>
          <w:rFonts w:ascii="Times New Roman"/>
          <w:b w:val="false"/>
          <w:i w:val="false"/>
          <w:color w:val="000000"/>
          <w:sz w:val="28"/>
        </w:rPr>
        <w:t>
      5) получить от эксплуатанта или экипажа ВС следующую информацию, которая может иметь отношение к данному случаю: количество людей на борту, количество оставшегося топлива, возможное наличие опасных материалов и их характер (Данная информация будет запрашиваться у экипажа ВС только в том случае, если она не получена от эксплуатанта или из других источников, и будет ограничиваться важной информацией);</w:t>
      </w:r>
    </w:p>
    <w:bookmarkEnd w:id="753"/>
    <w:bookmarkStart w:name="z762" w:id="754"/>
    <w:p>
      <w:pPr>
        <w:spacing w:after="0"/>
        <w:ind w:left="0"/>
        <w:jc w:val="both"/>
      </w:pPr>
      <w:r>
        <w:rPr>
          <w:rFonts w:ascii="Times New Roman"/>
          <w:b w:val="false"/>
          <w:i w:val="false"/>
          <w:color w:val="000000"/>
          <w:sz w:val="28"/>
        </w:rPr>
        <w:t>
      6) уведомить соответствующие органы ОВД и полномочные органы, как указано в схеме оповещения.</w:t>
      </w:r>
    </w:p>
    <w:bookmarkEnd w:id="754"/>
    <w:bookmarkStart w:name="z763" w:id="755"/>
    <w:p>
      <w:pPr>
        <w:spacing w:after="0"/>
        <w:ind w:left="0"/>
        <w:jc w:val="both"/>
      </w:pPr>
      <w:r>
        <w:rPr>
          <w:rFonts w:ascii="Times New Roman"/>
          <w:b w:val="false"/>
          <w:i w:val="false"/>
          <w:color w:val="000000"/>
          <w:sz w:val="28"/>
        </w:rPr>
        <w:t>
      Образец приведен в таблице 155 приложения 2 к настоящим Правилам</w:t>
      </w:r>
    </w:p>
    <w:bookmarkEnd w:id="7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фразеологии</w:t>
            </w:r>
            <w:r>
              <w:br/>
            </w:r>
            <w:r>
              <w:rPr>
                <w:rFonts w:ascii="Times New Roman"/>
                <w:b w:val="false"/>
                <w:i w:val="false"/>
                <w:color w:val="000000"/>
                <w:sz w:val="20"/>
              </w:rPr>
              <w:t>радиообмена при выполнении</w:t>
            </w:r>
            <w:r>
              <w:br/>
            </w:r>
            <w:r>
              <w:rPr>
                <w:rFonts w:ascii="Times New Roman"/>
                <w:b w:val="false"/>
                <w:i w:val="false"/>
                <w:color w:val="000000"/>
                <w:sz w:val="20"/>
              </w:rPr>
              <w:t>полетов и обслуживании</w:t>
            </w:r>
            <w:r>
              <w:br/>
            </w:r>
            <w:r>
              <w:rPr>
                <w:rFonts w:ascii="Times New Roman"/>
                <w:b w:val="false"/>
                <w:i w:val="false"/>
                <w:color w:val="000000"/>
                <w:sz w:val="20"/>
              </w:rPr>
              <w:t>воздушного движения</w:t>
            </w:r>
          </w:p>
        </w:tc>
      </w:tr>
    </w:tbl>
    <w:bookmarkStart w:name="z765" w:id="756"/>
    <w:p>
      <w:pPr>
        <w:spacing w:after="0"/>
        <w:ind w:left="0"/>
        <w:jc w:val="left"/>
      </w:pPr>
      <w:r>
        <w:rPr>
          <w:rFonts w:ascii="Times New Roman"/>
          <w:b/>
          <w:i w:val="false"/>
          <w:color w:val="000000"/>
        </w:rPr>
        <w:t xml:space="preserve"> Сокращения, принятые в авиационном английском языке</w:t>
      </w:r>
    </w:p>
    <w:bookmarkEnd w:id="756"/>
    <w:bookmarkStart w:name="z766" w:id="757"/>
    <w:p>
      <w:pPr>
        <w:spacing w:after="0"/>
        <w:ind w:left="0"/>
        <w:jc w:val="both"/>
      </w:pPr>
      <w:r>
        <w:rPr>
          <w:rFonts w:ascii="Times New Roman"/>
          <w:b w:val="false"/>
          <w:i w:val="false"/>
          <w:color w:val="000000"/>
          <w:sz w:val="28"/>
        </w:rPr>
        <w:t>
      Сокращения, помеченные знаком "*", произносятся как обычное слово по правилам произношения английского языка. Остальные сокращения обычно произносятся с использованием названий букв (А - [эй], B - [би] и т.д., реже - с использованием радиотелефонного алфавита [Альфа, Браво и т.д.]).</w:t>
      </w:r>
    </w:p>
    <w:bookmarkEnd w:id="757"/>
    <w:bookmarkStart w:name="z767" w:id="758"/>
    <w:p>
      <w:pPr>
        <w:spacing w:after="0"/>
        <w:ind w:left="0"/>
        <w:jc w:val="both"/>
      </w:pPr>
      <w:r>
        <w:rPr>
          <w:rFonts w:ascii="Times New Roman"/>
          <w:b w:val="false"/>
          <w:i w:val="false"/>
          <w:color w:val="000000"/>
          <w:sz w:val="28"/>
        </w:rPr>
        <w:t>
      А</w:t>
      </w:r>
    </w:p>
    <w:bookmarkEnd w:id="758"/>
    <w:bookmarkStart w:name="z768" w:id="759"/>
    <w:p>
      <w:pPr>
        <w:spacing w:after="0"/>
        <w:ind w:left="0"/>
        <w:jc w:val="both"/>
      </w:pPr>
      <w:r>
        <w:rPr>
          <w:rFonts w:ascii="Times New Roman"/>
          <w:b w:val="false"/>
          <w:i w:val="false"/>
          <w:color w:val="000000"/>
          <w:sz w:val="28"/>
        </w:rPr>
        <w:t>
      AAL - Above Aerodrome Level - Над уровнем аэродрома</w:t>
      </w:r>
    </w:p>
    <w:bookmarkEnd w:id="759"/>
    <w:bookmarkStart w:name="z769" w:id="760"/>
    <w:p>
      <w:pPr>
        <w:spacing w:after="0"/>
        <w:ind w:left="0"/>
        <w:jc w:val="both"/>
      </w:pPr>
      <w:r>
        <w:rPr>
          <w:rFonts w:ascii="Times New Roman"/>
          <w:b w:val="false"/>
          <w:i w:val="false"/>
          <w:color w:val="000000"/>
          <w:sz w:val="28"/>
        </w:rPr>
        <w:t>
      ACAS* - Airborne Collision Avoidance System - Бортовая Система Предупреждения Столкновений (см. TCAS)</w:t>
      </w:r>
    </w:p>
    <w:bookmarkEnd w:id="760"/>
    <w:bookmarkStart w:name="z770" w:id="761"/>
    <w:p>
      <w:pPr>
        <w:spacing w:after="0"/>
        <w:ind w:left="0"/>
        <w:jc w:val="both"/>
      </w:pPr>
      <w:r>
        <w:rPr>
          <w:rFonts w:ascii="Times New Roman"/>
          <w:b w:val="false"/>
          <w:i w:val="false"/>
          <w:color w:val="000000"/>
          <w:sz w:val="28"/>
        </w:rPr>
        <w:t>
      ACC - Area Control Centre - Районный Диспетчерский Центр</w:t>
      </w:r>
    </w:p>
    <w:bookmarkEnd w:id="761"/>
    <w:bookmarkStart w:name="z771" w:id="762"/>
    <w:p>
      <w:pPr>
        <w:spacing w:after="0"/>
        <w:ind w:left="0"/>
        <w:jc w:val="both"/>
      </w:pPr>
      <w:r>
        <w:rPr>
          <w:rFonts w:ascii="Times New Roman"/>
          <w:b w:val="false"/>
          <w:i w:val="false"/>
          <w:color w:val="000000"/>
          <w:sz w:val="28"/>
        </w:rPr>
        <w:t>
      ADF - Automatic Direction - Finding Equipment - Автоматический радиопеленгатор</w:t>
      </w:r>
    </w:p>
    <w:bookmarkEnd w:id="762"/>
    <w:bookmarkStart w:name="z772" w:id="763"/>
    <w:p>
      <w:pPr>
        <w:spacing w:after="0"/>
        <w:ind w:left="0"/>
        <w:jc w:val="both"/>
      </w:pPr>
      <w:r>
        <w:rPr>
          <w:rFonts w:ascii="Times New Roman"/>
          <w:b w:val="false"/>
          <w:i w:val="false"/>
          <w:color w:val="000000"/>
          <w:sz w:val="28"/>
        </w:rPr>
        <w:t>
      ADR - Advisory Route - Консультативный маршрут</w:t>
      </w:r>
    </w:p>
    <w:bookmarkEnd w:id="763"/>
    <w:bookmarkStart w:name="z773" w:id="764"/>
    <w:p>
      <w:pPr>
        <w:spacing w:after="0"/>
        <w:ind w:left="0"/>
        <w:jc w:val="both"/>
      </w:pPr>
      <w:r>
        <w:rPr>
          <w:rFonts w:ascii="Times New Roman"/>
          <w:b w:val="false"/>
          <w:i w:val="false"/>
          <w:color w:val="000000"/>
          <w:sz w:val="28"/>
        </w:rPr>
        <w:t>
      ADT - Approved Departure Time - Одобренное (разрешенное) время вылета</w:t>
      </w:r>
    </w:p>
    <w:bookmarkEnd w:id="764"/>
    <w:bookmarkStart w:name="z774" w:id="765"/>
    <w:p>
      <w:pPr>
        <w:spacing w:after="0"/>
        <w:ind w:left="0"/>
        <w:jc w:val="both"/>
      </w:pPr>
      <w:r>
        <w:rPr>
          <w:rFonts w:ascii="Times New Roman"/>
          <w:b w:val="false"/>
          <w:i w:val="false"/>
          <w:color w:val="000000"/>
          <w:sz w:val="28"/>
        </w:rPr>
        <w:t>
      AFTN - Aeronautical Fixed Telecommunication Network - Сеть Авиационной фиксированной электросвязи (АФТН)</w:t>
      </w:r>
    </w:p>
    <w:bookmarkEnd w:id="765"/>
    <w:bookmarkStart w:name="z775" w:id="766"/>
    <w:p>
      <w:pPr>
        <w:spacing w:after="0"/>
        <w:ind w:left="0"/>
        <w:jc w:val="both"/>
      </w:pPr>
      <w:r>
        <w:rPr>
          <w:rFonts w:ascii="Times New Roman"/>
          <w:b w:val="false"/>
          <w:i w:val="false"/>
          <w:color w:val="000000"/>
          <w:sz w:val="28"/>
        </w:rPr>
        <w:t>
      AGL - Above Ground Level - Относительно поверхности земли</w:t>
      </w:r>
    </w:p>
    <w:bookmarkEnd w:id="766"/>
    <w:bookmarkStart w:name="z776" w:id="767"/>
    <w:p>
      <w:pPr>
        <w:spacing w:after="0"/>
        <w:ind w:left="0"/>
        <w:jc w:val="both"/>
      </w:pPr>
      <w:r>
        <w:rPr>
          <w:rFonts w:ascii="Times New Roman"/>
          <w:b w:val="false"/>
          <w:i w:val="false"/>
          <w:color w:val="000000"/>
          <w:sz w:val="28"/>
        </w:rPr>
        <w:t>
      AIC - Aeronautical Information Circular - Бюллетень аэронавигационной информации</w:t>
      </w:r>
    </w:p>
    <w:bookmarkEnd w:id="767"/>
    <w:bookmarkStart w:name="z777" w:id="768"/>
    <w:p>
      <w:pPr>
        <w:spacing w:after="0"/>
        <w:ind w:left="0"/>
        <w:jc w:val="both"/>
      </w:pPr>
      <w:r>
        <w:rPr>
          <w:rFonts w:ascii="Times New Roman"/>
          <w:b w:val="false"/>
          <w:i w:val="false"/>
          <w:color w:val="000000"/>
          <w:sz w:val="28"/>
        </w:rPr>
        <w:t>
      AIRPROX* - Aircraft Proximity - Кодовое слово, применяемое в отчетах об инциденте при воздушном движении для обозначения сближения воздушных судов</w:t>
      </w:r>
    </w:p>
    <w:bookmarkEnd w:id="768"/>
    <w:bookmarkStart w:name="z778" w:id="769"/>
    <w:p>
      <w:pPr>
        <w:spacing w:after="0"/>
        <w:ind w:left="0"/>
        <w:jc w:val="both"/>
      </w:pPr>
      <w:r>
        <w:rPr>
          <w:rFonts w:ascii="Times New Roman"/>
          <w:b w:val="false"/>
          <w:i w:val="false"/>
          <w:color w:val="000000"/>
          <w:sz w:val="28"/>
        </w:rPr>
        <w:t>
      AIP - Aeronautical Information Publication - Сборник Аэронавигационной Информации</w:t>
      </w:r>
    </w:p>
    <w:bookmarkEnd w:id="769"/>
    <w:bookmarkStart w:name="z779" w:id="770"/>
    <w:p>
      <w:pPr>
        <w:spacing w:after="0"/>
        <w:ind w:left="0"/>
        <w:jc w:val="both"/>
      </w:pPr>
      <w:r>
        <w:rPr>
          <w:rFonts w:ascii="Times New Roman"/>
          <w:b w:val="false"/>
          <w:i w:val="false"/>
          <w:color w:val="000000"/>
          <w:sz w:val="28"/>
        </w:rPr>
        <w:t>
      AIS - Aeronautical Information Service - Служба Аэронавигационной Информации</w:t>
      </w:r>
    </w:p>
    <w:bookmarkEnd w:id="770"/>
    <w:bookmarkStart w:name="z780" w:id="771"/>
    <w:p>
      <w:pPr>
        <w:spacing w:after="0"/>
        <w:ind w:left="0"/>
        <w:jc w:val="both"/>
      </w:pPr>
      <w:r>
        <w:rPr>
          <w:rFonts w:ascii="Times New Roman"/>
          <w:b w:val="false"/>
          <w:i w:val="false"/>
          <w:color w:val="000000"/>
          <w:sz w:val="28"/>
        </w:rPr>
        <w:t>
      AMSL - Above Mean Sea Level - Над средним уровнем моря</w:t>
      </w:r>
    </w:p>
    <w:bookmarkEnd w:id="771"/>
    <w:bookmarkStart w:name="z781" w:id="772"/>
    <w:p>
      <w:pPr>
        <w:spacing w:after="0"/>
        <w:ind w:left="0"/>
        <w:jc w:val="both"/>
      </w:pPr>
      <w:r>
        <w:rPr>
          <w:rFonts w:ascii="Times New Roman"/>
          <w:b w:val="false"/>
          <w:i w:val="false"/>
          <w:color w:val="000000"/>
          <w:sz w:val="28"/>
        </w:rPr>
        <w:t>
      ATA - Actual Time of Arrival - Фактическое Время Прибытия</w:t>
      </w:r>
    </w:p>
    <w:bookmarkEnd w:id="772"/>
    <w:bookmarkStart w:name="z782" w:id="773"/>
    <w:p>
      <w:pPr>
        <w:spacing w:after="0"/>
        <w:ind w:left="0"/>
        <w:jc w:val="both"/>
      </w:pPr>
      <w:r>
        <w:rPr>
          <w:rFonts w:ascii="Times New Roman"/>
          <w:b w:val="false"/>
          <w:i w:val="false"/>
          <w:color w:val="000000"/>
          <w:sz w:val="28"/>
        </w:rPr>
        <w:t>
      АTC - Air Traffic Control - Управление Воздушным Движением</w:t>
      </w:r>
    </w:p>
    <w:bookmarkEnd w:id="773"/>
    <w:bookmarkStart w:name="z783" w:id="774"/>
    <w:p>
      <w:pPr>
        <w:spacing w:after="0"/>
        <w:ind w:left="0"/>
        <w:jc w:val="both"/>
      </w:pPr>
      <w:r>
        <w:rPr>
          <w:rFonts w:ascii="Times New Roman"/>
          <w:b w:val="false"/>
          <w:i w:val="false"/>
          <w:color w:val="000000"/>
          <w:sz w:val="28"/>
        </w:rPr>
        <w:t>
      ATD - Actual Time of Departure - Фактическое Время Вылета</w:t>
      </w:r>
    </w:p>
    <w:bookmarkEnd w:id="774"/>
    <w:bookmarkStart w:name="z784" w:id="775"/>
    <w:p>
      <w:pPr>
        <w:spacing w:after="0"/>
        <w:ind w:left="0"/>
        <w:jc w:val="both"/>
      </w:pPr>
      <w:r>
        <w:rPr>
          <w:rFonts w:ascii="Times New Roman"/>
          <w:b w:val="false"/>
          <w:i w:val="false"/>
          <w:color w:val="000000"/>
          <w:sz w:val="28"/>
        </w:rPr>
        <w:t>
      ATIS* - Automatic Terminal Information Service - Система Автоматической Трансляции Информации</w:t>
      </w:r>
    </w:p>
    <w:bookmarkEnd w:id="775"/>
    <w:bookmarkStart w:name="z785" w:id="776"/>
    <w:p>
      <w:pPr>
        <w:spacing w:after="0"/>
        <w:ind w:left="0"/>
        <w:jc w:val="both"/>
      </w:pPr>
      <w:r>
        <w:rPr>
          <w:rFonts w:ascii="Times New Roman"/>
          <w:b w:val="false"/>
          <w:i w:val="false"/>
          <w:color w:val="000000"/>
          <w:sz w:val="28"/>
        </w:rPr>
        <w:t>
      ATS - Air Traffic Service - Обслуживание Воздушного Движения</w:t>
      </w:r>
    </w:p>
    <w:bookmarkEnd w:id="776"/>
    <w:bookmarkStart w:name="z786" w:id="777"/>
    <w:p>
      <w:pPr>
        <w:spacing w:after="0"/>
        <w:ind w:left="0"/>
        <w:jc w:val="both"/>
      </w:pPr>
      <w:r>
        <w:rPr>
          <w:rFonts w:ascii="Times New Roman"/>
          <w:b w:val="false"/>
          <w:i w:val="false"/>
          <w:color w:val="000000"/>
          <w:sz w:val="28"/>
        </w:rPr>
        <w:t>
      ATSU - Air Traffic Service Unit - Орган Обслуживания Воздушного Движения</w:t>
      </w:r>
    </w:p>
    <w:bookmarkEnd w:id="777"/>
    <w:bookmarkStart w:name="z787" w:id="778"/>
    <w:p>
      <w:pPr>
        <w:spacing w:after="0"/>
        <w:ind w:left="0"/>
        <w:jc w:val="both"/>
      </w:pPr>
      <w:r>
        <w:rPr>
          <w:rFonts w:ascii="Times New Roman"/>
          <w:b w:val="false"/>
          <w:i w:val="false"/>
          <w:color w:val="000000"/>
          <w:sz w:val="28"/>
        </w:rPr>
        <w:t>
      ATZ - Aerodrome Traffic Zone - Зона Аэродромного Движения</w:t>
      </w:r>
    </w:p>
    <w:bookmarkEnd w:id="778"/>
    <w:bookmarkStart w:name="z788" w:id="779"/>
    <w:p>
      <w:pPr>
        <w:spacing w:after="0"/>
        <w:ind w:left="0"/>
        <w:jc w:val="both"/>
      </w:pPr>
      <w:r>
        <w:rPr>
          <w:rFonts w:ascii="Times New Roman"/>
          <w:b w:val="false"/>
          <w:i w:val="false"/>
          <w:color w:val="000000"/>
          <w:sz w:val="28"/>
        </w:rPr>
        <w:t>
      C</w:t>
      </w:r>
    </w:p>
    <w:bookmarkEnd w:id="779"/>
    <w:bookmarkStart w:name="z789" w:id="780"/>
    <w:p>
      <w:pPr>
        <w:spacing w:after="0"/>
        <w:ind w:left="0"/>
        <w:jc w:val="both"/>
      </w:pPr>
      <w:r>
        <w:rPr>
          <w:rFonts w:ascii="Times New Roman"/>
          <w:b w:val="false"/>
          <w:i w:val="false"/>
          <w:color w:val="000000"/>
          <w:sz w:val="28"/>
        </w:rPr>
        <w:t>
      CAVOK* - Visibility, cloud and present weather better than prescribed values or conditions (pronounced Cav-okay) - Видимость, облачность и фактическая погода лучше предписанных значений или условий (произносится Кав-окей)</w:t>
      </w:r>
    </w:p>
    <w:bookmarkEnd w:id="780"/>
    <w:bookmarkStart w:name="z790" w:id="781"/>
    <w:p>
      <w:pPr>
        <w:spacing w:after="0"/>
        <w:ind w:left="0"/>
        <w:jc w:val="both"/>
      </w:pPr>
      <w:r>
        <w:rPr>
          <w:rFonts w:ascii="Times New Roman"/>
          <w:b w:val="false"/>
          <w:i w:val="false"/>
          <w:color w:val="000000"/>
          <w:sz w:val="28"/>
        </w:rPr>
        <w:t>
      CTA - Control Area - Диспетчерский район</w:t>
      </w:r>
    </w:p>
    <w:bookmarkEnd w:id="781"/>
    <w:bookmarkStart w:name="z791" w:id="782"/>
    <w:p>
      <w:pPr>
        <w:spacing w:after="0"/>
        <w:ind w:left="0"/>
        <w:jc w:val="both"/>
      </w:pPr>
      <w:r>
        <w:rPr>
          <w:rFonts w:ascii="Times New Roman"/>
          <w:b w:val="false"/>
          <w:i w:val="false"/>
          <w:color w:val="000000"/>
          <w:sz w:val="28"/>
        </w:rPr>
        <w:t>
      CTR - Control Zone - Диспетчерская зона</w:t>
      </w:r>
    </w:p>
    <w:bookmarkEnd w:id="782"/>
    <w:bookmarkStart w:name="z792" w:id="783"/>
    <w:p>
      <w:pPr>
        <w:spacing w:after="0"/>
        <w:ind w:left="0"/>
        <w:jc w:val="both"/>
      </w:pPr>
      <w:r>
        <w:rPr>
          <w:rFonts w:ascii="Times New Roman"/>
          <w:b w:val="false"/>
          <w:i w:val="false"/>
          <w:color w:val="000000"/>
          <w:sz w:val="28"/>
        </w:rPr>
        <w:t>
      D</w:t>
      </w:r>
    </w:p>
    <w:bookmarkEnd w:id="783"/>
    <w:bookmarkStart w:name="z793" w:id="784"/>
    <w:p>
      <w:pPr>
        <w:spacing w:after="0"/>
        <w:ind w:left="0"/>
        <w:jc w:val="both"/>
      </w:pPr>
      <w:r>
        <w:rPr>
          <w:rFonts w:ascii="Times New Roman"/>
          <w:b w:val="false"/>
          <w:i w:val="false"/>
          <w:color w:val="000000"/>
          <w:sz w:val="28"/>
        </w:rPr>
        <w:t>
      DF - Direction Finding - Пеленгатор</w:t>
      </w:r>
    </w:p>
    <w:bookmarkEnd w:id="784"/>
    <w:bookmarkStart w:name="z794" w:id="785"/>
    <w:p>
      <w:pPr>
        <w:spacing w:after="0"/>
        <w:ind w:left="0"/>
        <w:jc w:val="both"/>
      </w:pPr>
      <w:r>
        <w:rPr>
          <w:rFonts w:ascii="Times New Roman"/>
          <w:b w:val="false"/>
          <w:i w:val="false"/>
          <w:color w:val="000000"/>
          <w:sz w:val="28"/>
        </w:rPr>
        <w:t>
      DME - Distance Measuring Equipment - Дальномерное Оборудование</w:t>
      </w:r>
    </w:p>
    <w:bookmarkEnd w:id="785"/>
    <w:bookmarkStart w:name="z795" w:id="786"/>
    <w:p>
      <w:pPr>
        <w:spacing w:after="0"/>
        <w:ind w:left="0"/>
        <w:jc w:val="both"/>
      </w:pPr>
      <w:r>
        <w:rPr>
          <w:rFonts w:ascii="Times New Roman"/>
          <w:b w:val="false"/>
          <w:i w:val="false"/>
          <w:color w:val="000000"/>
          <w:sz w:val="28"/>
        </w:rPr>
        <w:t>
      DR - Dead Reckoning - Метод Отсчета</w:t>
      </w:r>
    </w:p>
    <w:bookmarkEnd w:id="786"/>
    <w:bookmarkStart w:name="z796" w:id="787"/>
    <w:p>
      <w:pPr>
        <w:spacing w:after="0"/>
        <w:ind w:left="0"/>
        <w:jc w:val="both"/>
      </w:pPr>
      <w:r>
        <w:rPr>
          <w:rFonts w:ascii="Times New Roman"/>
          <w:b w:val="false"/>
          <w:i w:val="false"/>
          <w:color w:val="000000"/>
          <w:sz w:val="28"/>
        </w:rPr>
        <w:t>
      E</w:t>
      </w:r>
    </w:p>
    <w:bookmarkEnd w:id="787"/>
    <w:bookmarkStart w:name="z797" w:id="788"/>
    <w:p>
      <w:pPr>
        <w:spacing w:after="0"/>
        <w:ind w:left="0"/>
        <w:jc w:val="both"/>
      </w:pPr>
      <w:r>
        <w:rPr>
          <w:rFonts w:ascii="Times New Roman"/>
          <w:b w:val="false"/>
          <w:i w:val="false"/>
          <w:color w:val="000000"/>
          <w:sz w:val="28"/>
        </w:rPr>
        <w:t>
      EAT - Expected Approach Time - Ожидаемое Время (начала) Подхода</w:t>
      </w:r>
    </w:p>
    <w:bookmarkEnd w:id="788"/>
    <w:bookmarkStart w:name="z798" w:id="789"/>
    <w:p>
      <w:pPr>
        <w:spacing w:after="0"/>
        <w:ind w:left="0"/>
        <w:jc w:val="both"/>
      </w:pPr>
      <w:r>
        <w:rPr>
          <w:rFonts w:ascii="Times New Roman"/>
          <w:b w:val="false"/>
          <w:i w:val="false"/>
          <w:color w:val="000000"/>
          <w:sz w:val="28"/>
        </w:rPr>
        <w:t>
      ETA - Estimated Time of Arrival - Расчетное Время Прибытия</w:t>
      </w:r>
    </w:p>
    <w:bookmarkEnd w:id="789"/>
    <w:bookmarkStart w:name="z799" w:id="790"/>
    <w:p>
      <w:pPr>
        <w:spacing w:after="0"/>
        <w:ind w:left="0"/>
        <w:jc w:val="both"/>
      </w:pPr>
      <w:r>
        <w:rPr>
          <w:rFonts w:ascii="Times New Roman"/>
          <w:b w:val="false"/>
          <w:i w:val="false"/>
          <w:color w:val="000000"/>
          <w:sz w:val="28"/>
        </w:rPr>
        <w:t>
      ETD - Estimated Time of Departure - Расчетное Время Вылета</w:t>
      </w:r>
    </w:p>
    <w:bookmarkEnd w:id="790"/>
    <w:bookmarkStart w:name="z800" w:id="791"/>
    <w:p>
      <w:pPr>
        <w:spacing w:after="0"/>
        <w:ind w:left="0"/>
        <w:jc w:val="both"/>
      </w:pPr>
      <w:r>
        <w:rPr>
          <w:rFonts w:ascii="Times New Roman"/>
          <w:b w:val="false"/>
          <w:i w:val="false"/>
          <w:color w:val="000000"/>
          <w:sz w:val="28"/>
        </w:rPr>
        <w:t>
      F</w:t>
      </w:r>
    </w:p>
    <w:bookmarkEnd w:id="791"/>
    <w:bookmarkStart w:name="z801" w:id="792"/>
    <w:p>
      <w:pPr>
        <w:spacing w:after="0"/>
        <w:ind w:left="0"/>
        <w:jc w:val="both"/>
      </w:pPr>
      <w:r>
        <w:rPr>
          <w:rFonts w:ascii="Times New Roman"/>
          <w:b w:val="false"/>
          <w:i w:val="false"/>
          <w:color w:val="000000"/>
          <w:sz w:val="28"/>
        </w:rPr>
        <w:t>
      FAF - Final Approach Fix - Контрольная точка конечного этапа захода на посадку</w:t>
      </w:r>
    </w:p>
    <w:bookmarkEnd w:id="792"/>
    <w:bookmarkStart w:name="z802" w:id="793"/>
    <w:p>
      <w:pPr>
        <w:spacing w:after="0"/>
        <w:ind w:left="0"/>
        <w:jc w:val="both"/>
      </w:pPr>
      <w:r>
        <w:rPr>
          <w:rFonts w:ascii="Times New Roman"/>
          <w:b w:val="false"/>
          <w:i w:val="false"/>
          <w:color w:val="000000"/>
          <w:sz w:val="28"/>
        </w:rPr>
        <w:t>
      FAР - Final Approach Point - Точка конечного этапа захода на посадку</w:t>
      </w:r>
    </w:p>
    <w:bookmarkEnd w:id="793"/>
    <w:bookmarkStart w:name="z803" w:id="794"/>
    <w:p>
      <w:pPr>
        <w:spacing w:after="0"/>
        <w:ind w:left="0"/>
        <w:jc w:val="both"/>
      </w:pPr>
      <w:r>
        <w:rPr>
          <w:rFonts w:ascii="Times New Roman"/>
          <w:b w:val="false"/>
          <w:i w:val="false"/>
          <w:color w:val="000000"/>
          <w:sz w:val="28"/>
        </w:rPr>
        <w:t>
      FIR - Flight information Region - Район Полетной Информации</w:t>
      </w:r>
    </w:p>
    <w:bookmarkEnd w:id="794"/>
    <w:bookmarkStart w:name="z804" w:id="795"/>
    <w:p>
      <w:pPr>
        <w:spacing w:after="0"/>
        <w:ind w:left="0"/>
        <w:jc w:val="both"/>
      </w:pPr>
      <w:r>
        <w:rPr>
          <w:rFonts w:ascii="Times New Roman"/>
          <w:b w:val="false"/>
          <w:i w:val="false"/>
          <w:color w:val="000000"/>
          <w:sz w:val="28"/>
        </w:rPr>
        <w:t>
      FIS - Flight Information Service - Служба Полетной Информации</w:t>
      </w:r>
    </w:p>
    <w:bookmarkEnd w:id="795"/>
    <w:bookmarkStart w:name="z805" w:id="796"/>
    <w:p>
      <w:pPr>
        <w:spacing w:after="0"/>
        <w:ind w:left="0"/>
        <w:jc w:val="both"/>
      </w:pPr>
      <w:r>
        <w:rPr>
          <w:rFonts w:ascii="Times New Roman"/>
          <w:b w:val="false"/>
          <w:i w:val="false"/>
          <w:color w:val="000000"/>
          <w:sz w:val="28"/>
        </w:rPr>
        <w:t>
      FL - Flight Level - Эшелон Полета</w:t>
      </w:r>
    </w:p>
    <w:bookmarkEnd w:id="796"/>
    <w:bookmarkStart w:name="z806" w:id="797"/>
    <w:p>
      <w:pPr>
        <w:spacing w:after="0"/>
        <w:ind w:left="0"/>
        <w:jc w:val="both"/>
      </w:pPr>
      <w:r>
        <w:rPr>
          <w:rFonts w:ascii="Times New Roman"/>
          <w:b w:val="false"/>
          <w:i w:val="false"/>
          <w:color w:val="000000"/>
          <w:sz w:val="28"/>
        </w:rPr>
        <w:t>
      Ft - Foot (feet) - Фут (ы)</w:t>
      </w:r>
    </w:p>
    <w:bookmarkEnd w:id="797"/>
    <w:bookmarkStart w:name="z807" w:id="798"/>
    <w:p>
      <w:pPr>
        <w:spacing w:after="0"/>
        <w:ind w:left="0"/>
        <w:jc w:val="both"/>
      </w:pPr>
      <w:r>
        <w:rPr>
          <w:rFonts w:ascii="Times New Roman"/>
          <w:b w:val="false"/>
          <w:i w:val="false"/>
          <w:color w:val="000000"/>
          <w:sz w:val="28"/>
        </w:rPr>
        <w:t>
      G</w:t>
      </w:r>
    </w:p>
    <w:bookmarkEnd w:id="798"/>
    <w:bookmarkStart w:name="z808" w:id="799"/>
    <w:p>
      <w:pPr>
        <w:spacing w:after="0"/>
        <w:ind w:left="0"/>
        <w:jc w:val="both"/>
      </w:pPr>
      <w:r>
        <w:rPr>
          <w:rFonts w:ascii="Times New Roman"/>
          <w:b w:val="false"/>
          <w:i w:val="false"/>
          <w:color w:val="000000"/>
          <w:sz w:val="28"/>
        </w:rPr>
        <w:t>
      GAT - General Air Traffic - Основное Воздушное Движение</w:t>
      </w:r>
    </w:p>
    <w:bookmarkEnd w:id="799"/>
    <w:bookmarkStart w:name="z809" w:id="800"/>
    <w:p>
      <w:pPr>
        <w:spacing w:after="0"/>
        <w:ind w:left="0"/>
        <w:jc w:val="both"/>
      </w:pPr>
      <w:r>
        <w:rPr>
          <w:rFonts w:ascii="Times New Roman"/>
          <w:b w:val="false"/>
          <w:i w:val="false"/>
          <w:color w:val="000000"/>
          <w:sz w:val="28"/>
        </w:rPr>
        <w:t>
      H</w:t>
      </w:r>
    </w:p>
    <w:bookmarkEnd w:id="800"/>
    <w:bookmarkStart w:name="z810" w:id="801"/>
    <w:p>
      <w:pPr>
        <w:spacing w:after="0"/>
        <w:ind w:left="0"/>
        <w:jc w:val="both"/>
      </w:pPr>
      <w:r>
        <w:rPr>
          <w:rFonts w:ascii="Times New Roman"/>
          <w:b w:val="false"/>
          <w:i w:val="false"/>
          <w:color w:val="000000"/>
          <w:sz w:val="28"/>
        </w:rPr>
        <w:t>
      H24 - Continuous day and night service (pronounced Aitch Twenty Fower) - Круглосуточная Служба (произносится Эйч Туенти Фауэр)</w:t>
      </w:r>
    </w:p>
    <w:bookmarkEnd w:id="801"/>
    <w:bookmarkStart w:name="z811" w:id="802"/>
    <w:p>
      <w:pPr>
        <w:spacing w:after="0"/>
        <w:ind w:left="0"/>
        <w:jc w:val="both"/>
      </w:pPr>
      <w:r>
        <w:rPr>
          <w:rFonts w:ascii="Times New Roman"/>
          <w:b w:val="false"/>
          <w:i w:val="false"/>
          <w:color w:val="000000"/>
          <w:sz w:val="28"/>
        </w:rPr>
        <w:t>
      HF - High Frequency - Высокая Частота</w:t>
      </w:r>
    </w:p>
    <w:bookmarkEnd w:id="802"/>
    <w:bookmarkStart w:name="z812" w:id="803"/>
    <w:p>
      <w:pPr>
        <w:spacing w:after="0"/>
        <w:ind w:left="0"/>
        <w:jc w:val="both"/>
      </w:pPr>
      <w:r>
        <w:rPr>
          <w:rFonts w:ascii="Times New Roman"/>
          <w:b w:val="false"/>
          <w:i w:val="false"/>
          <w:color w:val="000000"/>
          <w:sz w:val="28"/>
        </w:rPr>
        <w:t>
      HJ - Sunrise to Sunset - Светлое Время</w:t>
      </w:r>
    </w:p>
    <w:bookmarkEnd w:id="803"/>
    <w:bookmarkStart w:name="z813" w:id="804"/>
    <w:p>
      <w:pPr>
        <w:spacing w:after="0"/>
        <w:ind w:left="0"/>
        <w:jc w:val="both"/>
      </w:pPr>
      <w:r>
        <w:rPr>
          <w:rFonts w:ascii="Times New Roman"/>
          <w:b w:val="false"/>
          <w:i w:val="false"/>
          <w:color w:val="000000"/>
          <w:sz w:val="28"/>
        </w:rPr>
        <w:t>
      I</w:t>
      </w:r>
    </w:p>
    <w:bookmarkEnd w:id="804"/>
    <w:bookmarkStart w:name="z814" w:id="805"/>
    <w:p>
      <w:pPr>
        <w:spacing w:after="0"/>
        <w:ind w:left="0"/>
        <w:jc w:val="both"/>
      </w:pPr>
      <w:r>
        <w:rPr>
          <w:rFonts w:ascii="Times New Roman"/>
          <w:b w:val="false"/>
          <w:i w:val="false"/>
          <w:color w:val="000000"/>
          <w:sz w:val="28"/>
        </w:rPr>
        <w:t>
      IAF - Initial Approach Fix - Точка Начального Этапа Захода на посадку</w:t>
      </w:r>
    </w:p>
    <w:bookmarkEnd w:id="805"/>
    <w:bookmarkStart w:name="z815" w:id="806"/>
    <w:p>
      <w:pPr>
        <w:spacing w:after="0"/>
        <w:ind w:left="0"/>
        <w:jc w:val="both"/>
      </w:pPr>
      <w:r>
        <w:rPr>
          <w:rFonts w:ascii="Times New Roman"/>
          <w:b w:val="false"/>
          <w:i w:val="false"/>
          <w:color w:val="000000"/>
          <w:sz w:val="28"/>
        </w:rPr>
        <w:t>
      ICAO* - International Civil Aviation Organization - Международная Организация Гражданской Авиации</w:t>
      </w:r>
    </w:p>
    <w:bookmarkEnd w:id="806"/>
    <w:bookmarkStart w:name="z816" w:id="807"/>
    <w:p>
      <w:pPr>
        <w:spacing w:after="0"/>
        <w:ind w:left="0"/>
        <w:jc w:val="both"/>
      </w:pPr>
      <w:r>
        <w:rPr>
          <w:rFonts w:ascii="Times New Roman"/>
          <w:b w:val="false"/>
          <w:i w:val="false"/>
          <w:color w:val="000000"/>
          <w:sz w:val="28"/>
        </w:rPr>
        <w:t>
      IF - Intermediate Approach Fix - Точка Промежуточного Этапа Захода на посадку</w:t>
      </w:r>
    </w:p>
    <w:bookmarkEnd w:id="807"/>
    <w:bookmarkStart w:name="z817" w:id="808"/>
    <w:p>
      <w:pPr>
        <w:spacing w:after="0"/>
        <w:ind w:left="0"/>
        <w:jc w:val="both"/>
      </w:pPr>
      <w:r>
        <w:rPr>
          <w:rFonts w:ascii="Times New Roman"/>
          <w:b w:val="false"/>
          <w:i w:val="false"/>
          <w:color w:val="000000"/>
          <w:sz w:val="28"/>
        </w:rPr>
        <w:t>
      IFR - Instrument Flight Rules - Правила Полетов по Приборам</w:t>
      </w:r>
    </w:p>
    <w:bookmarkEnd w:id="808"/>
    <w:bookmarkStart w:name="z818" w:id="809"/>
    <w:p>
      <w:pPr>
        <w:spacing w:after="0"/>
        <w:ind w:left="0"/>
        <w:jc w:val="both"/>
      </w:pPr>
      <w:r>
        <w:rPr>
          <w:rFonts w:ascii="Times New Roman"/>
          <w:b w:val="false"/>
          <w:i w:val="false"/>
          <w:color w:val="000000"/>
          <w:sz w:val="28"/>
        </w:rPr>
        <w:t>
      ILS - Instrument Landing System - Инструментальная Система Посадки</w:t>
      </w:r>
    </w:p>
    <w:bookmarkEnd w:id="809"/>
    <w:bookmarkStart w:name="z819" w:id="810"/>
    <w:p>
      <w:pPr>
        <w:spacing w:after="0"/>
        <w:ind w:left="0"/>
        <w:jc w:val="both"/>
      </w:pPr>
      <w:r>
        <w:rPr>
          <w:rFonts w:ascii="Times New Roman"/>
          <w:b w:val="false"/>
          <w:i w:val="false"/>
          <w:color w:val="000000"/>
          <w:sz w:val="28"/>
        </w:rPr>
        <w:t>
      IMC - Instrument Meteorological Conditions - Инструментальные Метеорологические Условия</w:t>
      </w:r>
    </w:p>
    <w:bookmarkEnd w:id="810"/>
    <w:bookmarkStart w:name="z820" w:id="811"/>
    <w:p>
      <w:pPr>
        <w:spacing w:after="0"/>
        <w:ind w:left="0"/>
        <w:jc w:val="both"/>
      </w:pPr>
      <w:r>
        <w:rPr>
          <w:rFonts w:ascii="Times New Roman"/>
          <w:b w:val="false"/>
          <w:i w:val="false"/>
          <w:color w:val="000000"/>
          <w:sz w:val="28"/>
        </w:rPr>
        <w:t>
      K</w:t>
      </w:r>
    </w:p>
    <w:bookmarkEnd w:id="811"/>
    <w:bookmarkStart w:name="z821" w:id="812"/>
    <w:p>
      <w:pPr>
        <w:spacing w:after="0"/>
        <w:ind w:left="0"/>
        <w:jc w:val="both"/>
      </w:pPr>
      <w:r>
        <w:rPr>
          <w:rFonts w:ascii="Times New Roman"/>
          <w:b w:val="false"/>
          <w:i w:val="false"/>
          <w:color w:val="000000"/>
          <w:sz w:val="28"/>
        </w:rPr>
        <w:t>
      KG - Kilogram (s) - Килограмм (ы)</w:t>
      </w:r>
    </w:p>
    <w:bookmarkEnd w:id="812"/>
    <w:bookmarkStart w:name="z822" w:id="813"/>
    <w:p>
      <w:pPr>
        <w:spacing w:after="0"/>
        <w:ind w:left="0"/>
        <w:jc w:val="both"/>
      </w:pPr>
      <w:r>
        <w:rPr>
          <w:rFonts w:ascii="Times New Roman"/>
          <w:b w:val="false"/>
          <w:i w:val="false"/>
          <w:color w:val="000000"/>
          <w:sz w:val="28"/>
        </w:rPr>
        <w:t>
      KM - Kilometre (s) - Километр (ы)</w:t>
      </w:r>
    </w:p>
    <w:bookmarkEnd w:id="813"/>
    <w:bookmarkStart w:name="z823" w:id="814"/>
    <w:p>
      <w:pPr>
        <w:spacing w:after="0"/>
        <w:ind w:left="0"/>
        <w:jc w:val="both"/>
      </w:pPr>
      <w:r>
        <w:rPr>
          <w:rFonts w:ascii="Times New Roman"/>
          <w:b w:val="false"/>
          <w:i w:val="false"/>
          <w:color w:val="000000"/>
          <w:sz w:val="28"/>
        </w:rPr>
        <w:t>
      KT - Knot (s) - Узел (узлы)</w:t>
      </w:r>
    </w:p>
    <w:bookmarkEnd w:id="814"/>
    <w:bookmarkStart w:name="z824" w:id="815"/>
    <w:p>
      <w:pPr>
        <w:spacing w:after="0"/>
        <w:ind w:left="0"/>
        <w:jc w:val="both"/>
      </w:pPr>
      <w:r>
        <w:rPr>
          <w:rFonts w:ascii="Times New Roman"/>
          <w:b w:val="false"/>
          <w:i w:val="false"/>
          <w:color w:val="000000"/>
          <w:sz w:val="28"/>
        </w:rPr>
        <w:t>
      M</w:t>
      </w:r>
    </w:p>
    <w:bookmarkEnd w:id="815"/>
    <w:bookmarkStart w:name="z825" w:id="816"/>
    <w:p>
      <w:pPr>
        <w:spacing w:after="0"/>
        <w:ind w:left="0"/>
        <w:jc w:val="both"/>
      </w:pPr>
      <w:r>
        <w:rPr>
          <w:rFonts w:ascii="Times New Roman"/>
          <w:b w:val="false"/>
          <w:i w:val="false"/>
          <w:color w:val="000000"/>
          <w:sz w:val="28"/>
        </w:rPr>
        <w:t>
      MAPt - Missed Approach Point - Точка ухода на второй круг</w:t>
      </w:r>
    </w:p>
    <w:bookmarkEnd w:id="816"/>
    <w:bookmarkStart w:name="z826" w:id="817"/>
    <w:p>
      <w:pPr>
        <w:spacing w:after="0"/>
        <w:ind w:left="0"/>
        <w:jc w:val="both"/>
      </w:pPr>
      <w:r>
        <w:rPr>
          <w:rFonts w:ascii="Times New Roman"/>
          <w:b w:val="false"/>
          <w:i w:val="false"/>
          <w:color w:val="000000"/>
          <w:sz w:val="28"/>
        </w:rPr>
        <w:t>
      MATZ - Military Aerodrome Traffic Zone - Зона Полетов Военного Аэродрома</w:t>
      </w:r>
    </w:p>
    <w:bookmarkEnd w:id="817"/>
    <w:bookmarkStart w:name="z827" w:id="818"/>
    <w:p>
      <w:pPr>
        <w:spacing w:after="0"/>
        <w:ind w:left="0"/>
        <w:jc w:val="both"/>
      </w:pPr>
      <w:r>
        <w:rPr>
          <w:rFonts w:ascii="Times New Roman"/>
          <w:b w:val="false"/>
          <w:i w:val="false"/>
          <w:color w:val="000000"/>
          <w:sz w:val="28"/>
        </w:rPr>
        <w:t>
      MDA/H - Minimum Descent Altitude/Height - Минимальная Высота Снижения (абсолютная/относительная)</w:t>
      </w:r>
    </w:p>
    <w:bookmarkEnd w:id="818"/>
    <w:bookmarkStart w:name="z828" w:id="819"/>
    <w:p>
      <w:pPr>
        <w:spacing w:after="0"/>
        <w:ind w:left="0"/>
        <w:jc w:val="both"/>
      </w:pPr>
      <w:r>
        <w:rPr>
          <w:rFonts w:ascii="Times New Roman"/>
          <w:b w:val="false"/>
          <w:i w:val="false"/>
          <w:color w:val="000000"/>
          <w:sz w:val="28"/>
        </w:rPr>
        <w:t>
      MEDA* - Military Emergency Diversion Aerodrome - Военный Аварийный Запасной Аэродром</w:t>
      </w:r>
    </w:p>
    <w:bookmarkEnd w:id="819"/>
    <w:bookmarkStart w:name="z829" w:id="820"/>
    <w:p>
      <w:pPr>
        <w:spacing w:after="0"/>
        <w:ind w:left="0"/>
        <w:jc w:val="both"/>
      </w:pPr>
      <w:r>
        <w:rPr>
          <w:rFonts w:ascii="Times New Roman"/>
          <w:b w:val="false"/>
          <w:i w:val="false"/>
          <w:color w:val="000000"/>
          <w:sz w:val="28"/>
        </w:rPr>
        <w:t>
      MET* - Meteorological or Meteorology - Метеорологический /Метеорология</w:t>
      </w:r>
    </w:p>
    <w:bookmarkEnd w:id="820"/>
    <w:bookmarkStart w:name="z830" w:id="821"/>
    <w:p>
      <w:pPr>
        <w:spacing w:after="0"/>
        <w:ind w:left="0"/>
        <w:jc w:val="both"/>
      </w:pPr>
      <w:r>
        <w:rPr>
          <w:rFonts w:ascii="Times New Roman"/>
          <w:b w:val="false"/>
          <w:i w:val="false"/>
          <w:color w:val="000000"/>
          <w:sz w:val="28"/>
        </w:rPr>
        <w:t>
      METAR* - Routine aviation aerodrome weather report - Стандартное Сообщение о погоде на аэродроме</w:t>
      </w:r>
    </w:p>
    <w:bookmarkEnd w:id="821"/>
    <w:bookmarkStart w:name="z831" w:id="822"/>
    <w:p>
      <w:pPr>
        <w:spacing w:after="0"/>
        <w:ind w:left="0"/>
        <w:jc w:val="both"/>
      </w:pPr>
      <w:r>
        <w:rPr>
          <w:rFonts w:ascii="Times New Roman"/>
          <w:b w:val="false"/>
          <w:i w:val="false"/>
          <w:color w:val="000000"/>
          <w:sz w:val="28"/>
        </w:rPr>
        <w:t>
      Mb - Millibars - Миллибар (ы)</w:t>
      </w:r>
    </w:p>
    <w:bookmarkEnd w:id="822"/>
    <w:bookmarkStart w:name="z832" w:id="823"/>
    <w:p>
      <w:pPr>
        <w:spacing w:after="0"/>
        <w:ind w:left="0"/>
        <w:jc w:val="both"/>
      </w:pPr>
      <w:r>
        <w:rPr>
          <w:rFonts w:ascii="Times New Roman"/>
          <w:b w:val="false"/>
          <w:i w:val="false"/>
          <w:color w:val="000000"/>
          <w:sz w:val="28"/>
        </w:rPr>
        <w:t>
      N</w:t>
      </w:r>
    </w:p>
    <w:bookmarkEnd w:id="823"/>
    <w:bookmarkStart w:name="z833" w:id="824"/>
    <w:p>
      <w:pPr>
        <w:spacing w:after="0"/>
        <w:ind w:left="0"/>
        <w:jc w:val="both"/>
      </w:pPr>
      <w:r>
        <w:rPr>
          <w:rFonts w:ascii="Times New Roman"/>
          <w:b w:val="false"/>
          <w:i w:val="false"/>
          <w:color w:val="000000"/>
          <w:sz w:val="28"/>
        </w:rPr>
        <w:t>
      NDB - Non-Directional Radio Beacon - Ненаправленный Радиомаяк</w:t>
      </w:r>
    </w:p>
    <w:bookmarkEnd w:id="824"/>
    <w:bookmarkStart w:name="z834" w:id="825"/>
    <w:p>
      <w:pPr>
        <w:spacing w:after="0"/>
        <w:ind w:left="0"/>
        <w:jc w:val="both"/>
      </w:pPr>
      <w:r>
        <w:rPr>
          <w:rFonts w:ascii="Times New Roman"/>
          <w:b w:val="false"/>
          <w:i w:val="false"/>
          <w:color w:val="000000"/>
          <w:sz w:val="28"/>
        </w:rPr>
        <w:t>
      O</w:t>
      </w:r>
    </w:p>
    <w:bookmarkEnd w:id="825"/>
    <w:bookmarkStart w:name="z835" w:id="826"/>
    <w:p>
      <w:pPr>
        <w:spacing w:after="0"/>
        <w:ind w:left="0"/>
        <w:jc w:val="both"/>
      </w:pPr>
      <w:r>
        <w:rPr>
          <w:rFonts w:ascii="Times New Roman"/>
          <w:b w:val="false"/>
          <w:i w:val="false"/>
          <w:color w:val="000000"/>
          <w:sz w:val="28"/>
        </w:rPr>
        <w:t>
      OCA/H - Obstacle Clearance Altitude/Height - Безопасная Высота Пролета над Препятствиями (абсолютная/относительная)</w:t>
      </w:r>
    </w:p>
    <w:bookmarkEnd w:id="826"/>
    <w:bookmarkStart w:name="z836" w:id="827"/>
    <w:p>
      <w:pPr>
        <w:spacing w:after="0"/>
        <w:ind w:left="0"/>
        <w:jc w:val="both"/>
      </w:pPr>
      <w:r>
        <w:rPr>
          <w:rFonts w:ascii="Times New Roman"/>
          <w:b w:val="false"/>
          <w:i w:val="false"/>
          <w:color w:val="000000"/>
          <w:sz w:val="28"/>
        </w:rPr>
        <w:t>
      P</w:t>
      </w:r>
    </w:p>
    <w:bookmarkEnd w:id="827"/>
    <w:bookmarkStart w:name="z837" w:id="828"/>
    <w:p>
      <w:pPr>
        <w:spacing w:after="0"/>
        <w:ind w:left="0"/>
        <w:jc w:val="both"/>
      </w:pPr>
      <w:r>
        <w:rPr>
          <w:rFonts w:ascii="Times New Roman"/>
          <w:b w:val="false"/>
          <w:i w:val="false"/>
          <w:color w:val="000000"/>
          <w:sz w:val="28"/>
        </w:rPr>
        <w:t>
      PAPIS* - Precision Approach Path Indicating System (pronounced Pa-pee) - Световая Система Точного Захода на посадку (произносится Па-пи)</w:t>
      </w:r>
    </w:p>
    <w:bookmarkEnd w:id="828"/>
    <w:bookmarkStart w:name="z838" w:id="829"/>
    <w:p>
      <w:pPr>
        <w:spacing w:after="0"/>
        <w:ind w:left="0"/>
        <w:jc w:val="both"/>
      </w:pPr>
      <w:r>
        <w:rPr>
          <w:rFonts w:ascii="Times New Roman"/>
          <w:b w:val="false"/>
          <w:i w:val="false"/>
          <w:color w:val="000000"/>
          <w:sz w:val="28"/>
        </w:rPr>
        <w:t>
      PAR - Precision Approach Radar - Посадочный Радиолокатор</w:t>
      </w:r>
    </w:p>
    <w:bookmarkEnd w:id="829"/>
    <w:bookmarkStart w:name="z839" w:id="830"/>
    <w:p>
      <w:pPr>
        <w:spacing w:after="0"/>
        <w:ind w:left="0"/>
        <w:jc w:val="both"/>
      </w:pPr>
      <w:r>
        <w:rPr>
          <w:rFonts w:ascii="Times New Roman"/>
          <w:b w:val="false"/>
          <w:i w:val="false"/>
          <w:color w:val="000000"/>
          <w:sz w:val="28"/>
        </w:rPr>
        <w:t>
      Q</w:t>
      </w:r>
    </w:p>
    <w:bookmarkEnd w:id="830"/>
    <w:bookmarkStart w:name="z840" w:id="831"/>
    <w:p>
      <w:pPr>
        <w:spacing w:after="0"/>
        <w:ind w:left="0"/>
        <w:jc w:val="both"/>
      </w:pPr>
      <w:r>
        <w:rPr>
          <w:rFonts w:ascii="Times New Roman"/>
          <w:b w:val="false"/>
          <w:i w:val="false"/>
          <w:color w:val="000000"/>
          <w:sz w:val="28"/>
        </w:rPr>
        <w:t>
      QDM - Magnetic heading (zero wind) (Sometimes employed to indicate magnetic heading of a runway)</w:t>
      </w:r>
    </w:p>
    <w:bookmarkEnd w:id="831"/>
    <w:bookmarkStart w:name="z841" w:id="832"/>
    <w:p>
      <w:pPr>
        <w:spacing w:after="0"/>
        <w:ind w:left="0"/>
        <w:jc w:val="both"/>
      </w:pPr>
      <w:r>
        <w:rPr>
          <w:rFonts w:ascii="Times New Roman"/>
          <w:b w:val="false"/>
          <w:i w:val="false"/>
          <w:color w:val="000000"/>
          <w:sz w:val="28"/>
        </w:rPr>
        <w:t>
      Магнитное направление (штилевой) (Иногда применяется для обозначения магнитного направления ВПП)</w:t>
      </w:r>
    </w:p>
    <w:bookmarkEnd w:id="832"/>
    <w:bookmarkStart w:name="z842" w:id="833"/>
    <w:p>
      <w:pPr>
        <w:spacing w:after="0"/>
        <w:ind w:left="0"/>
        <w:jc w:val="both"/>
      </w:pPr>
      <w:r>
        <w:rPr>
          <w:rFonts w:ascii="Times New Roman"/>
          <w:b w:val="false"/>
          <w:i w:val="false"/>
          <w:color w:val="000000"/>
          <w:sz w:val="28"/>
        </w:rPr>
        <w:t>
      QDR - Magnetic bearing - Магнитный пеленг</w:t>
      </w:r>
    </w:p>
    <w:bookmarkEnd w:id="833"/>
    <w:bookmarkStart w:name="z843" w:id="834"/>
    <w:p>
      <w:pPr>
        <w:spacing w:after="0"/>
        <w:ind w:left="0"/>
        <w:jc w:val="both"/>
      </w:pPr>
      <w:r>
        <w:rPr>
          <w:rFonts w:ascii="Times New Roman"/>
          <w:b w:val="false"/>
          <w:i w:val="false"/>
          <w:color w:val="000000"/>
          <w:sz w:val="28"/>
        </w:rPr>
        <w:t>
      QFE - The observed pressure at a specified datum (usually aerodrome or runway threshold elevation) corrected for temperature - давление на определенном уровне (обычно аэродрома или превышении порога ВПП)</w:t>
      </w:r>
    </w:p>
    <w:bookmarkEnd w:id="834"/>
    <w:bookmarkStart w:name="z844" w:id="835"/>
    <w:p>
      <w:pPr>
        <w:spacing w:after="0"/>
        <w:ind w:left="0"/>
        <w:jc w:val="both"/>
      </w:pPr>
      <w:r>
        <w:rPr>
          <w:rFonts w:ascii="Times New Roman"/>
          <w:b w:val="false"/>
          <w:i w:val="false"/>
          <w:color w:val="000000"/>
          <w:sz w:val="28"/>
        </w:rPr>
        <w:t>
      QNH - Altimeter sub-scale setting to obtain elevation when on the ground and indications of elevation when in the air - Давление на аэродроме, приведенное к уровню моря</w:t>
      </w:r>
    </w:p>
    <w:bookmarkEnd w:id="835"/>
    <w:bookmarkStart w:name="z845" w:id="836"/>
    <w:p>
      <w:pPr>
        <w:spacing w:after="0"/>
        <w:ind w:left="0"/>
        <w:jc w:val="both"/>
      </w:pPr>
      <w:r>
        <w:rPr>
          <w:rFonts w:ascii="Times New Roman"/>
          <w:b w:val="false"/>
          <w:i w:val="false"/>
          <w:color w:val="000000"/>
          <w:sz w:val="28"/>
        </w:rPr>
        <w:t>
      QTE - True bearing - Истинный пеленг</w:t>
      </w:r>
    </w:p>
    <w:bookmarkEnd w:id="836"/>
    <w:bookmarkStart w:name="z846" w:id="837"/>
    <w:p>
      <w:pPr>
        <w:spacing w:after="0"/>
        <w:ind w:left="0"/>
        <w:jc w:val="both"/>
      </w:pPr>
      <w:r>
        <w:rPr>
          <w:rFonts w:ascii="Times New Roman"/>
          <w:b w:val="false"/>
          <w:i w:val="false"/>
          <w:color w:val="000000"/>
          <w:sz w:val="28"/>
        </w:rPr>
        <w:t>
      R</w:t>
      </w:r>
    </w:p>
    <w:bookmarkEnd w:id="837"/>
    <w:bookmarkStart w:name="z847" w:id="838"/>
    <w:p>
      <w:pPr>
        <w:spacing w:after="0"/>
        <w:ind w:left="0"/>
        <w:jc w:val="both"/>
      </w:pPr>
      <w:r>
        <w:rPr>
          <w:rFonts w:ascii="Times New Roman"/>
          <w:b w:val="false"/>
          <w:i w:val="false"/>
          <w:color w:val="000000"/>
          <w:sz w:val="28"/>
        </w:rPr>
        <w:t>
      RA - Resolution Advisory (see TCAS) - Рекомендация по разрешению угрозы столкновения (см. TCAS)</w:t>
      </w:r>
    </w:p>
    <w:bookmarkEnd w:id="838"/>
    <w:bookmarkStart w:name="z848" w:id="839"/>
    <w:p>
      <w:pPr>
        <w:spacing w:after="0"/>
        <w:ind w:left="0"/>
        <w:jc w:val="both"/>
      </w:pPr>
      <w:r>
        <w:rPr>
          <w:rFonts w:ascii="Times New Roman"/>
          <w:b w:val="false"/>
          <w:i w:val="false"/>
          <w:color w:val="000000"/>
          <w:sz w:val="28"/>
        </w:rPr>
        <w:t>
      RCC - Rescue Co-ordination Center - Центр Поиска и Спасания</w:t>
      </w:r>
    </w:p>
    <w:bookmarkEnd w:id="839"/>
    <w:bookmarkStart w:name="z849" w:id="840"/>
    <w:p>
      <w:pPr>
        <w:spacing w:after="0"/>
        <w:ind w:left="0"/>
        <w:jc w:val="both"/>
      </w:pPr>
      <w:r>
        <w:rPr>
          <w:rFonts w:ascii="Times New Roman"/>
          <w:b w:val="false"/>
          <w:i w:val="false"/>
          <w:color w:val="000000"/>
          <w:sz w:val="28"/>
        </w:rPr>
        <w:t>
      RTF - Radiotelephone / Radiotelephony –</w:t>
      </w:r>
    </w:p>
    <w:bookmarkEnd w:id="840"/>
    <w:bookmarkStart w:name="z850" w:id="841"/>
    <w:p>
      <w:pPr>
        <w:spacing w:after="0"/>
        <w:ind w:left="0"/>
        <w:jc w:val="both"/>
      </w:pPr>
      <w:r>
        <w:rPr>
          <w:rFonts w:ascii="Times New Roman"/>
          <w:b w:val="false"/>
          <w:i w:val="false"/>
          <w:color w:val="000000"/>
          <w:sz w:val="28"/>
        </w:rPr>
        <w:t>
      Радиотелефонный/Радиотелефония</w:t>
      </w:r>
    </w:p>
    <w:bookmarkEnd w:id="841"/>
    <w:bookmarkStart w:name="z851" w:id="842"/>
    <w:p>
      <w:pPr>
        <w:spacing w:after="0"/>
        <w:ind w:left="0"/>
        <w:jc w:val="both"/>
      </w:pPr>
      <w:r>
        <w:rPr>
          <w:rFonts w:ascii="Times New Roman"/>
          <w:b w:val="false"/>
          <w:i w:val="false"/>
          <w:color w:val="000000"/>
          <w:sz w:val="28"/>
        </w:rPr>
        <w:t>
      RVR - Runway Visual Range - Видимость на ВПП</w:t>
      </w:r>
    </w:p>
    <w:bookmarkEnd w:id="842"/>
    <w:bookmarkStart w:name="z852" w:id="843"/>
    <w:p>
      <w:pPr>
        <w:spacing w:after="0"/>
        <w:ind w:left="0"/>
        <w:jc w:val="both"/>
      </w:pPr>
      <w:r>
        <w:rPr>
          <w:rFonts w:ascii="Times New Roman"/>
          <w:b w:val="false"/>
          <w:i w:val="false"/>
          <w:color w:val="000000"/>
          <w:sz w:val="28"/>
        </w:rPr>
        <w:t>
      RVSM - Reduced Vertical Separation Minimum - Сокращенный минимум вертикального эшелонирования</w:t>
      </w:r>
    </w:p>
    <w:bookmarkEnd w:id="843"/>
    <w:bookmarkStart w:name="z853" w:id="844"/>
    <w:p>
      <w:pPr>
        <w:spacing w:after="0"/>
        <w:ind w:left="0"/>
        <w:jc w:val="both"/>
      </w:pPr>
      <w:r>
        <w:rPr>
          <w:rFonts w:ascii="Times New Roman"/>
          <w:b w:val="false"/>
          <w:i w:val="false"/>
          <w:color w:val="000000"/>
          <w:sz w:val="28"/>
        </w:rPr>
        <w:t>
      S</w:t>
      </w:r>
    </w:p>
    <w:bookmarkEnd w:id="844"/>
    <w:bookmarkStart w:name="z854" w:id="845"/>
    <w:p>
      <w:pPr>
        <w:spacing w:after="0"/>
        <w:ind w:left="0"/>
        <w:jc w:val="both"/>
      </w:pPr>
      <w:r>
        <w:rPr>
          <w:rFonts w:ascii="Times New Roman"/>
          <w:b w:val="false"/>
          <w:i w:val="false"/>
          <w:color w:val="000000"/>
          <w:sz w:val="28"/>
        </w:rPr>
        <w:t>
      SAR - Search and Rescue - Поиск и Спасание</w:t>
      </w:r>
    </w:p>
    <w:bookmarkEnd w:id="845"/>
    <w:bookmarkStart w:name="z855" w:id="846"/>
    <w:p>
      <w:pPr>
        <w:spacing w:after="0"/>
        <w:ind w:left="0"/>
        <w:jc w:val="both"/>
      </w:pPr>
      <w:r>
        <w:rPr>
          <w:rFonts w:ascii="Times New Roman"/>
          <w:b w:val="false"/>
          <w:i w:val="false"/>
          <w:color w:val="000000"/>
          <w:sz w:val="28"/>
        </w:rPr>
        <w:t>
      SID* - Standard Instrument Departure - Стандартный Маршрут Вылета по приборам</w:t>
      </w:r>
    </w:p>
    <w:bookmarkEnd w:id="846"/>
    <w:bookmarkStart w:name="z856" w:id="847"/>
    <w:p>
      <w:pPr>
        <w:spacing w:after="0"/>
        <w:ind w:left="0"/>
        <w:jc w:val="both"/>
      </w:pPr>
      <w:r>
        <w:rPr>
          <w:rFonts w:ascii="Times New Roman"/>
          <w:b w:val="false"/>
          <w:i w:val="false"/>
          <w:color w:val="000000"/>
          <w:sz w:val="28"/>
        </w:rPr>
        <w:t>
      SIGMET - *Significant information concerning en-route weather phenomena which may affect the safety of aircraft operations - Важная информация о явлениях погоды по маршруту, которая может повлиять на безопасность полетов</w:t>
      </w:r>
    </w:p>
    <w:bookmarkEnd w:id="847"/>
    <w:bookmarkStart w:name="z857" w:id="848"/>
    <w:p>
      <w:pPr>
        <w:spacing w:after="0"/>
        <w:ind w:left="0"/>
        <w:jc w:val="both"/>
      </w:pPr>
      <w:r>
        <w:rPr>
          <w:rFonts w:ascii="Times New Roman"/>
          <w:b w:val="false"/>
          <w:i w:val="false"/>
          <w:color w:val="000000"/>
          <w:sz w:val="28"/>
        </w:rPr>
        <w:t>
      SMGCS - Surface Movement Guidance and Control System - Система управления наземным движением и контроля за ним</w:t>
      </w:r>
    </w:p>
    <w:bookmarkEnd w:id="848"/>
    <w:bookmarkStart w:name="z858" w:id="849"/>
    <w:p>
      <w:pPr>
        <w:spacing w:after="0"/>
        <w:ind w:left="0"/>
        <w:jc w:val="both"/>
      </w:pPr>
      <w:r>
        <w:rPr>
          <w:rFonts w:ascii="Times New Roman"/>
          <w:b w:val="false"/>
          <w:i w:val="false"/>
          <w:color w:val="000000"/>
          <w:sz w:val="28"/>
        </w:rPr>
        <w:t>
      SRA - Surveillance Radar Approach - Заход по обзорному локатору</w:t>
      </w:r>
    </w:p>
    <w:bookmarkEnd w:id="849"/>
    <w:bookmarkStart w:name="z859" w:id="850"/>
    <w:p>
      <w:pPr>
        <w:spacing w:after="0"/>
        <w:ind w:left="0"/>
        <w:jc w:val="both"/>
      </w:pPr>
      <w:r>
        <w:rPr>
          <w:rFonts w:ascii="Times New Roman"/>
          <w:b w:val="false"/>
          <w:i w:val="false"/>
          <w:color w:val="000000"/>
          <w:sz w:val="28"/>
        </w:rPr>
        <w:t>
      SSR - Secondary Surveillance Radar - Вторичный обзорный Радиолокатор</w:t>
      </w:r>
    </w:p>
    <w:bookmarkEnd w:id="850"/>
    <w:bookmarkStart w:name="z860" w:id="851"/>
    <w:p>
      <w:pPr>
        <w:spacing w:after="0"/>
        <w:ind w:left="0"/>
        <w:jc w:val="both"/>
      </w:pPr>
      <w:r>
        <w:rPr>
          <w:rFonts w:ascii="Times New Roman"/>
          <w:b w:val="false"/>
          <w:i w:val="false"/>
          <w:color w:val="000000"/>
          <w:sz w:val="28"/>
        </w:rPr>
        <w:t>
      STAR* - Standard (instrument) Arrival Route - Стандартный Маршрут Прибытия по приборам</w:t>
      </w:r>
    </w:p>
    <w:bookmarkEnd w:id="851"/>
    <w:bookmarkStart w:name="z861" w:id="852"/>
    <w:p>
      <w:pPr>
        <w:spacing w:after="0"/>
        <w:ind w:left="0"/>
        <w:jc w:val="both"/>
      </w:pPr>
      <w:r>
        <w:rPr>
          <w:rFonts w:ascii="Times New Roman"/>
          <w:b w:val="false"/>
          <w:i w:val="false"/>
          <w:color w:val="000000"/>
          <w:sz w:val="28"/>
        </w:rPr>
        <w:t>
      T</w:t>
      </w:r>
    </w:p>
    <w:bookmarkEnd w:id="852"/>
    <w:bookmarkStart w:name="z862" w:id="853"/>
    <w:p>
      <w:pPr>
        <w:spacing w:after="0"/>
        <w:ind w:left="0"/>
        <w:jc w:val="both"/>
      </w:pPr>
      <w:r>
        <w:rPr>
          <w:rFonts w:ascii="Times New Roman"/>
          <w:b w:val="false"/>
          <w:i w:val="false"/>
          <w:color w:val="000000"/>
          <w:sz w:val="28"/>
        </w:rPr>
        <w:t>
      TA - Traffic Advisory (see TCAS) - Консультативная информация о воздушном движении (см. TCAS)</w:t>
      </w:r>
    </w:p>
    <w:bookmarkEnd w:id="853"/>
    <w:bookmarkStart w:name="z863" w:id="854"/>
    <w:p>
      <w:pPr>
        <w:spacing w:after="0"/>
        <w:ind w:left="0"/>
        <w:jc w:val="both"/>
      </w:pPr>
      <w:r>
        <w:rPr>
          <w:rFonts w:ascii="Times New Roman"/>
          <w:b w:val="false"/>
          <w:i w:val="false"/>
          <w:color w:val="000000"/>
          <w:sz w:val="28"/>
        </w:rPr>
        <w:t>
      TAF* - Terminal Aerodrome Forecast - Прогноз погоды по Аэродрому</w:t>
      </w:r>
    </w:p>
    <w:bookmarkEnd w:id="854"/>
    <w:bookmarkStart w:name="z864" w:id="855"/>
    <w:p>
      <w:pPr>
        <w:spacing w:after="0"/>
        <w:ind w:left="0"/>
        <w:jc w:val="both"/>
      </w:pPr>
      <w:r>
        <w:rPr>
          <w:rFonts w:ascii="Times New Roman"/>
          <w:b w:val="false"/>
          <w:i w:val="false"/>
          <w:color w:val="000000"/>
          <w:sz w:val="28"/>
        </w:rPr>
        <w:t>
      TCAS* - Traffic Collision Avoidance System (Tee-kas) - Бортовая Система Предупреждения Столкновений (Ти-кас)</w:t>
      </w:r>
    </w:p>
    <w:bookmarkEnd w:id="855"/>
    <w:bookmarkStart w:name="z865" w:id="856"/>
    <w:p>
      <w:pPr>
        <w:spacing w:after="0"/>
        <w:ind w:left="0"/>
        <w:jc w:val="both"/>
      </w:pPr>
      <w:r>
        <w:rPr>
          <w:rFonts w:ascii="Times New Roman"/>
          <w:b w:val="false"/>
          <w:i w:val="false"/>
          <w:color w:val="000000"/>
          <w:sz w:val="28"/>
        </w:rPr>
        <w:t>
      TMA - Terminal Control Area - Район Аэродрома (Аэроузла)</w:t>
      </w:r>
    </w:p>
    <w:bookmarkEnd w:id="856"/>
    <w:bookmarkStart w:name="z866" w:id="857"/>
    <w:p>
      <w:pPr>
        <w:spacing w:after="0"/>
        <w:ind w:left="0"/>
        <w:jc w:val="both"/>
      </w:pPr>
      <w:r>
        <w:rPr>
          <w:rFonts w:ascii="Times New Roman"/>
          <w:b w:val="false"/>
          <w:i w:val="false"/>
          <w:color w:val="000000"/>
          <w:sz w:val="28"/>
        </w:rPr>
        <w:t>
      U</w:t>
      </w:r>
    </w:p>
    <w:bookmarkEnd w:id="857"/>
    <w:bookmarkStart w:name="z867" w:id="858"/>
    <w:p>
      <w:pPr>
        <w:spacing w:after="0"/>
        <w:ind w:left="0"/>
        <w:jc w:val="both"/>
      </w:pPr>
      <w:r>
        <w:rPr>
          <w:rFonts w:ascii="Times New Roman"/>
          <w:b w:val="false"/>
          <w:i w:val="false"/>
          <w:color w:val="000000"/>
          <w:sz w:val="28"/>
        </w:rPr>
        <w:t>
      UAS - Upper Airspace - Верхнее Воздушное Пространство</w:t>
      </w:r>
    </w:p>
    <w:bookmarkEnd w:id="858"/>
    <w:bookmarkStart w:name="z868" w:id="859"/>
    <w:p>
      <w:pPr>
        <w:spacing w:after="0"/>
        <w:ind w:left="0"/>
        <w:jc w:val="both"/>
      </w:pPr>
      <w:r>
        <w:rPr>
          <w:rFonts w:ascii="Times New Roman"/>
          <w:b w:val="false"/>
          <w:i w:val="false"/>
          <w:color w:val="000000"/>
          <w:sz w:val="28"/>
        </w:rPr>
        <w:t>
      UHF - Ultra High Frequency - Ультра Высокая Частота</w:t>
      </w:r>
    </w:p>
    <w:bookmarkEnd w:id="859"/>
    <w:bookmarkStart w:name="z869" w:id="860"/>
    <w:p>
      <w:pPr>
        <w:spacing w:after="0"/>
        <w:ind w:left="0"/>
        <w:jc w:val="both"/>
      </w:pPr>
      <w:r>
        <w:rPr>
          <w:rFonts w:ascii="Times New Roman"/>
          <w:b w:val="false"/>
          <w:i w:val="false"/>
          <w:color w:val="000000"/>
          <w:sz w:val="28"/>
        </w:rPr>
        <w:t>
      UTC - Coordinated Universal Time - Всемирное Координированное Время</w:t>
      </w:r>
    </w:p>
    <w:bookmarkEnd w:id="860"/>
    <w:bookmarkStart w:name="z870" w:id="861"/>
    <w:p>
      <w:pPr>
        <w:spacing w:after="0"/>
        <w:ind w:left="0"/>
        <w:jc w:val="both"/>
      </w:pPr>
      <w:r>
        <w:rPr>
          <w:rFonts w:ascii="Times New Roman"/>
          <w:b w:val="false"/>
          <w:i w:val="false"/>
          <w:color w:val="000000"/>
          <w:sz w:val="28"/>
        </w:rPr>
        <w:t>
      V</w:t>
      </w:r>
    </w:p>
    <w:bookmarkEnd w:id="861"/>
    <w:bookmarkStart w:name="z871" w:id="862"/>
    <w:p>
      <w:pPr>
        <w:spacing w:after="0"/>
        <w:ind w:left="0"/>
        <w:jc w:val="both"/>
      </w:pPr>
      <w:r>
        <w:rPr>
          <w:rFonts w:ascii="Times New Roman"/>
          <w:b w:val="false"/>
          <w:i w:val="false"/>
          <w:color w:val="000000"/>
          <w:sz w:val="28"/>
        </w:rPr>
        <w:t>
      VASIS* - Visual Approach Slope Indicator System (pronounced Var-zi) - Система Индикации Глиссады Визуального Захода на посадку (произносится Ва-зи)</w:t>
      </w:r>
    </w:p>
    <w:bookmarkEnd w:id="862"/>
    <w:bookmarkStart w:name="z872" w:id="863"/>
    <w:p>
      <w:pPr>
        <w:spacing w:after="0"/>
        <w:ind w:left="0"/>
        <w:jc w:val="both"/>
      </w:pPr>
      <w:r>
        <w:rPr>
          <w:rFonts w:ascii="Times New Roman"/>
          <w:b w:val="false"/>
          <w:i w:val="false"/>
          <w:color w:val="000000"/>
          <w:sz w:val="28"/>
        </w:rPr>
        <w:t>
      VDF - Very High Frequency Direction Finding Station - ОВЧ радиопеленгатор</w:t>
      </w:r>
    </w:p>
    <w:bookmarkEnd w:id="863"/>
    <w:bookmarkStart w:name="z873" w:id="864"/>
    <w:p>
      <w:pPr>
        <w:spacing w:after="0"/>
        <w:ind w:left="0"/>
        <w:jc w:val="both"/>
      </w:pPr>
      <w:r>
        <w:rPr>
          <w:rFonts w:ascii="Times New Roman"/>
          <w:b w:val="false"/>
          <w:i w:val="false"/>
          <w:color w:val="000000"/>
          <w:sz w:val="28"/>
        </w:rPr>
        <w:t>
      VFR - Visual Flight Rules - Правила Визуальных Полетов</w:t>
      </w:r>
    </w:p>
    <w:bookmarkEnd w:id="864"/>
    <w:bookmarkStart w:name="z874" w:id="865"/>
    <w:p>
      <w:pPr>
        <w:spacing w:after="0"/>
        <w:ind w:left="0"/>
        <w:jc w:val="both"/>
      </w:pPr>
      <w:r>
        <w:rPr>
          <w:rFonts w:ascii="Times New Roman"/>
          <w:b w:val="false"/>
          <w:i w:val="false"/>
          <w:color w:val="000000"/>
          <w:sz w:val="28"/>
        </w:rPr>
        <w:t>
      VHF - Very High Frequency (30 to 300 MHz) - Очень Высокая Частота</w:t>
      </w:r>
    </w:p>
    <w:bookmarkEnd w:id="865"/>
    <w:bookmarkStart w:name="z875" w:id="866"/>
    <w:p>
      <w:pPr>
        <w:spacing w:after="0"/>
        <w:ind w:left="0"/>
        <w:jc w:val="both"/>
      </w:pPr>
      <w:r>
        <w:rPr>
          <w:rFonts w:ascii="Times New Roman"/>
          <w:b w:val="false"/>
          <w:i w:val="false"/>
          <w:color w:val="000000"/>
          <w:sz w:val="28"/>
        </w:rPr>
        <w:t>
      VMC - Visual Meteorological Conditions - Визуальные Метеорологические Условия</w:t>
      </w:r>
    </w:p>
    <w:bookmarkEnd w:id="866"/>
    <w:bookmarkStart w:name="z876" w:id="867"/>
    <w:p>
      <w:pPr>
        <w:spacing w:after="0"/>
        <w:ind w:left="0"/>
        <w:jc w:val="both"/>
      </w:pPr>
      <w:r>
        <w:rPr>
          <w:rFonts w:ascii="Times New Roman"/>
          <w:b w:val="false"/>
          <w:i w:val="false"/>
          <w:color w:val="000000"/>
          <w:sz w:val="28"/>
        </w:rPr>
        <w:t>
      VOLMET* - Meteorological information for aircraft in flight - Метеорологическая информация для воздушного судна в полете</w:t>
      </w:r>
    </w:p>
    <w:bookmarkEnd w:id="867"/>
    <w:bookmarkStart w:name="z877" w:id="868"/>
    <w:p>
      <w:pPr>
        <w:spacing w:after="0"/>
        <w:ind w:left="0"/>
        <w:jc w:val="both"/>
      </w:pPr>
      <w:r>
        <w:rPr>
          <w:rFonts w:ascii="Times New Roman"/>
          <w:b w:val="false"/>
          <w:i w:val="false"/>
          <w:color w:val="000000"/>
          <w:sz w:val="28"/>
        </w:rPr>
        <w:t>
      VOR - VHF Omni directional Radio Range - ОВЧ Всенаправленное угломерное оборудование</w:t>
      </w:r>
    </w:p>
    <w:bookmarkEnd w:id="8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фразеологии</w:t>
            </w:r>
            <w:r>
              <w:br/>
            </w:r>
            <w:r>
              <w:rPr>
                <w:rFonts w:ascii="Times New Roman"/>
                <w:b w:val="false"/>
                <w:i w:val="false"/>
                <w:color w:val="000000"/>
                <w:sz w:val="20"/>
              </w:rPr>
              <w:t>радиообмена при выполнении</w:t>
            </w:r>
            <w:r>
              <w:br/>
            </w:r>
            <w:r>
              <w:rPr>
                <w:rFonts w:ascii="Times New Roman"/>
                <w:b w:val="false"/>
                <w:i w:val="false"/>
                <w:color w:val="000000"/>
                <w:sz w:val="20"/>
              </w:rPr>
              <w:t>полетов и обслуживании</w:t>
            </w:r>
            <w:r>
              <w:br/>
            </w:r>
            <w:r>
              <w:rPr>
                <w:rFonts w:ascii="Times New Roman"/>
                <w:b w:val="false"/>
                <w:i w:val="false"/>
                <w:color w:val="000000"/>
                <w:sz w:val="20"/>
              </w:rPr>
              <w:t>воздушного движения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2873"/>
        <w:gridCol w:w="7934"/>
        <w:gridCol w:w="249"/>
        <w:gridCol w:w="4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алфавит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алфавит</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Слово</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Произношение, выраженное буквами русского алфавита (подчеркнутые слоги являются ударными)</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Слово</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869"/>
          <w:p>
            <w:pPr>
              <w:spacing w:after="20"/>
              <w:ind w:left="20"/>
              <w:jc w:val="both"/>
            </w:pPr>
            <w:r>
              <w:rPr>
                <w:rFonts w:ascii="Times New Roman"/>
                <w:b w:val="false"/>
                <w:i w:val="false"/>
                <w:color w:val="000000"/>
                <w:sz w:val="20"/>
              </w:rPr>
              <w:t>
A</w:t>
            </w:r>
            <w:r>
              <w:br/>
            </w:r>
            <w:r>
              <w:rPr>
                <w:rFonts w:ascii="Times New Roman"/>
                <w:b w:val="false"/>
                <w:i w:val="false"/>
                <w:color w:val="000000"/>
                <w:sz w:val="20"/>
              </w:rPr>
              <w:t>
</w:t>
            </w:r>
            <w:r>
              <w:rPr>
                <w:rFonts w:ascii="Times New Roman"/>
                <w:b w:val="false"/>
                <w:i w:val="false"/>
                <w:color w:val="000000"/>
                <w:sz w:val="20"/>
              </w:rPr>
              <w:t>B</w:t>
            </w:r>
            <w:r>
              <w:br/>
            </w:r>
            <w:r>
              <w:rPr>
                <w:rFonts w:ascii="Times New Roman"/>
                <w:b w:val="false"/>
                <w:i w:val="false"/>
                <w:color w:val="000000"/>
                <w:sz w:val="20"/>
              </w:rPr>
              <w:t>
</w:t>
            </w:r>
            <w:r>
              <w:rPr>
                <w:rFonts w:ascii="Times New Roman"/>
                <w:b w:val="false"/>
                <w:i w:val="false"/>
                <w:color w:val="000000"/>
                <w:sz w:val="20"/>
              </w:rPr>
              <w:t>C</w:t>
            </w:r>
            <w:r>
              <w:br/>
            </w:r>
            <w:r>
              <w:rPr>
                <w:rFonts w:ascii="Times New Roman"/>
                <w:b w:val="false"/>
                <w:i w:val="false"/>
                <w:color w:val="000000"/>
                <w:sz w:val="20"/>
              </w:rPr>
              <w:t>
</w:t>
            </w:r>
            <w:r>
              <w:rPr>
                <w:rFonts w:ascii="Times New Roman"/>
                <w:b w:val="false"/>
                <w:i w:val="false"/>
                <w:color w:val="000000"/>
                <w:sz w:val="20"/>
              </w:rPr>
              <w:t>D</w:t>
            </w:r>
            <w:r>
              <w:br/>
            </w:r>
            <w:r>
              <w:rPr>
                <w:rFonts w:ascii="Times New Roman"/>
                <w:b w:val="false"/>
                <w:i w:val="false"/>
                <w:color w:val="000000"/>
                <w:sz w:val="20"/>
              </w:rPr>
              <w:t>
</w:t>
            </w:r>
            <w:r>
              <w:rPr>
                <w:rFonts w:ascii="Times New Roman"/>
                <w:b w:val="false"/>
                <w:i w:val="false"/>
                <w:color w:val="000000"/>
                <w:sz w:val="20"/>
              </w:rPr>
              <w:t>E</w:t>
            </w:r>
            <w:r>
              <w:br/>
            </w:r>
            <w:r>
              <w:rPr>
                <w:rFonts w:ascii="Times New Roman"/>
                <w:b w:val="false"/>
                <w:i w:val="false"/>
                <w:color w:val="000000"/>
                <w:sz w:val="20"/>
              </w:rPr>
              <w:t>
</w:t>
            </w:r>
            <w:r>
              <w:rPr>
                <w:rFonts w:ascii="Times New Roman"/>
                <w:b w:val="false"/>
                <w:i w:val="false"/>
                <w:color w:val="000000"/>
                <w:sz w:val="20"/>
              </w:rPr>
              <w:t>F</w:t>
            </w:r>
            <w:r>
              <w:br/>
            </w:r>
            <w:r>
              <w:rPr>
                <w:rFonts w:ascii="Times New Roman"/>
                <w:b w:val="false"/>
                <w:i w:val="false"/>
                <w:color w:val="000000"/>
                <w:sz w:val="20"/>
              </w:rPr>
              <w:t>
</w:t>
            </w:r>
            <w:r>
              <w:rPr>
                <w:rFonts w:ascii="Times New Roman"/>
                <w:b w:val="false"/>
                <w:i w:val="false"/>
                <w:color w:val="000000"/>
                <w:sz w:val="20"/>
              </w:rPr>
              <w:t>G</w:t>
            </w:r>
            <w:r>
              <w:br/>
            </w:r>
            <w:r>
              <w:rPr>
                <w:rFonts w:ascii="Times New Roman"/>
                <w:b w:val="false"/>
                <w:i w:val="false"/>
                <w:color w:val="000000"/>
                <w:sz w:val="20"/>
              </w:rPr>
              <w:t>
</w:t>
            </w:r>
            <w:r>
              <w:rPr>
                <w:rFonts w:ascii="Times New Roman"/>
                <w:b w:val="false"/>
                <w:i w:val="false"/>
                <w:color w:val="000000"/>
                <w:sz w:val="20"/>
              </w:rPr>
              <w:t>H</w:t>
            </w:r>
            <w:r>
              <w:br/>
            </w:r>
            <w:r>
              <w:rPr>
                <w:rFonts w:ascii="Times New Roman"/>
                <w:b w:val="false"/>
                <w:i w:val="false"/>
                <w:color w:val="000000"/>
                <w:sz w:val="20"/>
              </w:rPr>
              <w:t>
</w:t>
            </w:r>
            <w:r>
              <w:rPr>
                <w:rFonts w:ascii="Times New Roman"/>
                <w:b w:val="false"/>
                <w:i w:val="false"/>
                <w:color w:val="000000"/>
                <w:sz w:val="20"/>
              </w:rPr>
              <w:t>I</w:t>
            </w:r>
            <w:r>
              <w:br/>
            </w:r>
            <w:r>
              <w:rPr>
                <w:rFonts w:ascii="Times New Roman"/>
                <w:b w:val="false"/>
                <w:i w:val="false"/>
                <w:color w:val="000000"/>
                <w:sz w:val="20"/>
              </w:rPr>
              <w:t>
</w:t>
            </w:r>
            <w:r>
              <w:rPr>
                <w:rFonts w:ascii="Times New Roman"/>
                <w:b w:val="false"/>
                <w:i w:val="false"/>
                <w:color w:val="000000"/>
                <w:sz w:val="20"/>
              </w:rPr>
              <w:t>J</w:t>
            </w:r>
            <w:r>
              <w:br/>
            </w:r>
            <w:r>
              <w:rPr>
                <w:rFonts w:ascii="Times New Roman"/>
                <w:b w:val="false"/>
                <w:i w:val="false"/>
                <w:color w:val="000000"/>
                <w:sz w:val="20"/>
              </w:rPr>
              <w:t>
</w:t>
            </w:r>
            <w:r>
              <w:rPr>
                <w:rFonts w:ascii="Times New Roman"/>
                <w:b w:val="false"/>
                <w:i w:val="false"/>
                <w:color w:val="000000"/>
                <w:sz w:val="20"/>
              </w:rPr>
              <w:t>K</w:t>
            </w:r>
            <w:r>
              <w:br/>
            </w:r>
            <w:r>
              <w:rPr>
                <w:rFonts w:ascii="Times New Roman"/>
                <w:b w:val="false"/>
                <w:i w:val="false"/>
                <w:color w:val="000000"/>
                <w:sz w:val="20"/>
              </w:rPr>
              <w:t>
</w:t>
            </w:r>
            <w:r>
              <w:rPr>
                <w:rFonts w:ascii="Times New Roman"/>
                <w:b w:val="false"/>
                <w:i w:val="false"/>
                <w:color w:val="000000"/>
                <w:sz w:val="20"/>
              </w:rPr>
              <w:t>L</w:t>
            </w:r>
            <w:r>
              <w:br/>
            </w:r>
            <w:r>
              <w:rPr>
                <w:rFonts w:ascii="Times New Roman"/>
                <w:b w:val="false"/>
                <w:i w:val="false"/>
                <w:color w:val="000000"/>
                <w:sz w:val="20"/>
              </w:rPr>
              <w:t>
</w:t>
            </w:r>
            <w:r>
              <w:rPr>
                <w:rFonts w:ascii="Times New Roman"/>
                <w:b w:val="false"/>
                <w:i w:val="false"/>
                <w:color w:val="000000"/>
                <w:sz w:val="20"/>
              </w:rPr>
              <w:t>M</w:t>
            </w:r>
            <w:r>
              <w:br/>
            </w:r>
            <w:r>
              <w:rPr>
                <w:rFonts w:ascii="Times New Roman"/>
                <w:b w:val="false"/>
                <w:i w:val="false"/>
                <w:color w:val="000000"/>
                <w:sz w:val="20"/>
              </w:rPr>
              <w:t>
</w:t>
            </w:r>
            <w:r>
              <w:rPr>
                <w:rFonts w:ascii="Times New Roman"/>
                <w:b w:val="false"/>
                <w:i w:val="false"/>
                <w:color w:val="000000"/>
                <w:sz w:val="20"/>
              </w:rPr>
              <w:t>N</w:t>
            </w:r>
            <w:r>
              <w:br/>
            </w:r>
            <w:r>
              <w:rPr>
                <w:rFonts w:ascii="Times New Roman"/>
                <w:b w:val="false"/>
                <w:i w:val="false"/>
                <w:color w:val="000000"/>
                <w:sz w:val="20"/>
              </w:rPr>
              <w:t>
</w:t>
            </w:r>
            <w:r>
              <w:rPr>
                <w:rFonts w:ascii="Times New Roman"/>
                <w:b w:val="false"/>
                <w:i w:val="false"/>
                <w:color w:val="000000"/>
                <w:sz w:val="20"/>
              </w:rPr>
              <w:t>O</w:t>
            </w:r>
            <w:r>
              <w:br/>
            </w:r>
            <w:r>
              <w:rPr>
                <w:rFonts w:ascii="Times New Roman"/>
                <w:b w:val="false"/>
                <w:i w:val="false"/>
                <w:color w:val="000000"/>
                <w:sz w:val="20"/>
              </w:rPr>
              <w:t>
</w:t>
            </w:r>
            <w:r>
              <w:rPr>
                <w:rFonts w:ascii="Times New Roman"/>
                <w:b w:val="false"/>
                <w:i w:val="false"/>
                <w:color w:val="000000"/>
                <w:sz w:val="20"/>
              </w:rPr>
              <w:t>P</w:t>
            </w:r>
            <w:r>
              <w:br/>
            </w:r>
            <w:r>
              <w:rPr>
                <w:rFonts w:ascii="Times New Roman"/>
                <w:b w:val="false"/>
                <w:i w:val="false"/>
                <w:color w:val="000000"/>
                <w:sz w:val="20"/>
              </w:rPr>
              <w:t>
</w:t>
            </w:r>
            <w:r>
              <w:rPr>
                <w:rFonts w:ascii="Times New Roman"/>
                <w:b w:val="false"/>
                <w:i w:val="false"/>
                <w:color w:val="000000"/>
                <w:sz w:val="20"/>
              </w:rPr>
              <w:t>Q</w:t>
            </w:r>
            <w:r>
              <w:br/>
            </w:r>
            <w:r>
              <w:rPr>
                <w:rFonts w:ascii="Times New Roman"/>
                <w:b w:val="false"/>
                <w:i w:val="false"/>
                <w:color w:val="000000"/>
                <w:sz w:val="20"/>
              </w:rPr>
              <w:t>
</w:t>
            </w:r>
            <w:r>
              <w:rPr>
                <w:rFonts w:ascii="Times New Roman"/>
                <w:b w:val="false"/>
                <w:i w:val="false"/>
                <w:color w:val="000000"/>
                <w:sz w:val="20"/>
              </w:rPr>
              <w:t>R</w:t>
            </w:r>
            <w:r>
              <w:br/>
            </w:r>
            <w:r>
              <w:rPr>
                <w:rFonts w:ascii="Times New Roman"/>
                <w:b w:val="false"/>
                <w:i w:val="false"/>
                <w:color w:val="000000"/>
                <w:sz w:val="20"/>
              </w:rPr>
              <w:t>
</w:t>
            </w:r>
            <w:r>
              <w:rPr>
                <w:rFonts w:ascii="Times New Roman"/>
                <w:b w:val="false"/>
                <w:i w:val="false"/>
                <w:color w:val="000000"/>
                <w:sz w:val="20"/>
              </w:rPr>
              <w:t>S</w:t>
            </w:r>
            <w:r>
              <w:br/>
            </w:r>
            <w:r>
              <w:rPr>
                <w:rFonts w:ascii="Times New Roman"/>
                <w:b w:val="false"/>
                <w:i w:val="false"/>
                <w:color w:val="000000"/>
                <w:sz w:val="20"/>
              </w:rPr>
              <w:t>
</w:t>
            </w:r>
            <w:r>
              <w:rPr>
                <w:rFonts w:ascii="Times New Roman"/>
                <w:b w:val="false"/>
                <w:i w:val="false"/>
                <w:color w:val="000000"/>
                <w:sz w:val="20"/>
              </w:rPr>
              <w:t>T</w:t>
            </w:r>
            <w:r>
              <w:br/>
            </w:r>
            <w:r>
              <w:rPr>
                <w:rFonts w:ascii="Times New Roman"/>
                <w:b w:val="false"/>
                <w:i w:val="false"/>
                <w:color w:val="000000"/>
                <w:sz w:val="20"/>
              </w:rPr>
              <w:t>
</w:t>
            </w:r>
            <w:r>
              <w:rPr>
                <w:rFonts w:ascii="Times New Roman"/>
                <w:b w:val="false"/>
                <w:i w:val="false"/>
                <w:color w:val="000000"/>
                <w:sz w:val="20"/>
              </w:rPr>
              <w:t>U</w:t>
            </w:r>
            <w:r>
              <w:br/>
            </w:r>
            <w:r>
              <w:rPr>
                <w:rFonts w:ascii="Times New Roman"/>
                <w:b w:val="false"/>
                <w:i w:val="false"/>
                <w:color w:val="000000"/>
                <w:sz w:val="20"/>
              </w:rPr>
              <w:t>
</w:t>
            </w:r>
            <w:r>
              <w:rPr>
                <w:rFonts w:ascii="Times New Roman"/>
                <w:b w:val="false"/>
                <w:i w:val="false"/>
                <w:color w:val="000000"/>
                <w:sz w:val="20"/>
              </w:rPr>
              <w:t>V</w:t>
            </w:r>
            <w:r>
              <w:br/>
            </w:r>
            <w:r>
              <w:rPr>
                <w:rFonts w:ascii="Times New Roman"/>
                <w:b w:val="false"/>
                <w:i w:val="false"/>
                <w:color w:val="000000"/>
                <w:sz w:val="20"/>
              </w:rPr>
              <w:t>
</w:t>
            </w:r>
            <w:r>
              <w:rPr>
                <w:rFonts w:ascii="Times New Roman"/>
                <w:b w:val="false"/>
                <w:i w:val="false"/>
                <w:color w:val="000000"/>
                <w:sz w:val="20"/>
              </w:rPr>
              <w:t>W</w:t>
            </w:r>
            <w:r>
              <w:br/>
            </w:r>
            <w:r>
              <w:rPr>
                <w:rFonts w:ascii="Times New Roman"/>
                <w:b w:val="false"/>
                <w:i w:val="false"/>
                <w:color w:val="000000"/>
                <w:sz w:val="20"/>
              </w:rPr>
              <w:t>
</w:t>
            </w:r>
            <w:r>
              <w:rPr>
                <w:rFonts w:ascii="Times New Roman"/>
                <w:b w:val="false"/>
                <w:i w:val="false"/>
                <w:color w:val="000000"/>
                <w:sz w:val="20"/>
              </w:rPr>
              <w:t>X</w:t>
            </w:r>
            <w:r>
              <w:br/>
            </w:r>
            <w:r>
              <w:rPr>
                <w:rFonts w:ascii="Times New Roman"/>
                <w:b w:val="false"/>
                <w:i w:val="false"/>
                <w:color w:val="000000"/>
                <w:sz w:val="20"/>
              </w:rPr>
              <w:t>
</w:t>
            </w:r>
            <w:r>
              <w:rPr>
                <w:rFonts w:ascii="Times New Roman"/>
                <w:b w:val="false"/>
                <w:i w:val="false"/>
                <w:color w:val="000000"/>
                <w:sz w:val="20"/>
              </w:rPr>
              <w:t>Y</w:t>
            </w:r>
            <w:r>
              <w:br/>
            </w:r>
            <w:r>
              <w:rPr>
                <w:rFonts w:ascii="Times New Roman"/>
                <w:b w:val="false"/>
                <w:i w:val="false"/>
                <w:color w:val="000000"/>
                <w:sz w:val="20"/>
              </w:rPr>
              <w:t>
Z</w:t>
            </w:r>
          </w:p>
          <w:bookmarkEnd w:id="869"/>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70"/>
          <w:p>
            <w:pPr>
              <w:spacing w:after="20"/>
              <w:ind w:left="20"/>
              <w:jc w:val="both"/>
            </w:pPr>
            <w:r>
              <w:rPr>
                <w:rFonts w:ascii="Times New Roman"/>
                <w:b w:val="false"/>
                <w:i w:val="false"/>
                <w:color w:val="000000"/>
                <w:sz w:val="20"/>
              </w:rPr>
              <w:t>
Alpha</w:t>
            </w:r>
            <w:r>
              <w:br/>
            </w:r>
            <w:r>
              <w:rPr>
                <w:rFonts w:ascii="Times New Roman"/>
                <w:b w:val="false"/>
                <w:i w:val="false"/>
                <w:color w:val="000000"/>
                <w:sz w:val="20"/>
              </w:rPr>
              <w:t>
</w:t>
            </w:r>
            <w:r>
              <w:rPr>
                <w:rFonts w:ascii="Times New Roman"/>
                <w:b w:val="false"/>
                <w:i w:val="false"/>
                <w:color w:val="000000"/>
                <w:sz w:val="20"/>
              </w:rPr>
              <w:t>Bravo</w:t>
            </w:r>
            <w:r>
              <w:br/>
            </w:r>
            <w:r>
              <w:rPr>
                <w:rFonts w:ascii="Times New Roman"/>
                <w:b w:val="false"/>
                <w:i w:val="false"/>
                <w:color w:val="000000"/>
                <w:sz w:val="20"/>
              </w:rPr>
              <w:t>
</w:t>
            </w:r>
            <w:r>
              <w:rPr>
                <w:rFonts w:ascii="Times New Roman"/>
                <w:b w:val="false"/>
                <w:i w:val="false"/>
                <w:color w:val="000000"/>
                <w:sz w:val="20"/>
              </w:rPr>
              <w:t>Charlie</w:t>
            </w:r>
            <w:r>
              <w:br/>
            </w:r>
            <w:r>
              <w:rPr>
                <w:rFonts w:ascii="Times New Roman"/>
                <w:b w:val="false"/>
                <w:i w:val="false"/>
                <w:color w:val="000000"/>
                <w:sz w:val="20"/>
              </w:rPr>
              <w:t>
</w:t>
            </w:r>
            <w:r>
              <w:rPr>
                <w:rFonts w:ascii="Times New Roman"/>
                <w:b w:val="false"/>
                <w:i w:val="false"/>
                <w:color w:val="000000"/>
                <w:sz w:val="20"/>
              </w:rPr>
              <w:t>Delta</w:t>
            </w:r>
            <w:r>
              <w:br/>
            </w:r>
            <w:r>
              <w:rPr>
                <w:rFonts w:ascii="Times New Roman"/>
                <w:b w:val="false"/>
                <w:i w:val="false"/>
                <w:color w:val="000000"/>
                <w:sz w:val="20"/>
              </w:rPr>
              <w:t>
</w:t>
            </w:r>
            <w:r>
              <w:rPr>
                <w:rFonts w:ascii="Times New Roman"/>
                <w:b w:val="false"/>
                <w:i w:val="false"/>
                <w:color w:val="000000"/>
                <w:sz w:val="20"/>
              </w:rPr>
              <w:t>Echo</w:t>
            </w:r>
            <w:r>
              <w:br/>
            </w:r>
            <w:r>
              <w:rPr>
                <w:rFonts w:ascii="Times New Roman"/>
                <w:b w:val="false"/>
                <w:i w:val="false"/>
                <w:color w:val="000000"/>
                <w:sz w:val="20"/>
              </w:rPr>
              <w:t>
</w:t>
            </w:r>
            <w:r>
              <w:rPr>
                <w:rFonts w:ascii="Times New Roman"/>
                <w:b w:val="false"/>
                <w:i w:val="false"/>
                <w:color w:val="000000"/>
                <w:sz w:val="20"/>
              </w:rPr>
              <w:t>Foxtrot</w:t>
            </w:r>
            <w:r>
              <w:br/>
            </w:r>
            <w:r>
              <w:rPr>
                <w:rFonts w:ascii="Times New Roman"/>
                <w:b w:val="false"/>
                <w:i w:val="false"/>
                <w:color w:val="000000"/>
                <w:sz w:val="20"/>
              </w:rPr>
              <w:t>
</w:t>
            </w:r>
            <w:r>
              <w:rPr>
                <w:rFonts w:ascii="Times New Roman"/>
                <w:b w:val="false"/>
                <w:i w:val="false"/>
                <w:color w:val="000000"/>
                <w:sz w:val="20"/>
              </w:rPr>
              <w:t>Golf</w:t>
            </w:r>
            <w:r>
              <w:br/>
            </w:r>
            <w:r>
              <w:rPr>
                <w:rFonts w:ascii="Times New Roman"/>
                <w:b w:val="false"/>
                <w:i w:val="false"/>
                <w:color w:val="000000"/>
                <w:sz w:val="20"/>
              </w:rPr>
              <w:t>
</w:t>
            </w:r>
            <w:r>
              <w:rPr>
                <w:rFonts w:ascii="Times New Roman"/>
                <w:b w:val="false"/>
                <w:i w:val="false"/>
                <w:color w:val="000000"/>
                <w:sz w:val="20"/>
              </w:rPr>
              <w:t>Hotel</w:t>
            </w:r>
            <w:r>
              <w:br/>
            </w:r>
            <w:r>
              <w:rPr>
                <w:rFonts w:ascii="Times New Roman"/>
                <w:b w:val="false"/>
                <w:i w:val="false"/>
                <w:color w:val="000000"/>
                <w:sz w:val="20"/>
              </w:rPr>
              <w:t>
</w:t>
            </w:r>
            <w:r>
              <w:rPr>
                <w:rFonts w:ascii="Times New Roman"/>
                <w:b w:val="false"/>
                <w:i w:val="false"/>
                <w:color w:val="000000"/>
                <w:sz w:val="20"/>
              </w:rPr>
              <w:t>India</w:t>
            </w:r>
            <w:r>
              <w:br/>
            </w:r>
            <w:r>
              <w:rPr>
                <w:rFonts w:ascii="Times New Roman"/>
                <w:b w:val="false"/>
                <w:i w:val="false"/>
                <w:color w:val="000000"/>
                <w:sz w:val="20"/>
              </w:rPr>
              <w:t>
</w:t>
            </w:r>
            <w:r>
              <w:rPr>
                <w:rFonts w:ascii="Times New Roman"/>
                <w:b w:val="false"/>
                <w:i w:val="false"/>
                <w:color w:val="000000"/>
                <w:sz w:val="20"/>
              </w:rPr>
              <w:t>Juliet</w:t>
            </w:r>
            <w:r>
              <w:br/>
            </w:r>
            <w:r>
              <w:rPr>
                <w:rFonts w:ascii="Times New Roman"/>
                <w:b w:val="false"/>
                <w:i w:val="false"/>
                <w:color w:val="000000"/>
                <w:sz w:val="20"/>
              </w:rPr>
              <w:t>
</w:t>
            </w:r>
            <w:r>
              <w:rPr>
                <w:rFonts w:ascii="Times New Roman"/>
                <w:b w:val="false"/>
                <w:i w:val="false"/>
                <w:color w:val="000000"/>
                <w:sz w:val="20"/>
              </w:rPr>
              <w:t>Kilo</w:t>
            </w:r>
            <w:r>
              <w:br/>
            </w:r>
            <w:r>
              <w:rPr>
                <w:rFonts w:ascii="Times New Roman"/>
                <w:b w:val="false"/>
                <w:i w:val="false"/>
                <w:color w:val="000000"/>
                <w:sz w:val="20"/>
              </w:rPr>
              <w:t>
</w:t>
            </w:r>
            <w:r>
              <w:rPr>
                <w:rFonts w:ascii="Times New Roman"/>
                <w:b w:val="false"/>
                <w:i w:val="false"/>
                <w:color w:val="000000"/>
                <w:sz w:val="20"/>
              </w:rPr>
              <w:t>Lima</w:t>
            </w:r>
            <w:r>
              <w:br/>
            </w:r>
            <w:r>
              <w:rPr>
                <w:rFonts w:ascii="Times New Roman"/>
                <w:b w:val="false"/>
                <w:i w:val="false"/>
                <w:color w:val="000000"/>
                <w:sz w:val="20"/>
              </w:rPr>
              <w:t>
</w:t>
            </w:r>
            <w:r>
              <w:rPr>
                <w:rFonts w:ascii="Times New Roman"/>
                <w:b w:val="false"/>
                <w:i w:val="false"/>
                <w:color w:val="000000"/>
                <w:sz w:val="20"/>
              </w:rPr>
              <w:t>Mike</w:t>
            </w:r>
            <w:r>
              <w:br/>
            </w:r>
            <w:r>
              <w:rPr>
                <w:rFonts w:ascii="Times New Roman"/>
                <w:b w:val="false"/>
                <w:i w:val="false"/>
                <w:color w:val="000000"/>
                <w:sz w:val="20"/>
              </w:rPr>
              <w:t>
</w:t>
            </w:r>
            <w:r>
              <w:rPr>
                <w:rFonts w:ascii="Times New Roman"/>
                <w:b w:val="false"/>
                <w:i w:val="false"/>
                <w:color w:val="000000"/>
                <w:sz w:val="20"/>
              </w:rPr>
              <w:t>November</w:t>
            </w:r>
            <w:r>
              <w:br/>
            </w:r>
            <w:r>
              <w:rPr>
                <w:rFonts w:ascii="Times New Roman"/>
                <w:b w:val="false"/>
                <w:i w:val="false"/>
                <w:color w:val="000000"/>
                <w:sz w:val="20"/>
              </w:rPr>
              <w:t>
</w:t>
            </w:r>
            <w:r>
              <w:rPr>
                <w:rFonts w:ascii="Times New Roman"/>
                <w:b w:val="false"/>
                <w:i w:val="false"/>
                <w:color w:val="000000"/>
                <w:sz w:val="20"/>
              </w:rPr>
              <w:t>Oscar</w:t>
            </w:r>
            <w:r>
              <w:br/>
            </w:r>
            <w:r>
              <w:rPr>
                <w:rFonts w:ascii="Times New Roman"/>
                <w:b w:val="false"/>
                <w:i w:val="false"/>
                <w:color w:val="000000"/>
                <w:sz w:val="20"/>
              </w:rPr>
              <w:t>
</w:t>
            </w:r>
            <w:r>
              <w:rPr>
                <w:rFonts w:ascii="Times New Roman"/>
                <w:b w:val="false"/>
                <w:i w:val="false"/>
                <w:color w:val="000000"/>
                <w:sz w:val="20"/>
              </w:rPr>
              <w:t>Papa</w:t>
            </w:r>
            <w:r>
              <w:br/>
            </w:r>
            <w:r>
              <w:rPr>
                <w:rFonts w:ascii="Times New Roman"/>
                <w:b w:val="false"/>
                <w:i w:val="false"/>
                <w:color w:val="000000"/>
                <w:sz w:val="20"/>
              </w:rPr>
              <w:t>
</w:t>
            </w:r>
            <w:r>
              <w:rPr>
                <w:rFonts w:ascii="Times New Roman"/>
                <w:b w:val="false"/>
                <w:i w:val="false"/>
                <w:color w:val="000000"/>
                <w:sz w:val="20"/>
              </w:rPr>
              <w:t>Quebec</w:t>
            </w:r>
            <w:r>
              <w:br/>
            </w:r>
            <w:r>
              <w:rPr>
                <w:rFonts w:ascii="Times New Roman"/>
                <w:b w:val="false"/>
                <w:i w:val="false"/>
                <w:color w:val="000000"/>
                <w:sz w:val="20"/>
              </w:rPr>
              <w:t>
</w:t>
            </w:r>
            <w:r>
              <w:rPr>
                <w:rFonts w:ascii="Times New Roman"/>
                <w:b w:val="false"/>
                <w:i w:val="false"/>
                <w:color w:val="000000"/>
                <w:sz w:val="20"/>
              </w:rPr>
              <w:t>Romeo</w:t>
            </w:r>
            <w:r>
              <w:br/>
            </w:r>
            <w:r>
              <w:rPr>
                <w:rFonts w:ascii="Times New Roman"/>
                <w:b w:val="false"/>
                <w:i w:val="false"/>
                <w:color w:val="000000"/>
                <w:sz w:val="20"/>
              </w:rPr>
              <w:t>
</w:t>
            </w:r>
            <w:r>
              <w:rPr>
                <w:rFonts w:ascii="Times New Roman"/>
                <w:b w:val="false"/>
                <w:i w:val="false"/>
                <w:color w:val="000000"/>
                <w:sz w:val="20"/>
              </w:rPr>
              <w:t>Sierra</w:t>
            </w:r>
            <w:r>
              <w:br/>
            </w:r>
            <w:r>
              <w:rPr>
                <w:rFonts w:ascii="Times New Roman"/>
                <w:b w:val="false"/>
                <w:i w:val="false"/>
                <w:color w:val="000000"/>
                <w:sz w:val="20"/>
              </w:rPr>
              <w:t>
</w:t>
            </w:r>
            <w:r>
              <w:rPr>
                <w:rFonts w:ascii="Times New Roman"/>
                <w:b w:val="false"/>
                <w:i w:val="false"/>
                <w:color w:val="000000"/>
                <w:sz w:val="20"/>
              </w:rPr>
              <w:t>Tango</w:t>
            </w:r>
            <w:r>
              <w:br/>
            </w:r>
            <w:r>
              <w:rPr>
                <w:rFonts w:ascii="Times New Roman"/>
                <w:b w:val="false"/>
                <w:i w:val="false"/>
                <w:color w:val="000000"/>
                <w:sz w:val="20"/>
              </w:rPr>
              <w:t>
</w:t>
            </w:r>
            <w:r>
              <w:rPr>
                <w:rFonts w:ascii="Times New Roman"/>
                <w:b w:val="false"/>
                <w:i w:val="false"/>
                <w:color w:val="000000"/>
                <w:sz w:val="20"/>
              </w:rPr>
              <w:t>Uniform</w:t>
            </w:r>
            <w:r>
              <w:br/>
            </w:r>
            <w:r>
              <w:rPr>
                <w:rFonts w:ascii="Times New Roman"/>
                <w:b w:val="false"/>
                <w:i w:val="false"/>
                <w:color w:val="000000"/>
                <w:sz w:val="20"/>
              </w:rPr>
              <w:t>
</w:t>
            </w:r>
            <w:r>
              <w:rPr>
                <w:rFonts w:ascii="Times New Roman"/>
                <w:b w:val="false"/>
                <w:i w:val="false"/>
                <w:color w:val="000000"/>
                <w:sz w:val="20"/>
              </w:rPr>
              <w:t>Victor</w:t>
            </w:r>
            <w:r>
              <w:br/>
            </w:r>
            <w:r>
              <w:rPr>
                <w:rFonts w:ascii="Times New Roman"/>
                <w:b w:val="false"/>
                <w:i w:val="false"/>
                <w:color w:val="000000"/>
                <w:sz w:val="20"/>
              </w:rPr>
              <w:t>
</w:t>
            </w:r>
            <w:r>
              <w:rPr>
                <w:rFonts w:ascii="Times New Roman"/>
                <w:b w:val="false"/>
                <w:i w:val="false"/>
                <w:color w:val="000000"/>
                <w:sz w:val="20"/>
              </w:rPr>
              <w:t>Whiskey</w:t>
            </w:r>
            <w:r>
              <w:br/>
            </w:r>
            <w:r>
              <w:rPr>
                <w:rFonts w:ascii="Times New Roman"/>
                <w:b w:val="false"/>
                <w:i w:val="false"/>
                <w:color w:val="000000"/>
                <w:sz w:val="20"/>
              </w:rPr>
              <w:t>
</w:t>
            </w:r>
            <w:r>
              <w:rPr>
                <w:rFonts w:ascii="Times New Roman"/>
                <w:b w:val="false"/>
                <w:i w:val="false"/>
                <w:color w:val="000000"/>
                <w:sz w:val="20"/>
              </w:rPr>
              <w:t>X-ray</w:t>
            </w:r>
            <w:r>
              <w:br/>
            </w:r>
            <w:r>
              <w:rPr>
                <w:rFonts w:ascii="Times New Roman"/>
                <w:b w:val="false"/>
                <w:i w:val="false"/>
                <w:color w:val="000000"/>
                <w:sz w:val="20"/>
              </w:rPr>
              <w:t>
</w:t>
            </w:r>
            <w:r>
              <w:rPr>
                <w:rFonts w:ascii="Times New Roman"/>
                <w:b w:val="false"/>
                <w:i w:val="false"/>
                <w:color w:val="000000"/>
                <w:sz w:val="20"/>
              </w:rPr>
              <w:t>Yankee</w:t>
            </w:r>
            <w:r>
              <w:br/>
            </w:r>
            <w:r>
              <w:rPr>
                <w:rFonts w:ascii="Times New Roman"/>
                <w:b w:val="false"/>
                <w:i w:val="false"/>
                <w:color w:val="000000"/>
                <w:sz w:val="20"/>
              </w:rPr>
              <w:t>
Zulu</w:t>
            </w:r>
          </w:p>
          <w:bookmarkEnd w:id="870"/>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871"/>
          <w:p>
            <w:pPr>
              <w:spacing w:after="20"/>
              <w:ind w:left="20"/>
              <w:jc w:val="both"/>
            </w:pPr>
            <w:r>
              <w:rPr>
                <w:rFonts w:ascii="Times New Roman"/>
                <w:b w:val="false"/>
                <w:i w:val="false"/>
                <w:color w:val="000000"/>
                <w:sz w:val="20"/>
              </w:rPr>
              <w:t>
Алфа</w:t>
            </w:r>
          </w:p>
          <w:bookmarkEnd w:id="871"/>
          <w:bookmarkStart w:name="z931" w:id="872"/>
          <w:p>
            <w:pPr>
              <w:spacing w:after="20"/>
              <w:ind w:left="20"/>
              <w:jc w:val="both"/>
            </w:pPr>
          </w:p>
          <w:bookmarkEnd w:id="872"/>
          <w:p>
            <w:pPr>
              <w:spacing w:after="20"/>
              <w:ind w:left="20"/>
              <w:jc w:val="both"/>
            </w:pPr>
            <w:r>
              <w:drawing>
                <wp:inline distT="0" distB="0" distL="0" distR="0">
                  <wp:extent cx="596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69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Чарли или Шарли</w:t>
            </w:r>
            <w:r>
              <w:br/>
            </w:r>
            <w:r>
              <w:rPr>
                <w:rFonts w:ascii="Times New Roman"/>
                <w:b w:val="false"/>
                <w:i w:val="false"/>
                <w:color w:val="000000"/>
                <w:sz w:val="20"/>
              </w:rPr>
              <w:t>
</w:t>
            </w:r>
          </w:p>
          <w:bookmarkStart w:name="z933" w:id="873"/>
          <w:p>
            <w:pPr>
              <w:spacing w:after="20"/>
              <w:ind w:left="20"/>
              <w:jc w:val="both"/>
            </w:pPr>
          </w:p>
          <w:bookmarkEnd w:id="873"/>
          <w:p>
            <w:pPr>
              <w:spacing w:after="20"/>
              <w:ind w:left="20"/>
              <w:jc w:val="both"/>
            </w:pPr>
            <w:r>
              <w:drawing>
                <wp:inline distT="0" distB="0" distL="0" distR="0">
                  <wp:extent cx="596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69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Эко</w:t>
            </w:r>
            <w:r>
              <w:br/>
            </w:r>
            <w:r>
              <w:rPr>
                <w:rFonts w:ascii="Times New Roman"/>
                <w:b w:val="false"/>
                <w:i w:val="false"/>
                <w:color w:val="000000"/>
                <w:sz w:val="20"/>
              </w:rPr>
              <w:t>
</w:t>
            </w:r>
            <w:r>
              <w:rPr>
                <w:rFonts w:ascii="Times New Roman"/>
                <w:b w:val="false"/>
                <w:i w:val="false"/>
                <w:color w:val="000000"/>
                <w:sz w:val="20"/>
              </w:rPr>
              <w:t>Фокстрот</w:t>
            </w:r>
            <w:r>
              <w:br/>
            </w:r>
            <w:r>
              <w:rPr>
                <w:rFonts w:ascii="Times New Roman"/>
                <w:b w:val="false"/>
                <w:i w:val="false"/>
                <w:color w:val="000000"/>
                <w:sz w:val="20"/>
              </w:rPr>
              <w:t>
</w:t>
            </w:r>
            <w:r>
              <w:rPr>
                <w:rFonts w:ascii="Times New Roman"/>
                <w:b w:val="false"/>
                <w:i w:val="false"/>
                <w:color w:val="000000"/>
                <w:sz w:val="20"/>
              </w:rPr>
              <w:t>Голф</w:t>
            </w:r>
            <w:r>
              <w:br/>
            </w:r>
            <w:r>
              <w:rPr>
                <w:rFonts w:ascii="Times New Roman"/>
                <w:b w:val="false"/>
                <w:i w:val="false"/>
                <w:color w:val="000000"/>
                <w:sz w:val="20"/>
              </w:rPr>
              <w:t>
</w:t>
            </w:r>
            <w:r>
              <w:rPr>
                <w:rFonts w:ascii="Times New Roman"/>
                <w:b w:val="false"/>
                <w:i w:val="false"/>
                <w:color w:val="000000"/>
                <w:sz w:val="20"/>
              </w:rPr>
              <w:t>Хотэл</w:t>
            </w:r>
            <w:r>
              <w:br/>
            </w:r>
            <w:r>
              <w:rPr>
                <w:rFonts w:ascii="Times New Roman"/>
                <w:b w:val="false"/>
                <w:i w:val="false"/>
                <w:color w:val="000000"/>
                <w:sz w:val="20"/>
              </w:rPr>
              <w:t>
</w:t>
            </w:r>
            <w:r>
              <w:rPr>
                <w:rFonts w:ascii="Times New Roman"/>
                <w:b w:val="false"/>
                <w:i w:val="false"/>
                <w:color w:val="000000"/>
                <w:sz w:val="20"/>
              </w:rPr>
              <w:t>Индиа</w:t>
            </w:r>
            <w:r>
              <w:br/>
            </w:r>
            <w:r>
              <w:rPr>
                <w:rFonts w:ascii="Times New Roman"/>
                <w:b w:val="false"/>
                <w:i w:val="false"/>
                <w:color w:val="000000"/>
                <w:sz w:val="20"/>
              </w:rPr>
              <w:t>
</w:t>
            </w:r>
          </w:p>
          <w:bookmarkStart w:name="z939" w:id="874"/>
          <w:p>
            <w:pPr>
              <w:spacing w:after="20"/>
              <w:ind w:left="20"/>
              <w:jc w:val="both"/>
            </w:pPr>
          </w:p>
          <w:bookmarkEnd w:id="874"/>
          <w:p>
            <w:pPr>
              <w:spacing w:after="20"/>
              <w:ind w:left="20"/>
              <w:jc w:val="both"/>
            </w:pPr>
            <w:r>
              <w:drawing>
                <wp:inline distT="0" distB="0" distL="0" distR="0">
                  <wp:extent cx="2095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955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Кило</w:t>
            </w:r>
            <w:r>
              <w:br/>
            </w:r>
            <w:r>
              <w:rPr>
                <w:rFonts w:ascii="Times New Roman"/>
                <w:b w:val="false"/>
                <w:i w:val="false"/>
                <w:color w:val="000000"/>
                <w:sz w:val="20"/>
              </w:rPr>
              <w:t>
</w:t>
            </w:r>
            <w:r>
              <w:rPr>
                <w:rFonts w:ascii="Times New Roman"/>
                <w:b w:val="false"/>
                <w:i w:val="false"/>
                <w:color w:val="000000"/>
                <w:sz w:val="20"/>
              </w:rPr>
              <w:t>Лима</w:t>
            </w:r>
            <w:r>
              <w:br/>
            </w:r>
            <w:r>
              <w:rPr>
                <w:rFonts w:ascii="Times New Roman"/>
                <w:b w:val="false"/>
                <w:i w:val="false"/>
                <w:color w:val="000000"/>
                <w:sz w:val="20"/>
              </w:rPr>
              <w:t>
</w:t>
            </w:r>
            <w:r>
              <w:rPr>
                <w:rFonts w:ascii="Times New Roman"/>
                <w:b w:val="false"/>
                <w:i w:val="false"/>
                <w:color w:val="000000"/>
                <w:sz w:val="20"/>
              </w:rPr>
              <w:t>Майк</w:t>
            </w:r>
            <w:r>
              <w:br/>
            </w:r>
            <w:r>
              <w:rPr>
                <w:rFonts w:ascii="Times New Roman"/>
                <w:b w:val="false"/>
                <w:i w:val="false"/>
                <w:color w:val="000000"/>
                <w:sz w:val="20"/>
              </w:rPr>
              <w:t>
</w:t>
            </w:r>
            <w:r>
              <w:rPr>
                <w:rFonts w:ascii="Times New Roman"/>
                <w:b w:val="false"/>
                <w:i w:val="false"/>
                <w:color w:val="000000"/>
                <w:sz w:val="20"/>
              </w:rPr>
              <w:t>Новембер</w:t>
            </w:r>
            <w:r>
              <w:br/>
            </w:r>
            <w:r>
              <w:rPr>
                <w:rFonts w:ascii="Times New Roman"/>
                <w:b w:val="false"/>
                <w:i w:val="false"/>
                <w:color w:val="000000"/>
                <w:sz w:val="20"/>
              </w:rPr>
              <w:t>
</w:t>
            </w:r>
            <w:r>
              <w:rPr>
                <w:rFonts w:ascii="Times New Roman"/>
                <w:b w:val="false"/>
                <w:i w:val="false"/>
                <w:color w:val="000000"/>
                <w:sz w:val="20"/>
              </w:rPr>
              <w:t>Оскар</w:t>
            </w:r>
            <w:r>
              <w:br/>
            </w:r>
            <w:r>
              <w:rPr>
                <w:rFonts w:ascii="Times New Roman"/>
                <w:b w:val="false"/>
                <w:i w:val="false"/>
                <w:color w:val="000000"/>
                <w:sz w:val="20"/>
              </w:rPr>
              <w:t>
</w:t>
            </w:r>
            <w:r>
              <w:rPr>
                <w:rFonts w:ascii="Times New Roman"/>
                <w:b w:val="false"/>
                <w:i w:val="false"/>
                <w:color w:val="000000"/>
                <w:sz w:val="20"/>
              </w:rPr>
              <w:t>Папа</w:t>
            </w:r>
            <w:r>
              <w:br/>
            </w:r>
            <w:r>
              <w:rPr>
                <w:rFonts w:ascii="Times New Roman"/>
                <w:b w:val="false"/>
                <w:i w:val="false"/>
                <w:color w:val="000000"/>
                <w:sz w:val="20"/>
              </w:rPr>
              <w:t>
</w:t>
            </w:r>
            <w:r>
              <w:rPr>
                <w:rFonts w:ascii="Times New Roman"/>
                <w:b w:val="false"/>
                <w:i w:val="false"/>
                <w:color w:val="000000"/>
                <w:sz w:val="20"/>
              </w:rPr>
              <w:t>Кэбек</w:t>
            </w:r>
            <w:r>
              <w:br/>
            </w:r>
            <w:r>
              <w:rPr>
                <w:rFonts w:ascii="Times New Roman"/>
                <w:b w:val="false"/>
                <w:i w:val="false"/>
                <w:color w:val="000000"/>
                <w:sz w:val="20"/>
              </w:rPr>
              <w:t>
</w:t>
            </w:r>
            <w:r>
              <w:rPr>
                <w:rFonts w:ascii="Times New Roman"/>
                <w:b w:val="false"/>
                <w:i w:val="false"/>
                <w:color w:val="000000"/>
                <w:sz w:val="20"/>
              </w:rPr>
              <w:t>Ромео</w:t>
            </w:r>
            <w:r>
              <w:br/>
            </w:r>
            <w:r>
              <w:rPr>
                <w:rFonts w:ascii="Times New Roman"/>
                <w:b w:val="false"/>
                <w:i w:val="false"/>
                <w:color w:val="000000"/>
                <w:sz w:val="20"/>
              </w:rPr>
              <w:t>
</w:t>
            </w:r>
            <w:r>
              <w:rPr>
                <w:rFonts w:ascii="Times New Roman"/>
                <w:b w:val="false"/>
                <w:i w:val="false"/>
                <w:color w:val="000000"/>
                <w:sz w:val="20"/>
              </w:rPr>
              <w:t>Сьерра</w:t>
            </w:r>
            <w:r>
              <w:br/>
            </w:r>
            <w:r>
              <w:rPr>
                <w:rFonts w:ascii="Times New Roman"/>
                <w:b w:val="false"/>
                <w:i w:val="false"/>
                <w:color w:val="000000"/>
                <w:sz w:val="20"/>
              </w:rPr>
              <w:t>
</w:t>
            </w:r>
            <w:r>
              <w:rPr>
                <w:rFonts w:ascii="Times New Roman"/>
                <w:b w:val="false"/>
                <w:i w:val="false"/>
                <w:color w:val="000000"/>
                <w:sz w:val="20"/>
              </w:rPr>
              <w:t>Танго</w:t>
            </w:r>
            <w:r>
              <w:br/>
            </w:r>
            <w:r>
              <w:rPr>
                <w:rFonts w:ascii="Times New Roman"/>
                <w:b w:val="false"/>
                <w:i w:val="false"/>
                <w:color w:val="000000"/>
                <w:sz w:val="20"/>
              </w:rPr>
              <w:t>
</w:t>
            </w:r>
            <w:r>
              <w:rPr>
                <w:rFonts w:ascii="Times New Roman"/>
                <w:b w:val="false"/>
                <w:i w:val="false"/>
                <w:color w:val="000000"/>
                <w:sz w:val="20"/>
              </w:rPr>
              <w:t>Юниформ или Униформ</w:t>
            </w:r>
            <w:r>
              <w:br/>
            </w:r>
            <w:r>
              <w:rPr>
                <w:rFonts w:ascii="Times New Roman"/>
                <w:b w:val="false"/>
                <w:i w:val="false"/>
                <w:color w:val="000000"/>
                <w:sz w:val="20"/>
              </w:rPr>
              <w:t>
</w:t>
            </w:r>
            <w:r>
              <w:rPr>
                <w:rFonts w:ascii="Times New Roman"/>
                <w:b w:val="false"/>
                <w:i w:val="false"/>
                <w:color w:val="000000"/>
                <w:sz w:val="20"/>
              </w:rPr>
              <w:t>Викта</w:t>
            </w:r>
            <w:r>
              <w:br/>
            </w:r>
            <w:r>
              <w:rPr>
                <w:rFonts w:ascii="Times New Roman"/>
                <w:b w:val="false"/>
                <w:i w:val="false"/>
                <w:color w:val="000000"/>
                <w:sz w:val="20"/>
              </w:rPr>
              <w:t>
</w:t>
            </w:r>
            <w:r>
              <w:rPr>
                <w:rFonts w:ascii="Times New Roman"/>
                <w:b w:val="false"/>
                <w:i w:val="false"/>
                <w:color w:val="000000"/>
                <w:sz w:val="20"/>
              </w:rPr>
              <w:t>Уиски</w:t>
            </w:r>
            <w:r>
              <w:br/>
            </w:r>
            <w:r>
              <w:rPr>
                <w:rFonts w:ascii="Times New Roman"/>
                <w:b w:val="false"/>
                <w:i w:val="false"/>
                <w:color w:val="000000"/>
                <w:sz w:val="20"/>
              </w:rPr>
              <w:t>
</w:t>
            </w:r>
            <w:r>
              <w:rPr>
                <w:rFonts w:ascii="Times New Roman"/>
                <w:b w:val="false"/>
                <w:i w:val="false"/>
                <w:color w:val="000000"/>
                <w:sz w:val="20"/>
              </w:rPr>
              <w:t>Эксрэй</w:t>
            </w:r>
            <w:r>
              <w:br/>
            </w:r>
            <w:r>
              <w:rPr>
                <w:rFonts w:ascii="Times New Roman"/>
                <w:b w:val="false"/>
                <w:i w:val="false"/>
                <w:color w:val="000000"/>
                <w:sz w:val="20"/>
              </w:rPr>
              <w:t>
</w:t>
            </w:r>
            <w:r>
              <w:rPr>
                <w:rFonts w:ascii="Times New Roman"/>
                <w:b w:val="false"/>
                <w:i w:val="false"/>
                <w:color w:val="000000"/>
                <w:sz w:val="20"/>
              </w:rPr>
              <w:t>Янки</w:t>
            </w:r>
            <w:r>
              <w:br/>
            </w:r>
            <w:r>
              <w:rPr>
                <w:rFonts w:ascii="Times New Roman"/>
                <w:b w:val="false"/>
                <w:i w:val="false"/>
                <w:color w:val="000000"/>
                <w:sz w:val="20"/>
              </w:rPr>
              <w:t>
Зулу</w:t>
            </w: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875"/>
          <w:p>
            <w:pPr>
              <w:spacing w:after="20"/>
              <w:ind w:left="20"/>
              <w:jc w:val="both"/>
            </w:pPr>
            <w:r>
              <w:rPr>
                <w:rFonts w:ascii="Times New Roman"/>
                <w:b w:val="false"/>
                <w:i w:val="false"/>
                <w:color w:val="000000"/>
                <w:sz w:val="20"/>
              </w:rPr>
              <w:t>
А</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Й</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Ф</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Ц</w:t>
            </w:r>
            <w:r>
              <w:br/>
            </w:r>
            <w:r>
              <w:rPr>
                <w:rFonts w:ascii="Times New Roman"/>
                <w:b w:val="false"/>
                <w:i w:val="false"/>
                <w:color w:val="000000"/>
                <w:sz w:val="20"/>
              </w:rPr>
              <w:t>
</w:t>
            </w:r>
            <w:r>
              <w:rPr>
                <w:rFonts w:ascii="Times New Roman"/>
                <w:b w:val="false"/>
                <w:i w:val="false"/>
                <w:color w:val="000000"/>
                <w:sz w:val="20"/>
              </w:rPr>
              <w:t>Ч</w:t>
            </w:r>
            <w:r>
              <w:br/>
            </w:r>
            <w:r>
              <w:rPr>
                <w:rFonts w:ascii="Times New Roman"/>
                <w:b w:val="false"/>
                <w:i w:val="false"/>
                <w:color w:val="000000"/>
                <w:sz w:val="20"/>
              </w:rPr>
              <w:t>
</w:t>
            </w:r>
            <w:r>
              <w:rPr>
                <w:rFonts w:ascii="Times New Roman"/>
                <w:b w:val="false"/>
                <w:i w:val="false"/>
                <w:color w:val="000000"/>
                <w:sz w:val="20"/>
              </w:rPr>
              <w:t>Ш</w:t>
            </w:r>
            <w:r>
              <w:br/>
            </w:r>
            <w:r>
              <w:rPr>
                <w:rFonts w:ascii="Times New Roman"/>
                <w:b w:val="false"/>
                <w:i w:val="false"/>
                <w:color w:val="000000"/>
                <w:sz w:val="20"/>
              </w:rPr>
              <w:t>
</w:t>
            </w:r>
            <w:r>
              <w:rPr>
                <w:rFonts w:ascii="Times New Roman"/>
                <w:b w:val="false"/>
                <w:i w:val="false"/>
                <w:color w:val="000000"/>
                <w:sz w:val="20"/>
              </w:rPr>
              <w:t>Щ</w:t>
            </w:r>
            <w:r>
              <w:br/>
            </w:r>
            <w:r>
              <w:rPr>
                <w:rFonts w:ascii="Times New Roman"/>
                <w:b w:val="false"/>
                <w:i w:val="false"/>
                <w:color w:val="000000"/>
                <w:sz w:val="20"/>
              </w:rPr>
              <w:t>
</w:t>
            </w:r>
            <w:r>
              <w:rPr>
                <w:rFonts w:ascii="Times New Roman"/>
                <w:b w:val="false"/>
                <w:i w:val="false"/>
                <w:color w:val="000000"/>
                <w:sz w:val="20"/>
              </w:rPr>
              <w:t>Э</w:t>
            </w:r>
            <w:r>
              <w:br/>
            </w:r>
            <w:r>
              <w:rPr>
                <w:rFonts w:ascii="Times New Roman"/>
                <w:b w:val="false"/>
                <w:i w:val="false"/>
                <w:color w:val="000000"/>
                <w:sz w:val="20"/>
              </w:rPr>
              <w:t>
</w:t>
            </w:r>
            <w:r>
              <w:rPr>
                <w:rFonts w:ascii="Times New Roman"/>
                <w:b w:val="false"/>
                <w:i w:val="false"/>
                <w:color w:val="000000"/>
                <w:sz w:val="20"/>
              </w:rPr>
              <w:t>Ю</w:t>
            </w:r>
            <w:r>
              <w:br/>
            </w:r>
            <w:r>
              <w:rPr>
                <w:rFonts w:ascii="Times New Roman"/>
                <w:b w:val="false"/>
                <w:i w:val="false"/>
                <w:color w:val="000000"/>
                <w:sz w:val="20"/>
              </w:rPr>
              <w:t>
</w:t>
            </w: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Ь</w:t>
            </w:r>
            <w:r>
              <w:br/>
            </w:r>
            <w:r>
              <w:rPr>
                <w:rFonts w:ascii="Times New Roman"/>
                <w:b w:val="false"/>
                <w:i w:val="false"/>
                <w:color w:val="000000"/>
                <w:sz w:val="20"/>
              </w:rPr>
              <w:t>
Ъ</w:t>
            </w:r>
          </w:p>
          <w:bookmarkEnd w:id="875"/>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876"/>
          <w:p>
            <w:pPr>
              <w:spacing w:after="20"/>
              <w:ind w:left="20"/>
              <w:jc w:val="both"/>
            </w:pPr>
            <w:r>
              <w:rPr>
                <w:rFonts w:ascii="Times New Roman"/>
                <w:b w:val="false"/>
                <w:i w:val="false"/>
                <w:color w:val="000000"/>
                <w:sz w:val="20"/>
              </w:rPr>
              <w:t>
Анна</w:t>
            </w:r>
            <w:r>
              <w:br/>
            </w:r>
            <w:r>
              <w:rPr>
                <w:rFonts w:ascii="Times New Roman"/>
                <w:b w:val="false"/>
                <w:i w:val="false"/>
                <w:color w:val="000000"/>
                <w:sz w:val="20"/>
              </w:rPr>
              <w:t>
</w:t>
            </w:r>
            <w:r>
              <w:rPr>
                <w:rFonts w:ascii="Times New Roman"/>
                <w:b w:val="false"/>
                <w:i w:val="false"/>
                <w:color w:val="000000"/>
                <w:sz w:val="20"/>
              </w:rPr>
              <w:t>Борис</w:t>
            </w:r>
            <w:r>
              <w:br/>
            </w:r>
            <w:r>
              <w:rPr>
                <w:rFonts w:ascii="Times New Roman"/>
                <w:b w:val="false"/>
                <w:i w:val="false"/>
                <w:color w:val="000000"/>
                <w:sz w:val="20"/>
              </w:rPr>
              <w:t>
</w:t>
            </w:r>
            <w:r>
              <w:rPr>
                <w:rFonts w:ascii="Times New Roman"/>
                <w:b w:val="false"/>
                <w:i w:val="false"/>
                <w:color w:val="000000"/>
                <w:sz w:val="20"/>
              </w:rPr>
              <w:t>Василий</w:t>
            </w:r>
            <w:r>
              <w:br/>
            </w:r>
            <w:r>
              <w:rPr>
                <w:rFonts w:ascii="Times New Roman"/>
                <w:b w:val="false"/>
                <w:i w:val="false"/>
                <w:color w:val="000000"/>
                <w:sz w:val="20"/>
              </w:rPr>
              <w:t>
</w:t>
            </w:r>
            <w:r>
              <w:rPr>
                <w:rFonts w:ascii="Times New Roman"/>
                <w:b w:val="false"/>
                <w:i w:val="false"/>
                <w:color w:val="000000"/>
                <w:sz w:val="20"/>
              </w:rPr>
              <w:t>Григорий</w:t>
            </w:r>
            <w:r>
              <w:br/>
            </w:r>
            <w:r>
              <w:rPr>
                <w:rFonts w:ascii="Times New Roman"/>
                <w:b w:val="false"/>
                <w:i w:val="false"/>
                <w:color w:val="000000"/>
                <w:sz w:val="20"/>
              </w:rPr>
              <w:t>
</w:t>
            </w:r>
            <w:r>
              <w:rPr>
                <w:rFonts w:ascii="Times New Roman"/>
                <w:b w:val="false"/>
                <w:i w:val="false"/>
                <w:color w:val="000000"/>
                <w:sz w:val="20"/>
              </w:rPr>
              <w:t>Дмитрий</w:t>
            </w:r>
            <w:r>
              <w:br/>
            </w:r>
            <w:r>
              <w:rPr>
                <w:rFonts w:ascii="Times New Roman"/>
                <w:b w:val="false"/>
                <w:i w:val="false"/>
                <w:color w:val="000000"/>
                <w:sz w:val="20"/>
              </w:rPr>
              <w:t>
</w:t>
            </w:r>
            <w:r>
              <w:rPr>
                <w:rFonts w:ascii="Times New Roman"/>
                <w:b w:val="false"/>
                <w:i w:val="false"/>
                <w:color w:val="000000"/>
                <w:sz w:val="20"/>
              </w:rPr>
              <w:t>Елена</w:t>
            </w:r>
            <w:r>
              <w:br/>
            </w:r>
            <w:r>
              <w:rPr>
                <w:rFonts w:ascii="Times New Roman"/>
                <w:b w:val="false"/>
                <w:i w:val="false"/>
                <w:color w:val="000000"/>
                <w:sz w:val="20"/>
              </w:rPr>
              <w:t>
</w:t>
            </w:r>
            <w:r>
              <w:rPr>
                <w:rFonts w:ascii="Times New Roman"/>
                <w:b w:val="false"/>
                <w:i w:val="false"/>
                <w:color w:val="000000"/>
                <w:sz w:val="20"/>
              </w:rPr>
              <w:t>Женя</w:t>
            </w:r>
            <w:r>
              <w:br/>
            </w:r>
            <w:r>
              <w:rPr>
                <w:rFonts w:ascii="Times New Roman"/>
                <w:b w:val="false"/>
                <w:i w:val="false"/>
                <w:color w:val="000000"/>
                <w:sz w:val="20"/>
              </w:rPr>
              <w:t>
</w:t>
            </w:r>
            <w:r>
              <w:rPr>
                <w:rFonts w:ascii="Times New Roman"/>
                <w:b w:val="false"/>
                <w:i w:val="false"/>
                <w:color w:val="000000"/>
                <w:sz w:val="20"/>
              </w:rPr>
              <w:t>Зинаида</w:t>
            </w:r>
            <w:r>
              <w:br/>
            </w:r>
            <w:r>
              <w:rPr>
                <w:rFonts w:ascii="Times New Roman"/>
                <w:b w:val="false"/>
                <w:i w:val="false"/>
                <w:color w:val="000000"/>
                <w:sz w:val="20"/>
              </w:rPr>
              <w:t>
</w:t>
            </w:r>
            <w:r>
              <w:rPr>
                <w:rFonts w:ascii="Times New Roman"/>
                <w:b w:val="false"/>
                <w:i w:val="false"/>
                <w:color w:val="000000"/>
                <w:sz w:val="20"/>
              </w:rPr>
              <w:t>Иван</w:t>
            </w:r>
            <w:r>
              <w:br/>
            </w:r>
            <w:r>
              <w:rPr>
                <w:rFonts w:ascii="Times New Roman"/>
                <w:b w:val="false"/>
                <w:i w:val="false"/>
                <w:color w:val="000000"/>
                <w:sz w:val="20"/>
              </w:rPr>
              <w:t>
</w:t>
            </w:r>
            <w:r>
              <w:rPr>
                <w:rFonts w:ascii="Times New Roman"/>
                <w:b w:val="false"/>
                <w:i w:val="false"/>
                <w:color w:val="000000"/>
                <w:sz w:val="20"/>
              </w:rPr>
              <w:t>Иван краткий</w:t>
            </w:r>
            <w:r>
              <w:br/>
            </w:r>
            <w:r>
              <w:rPr>
                <w:rFonts w:ascii="Times New Roman"/>
                <w:b w:val="false"/>
                <w:i w:val="false"/>
                <w:color w:val="000000"/>
                <w:sz w:val="20"/>
              </w:rPr>
              <w:t>
</w:t>
            </w:r>
            <w:r>
              <w:rPr>
                <w:rFonts w:ascii="Times New Roman"/>
                <w:b w:val="false"/>
                <w:i w:val="false"/>
                <w:color w:val="000000"/>
                <w:sz w:val="20"/>
              </w:rPr>
              <w:t>Константин</w:t>
            </w:r>
            <w:r>
              <w:br/>
            </w:r>
            <w:r>
              <w:rPr>
                <w:rFonts w:ascii="Times New Roman"/>
                <w:b w:val="false"/>
                <w:i w:val="false"/>
                <w:color w:val="000000"/>
                <w:sz w:val="20"/>
              </w:rPr>
              <w:t>
</w:t>
            </w:r>
            <w:r>
              <w:rPr>
                <w:rFonts w:ascii="Times New Roman"/>
                <w:b w:val="false"/>
                <w:i w:val="false"/>
                <w:color w:val="000000"/>
                <w:sz w:val="20"/>
              </w:rPr>
              <w:t>Леонид</w:t>
            </w:r>
            <w:r>
              <w:br/>
            </w:r>
            <w:r>
              <w:rPr>
                <w:rFonts w:ascii="Times New Roman"/>
                <w:b w:val="false"/>
                <w:i w:val="false"/>
                <w:color w:val="000000"/>
                <w:sz w:val="20"/>
              </w:rPr>
              <w:t>
</w:t>
            </w:r>
            <w:r>
              <w:rPr>
                <w:rFonts w:ascii="Times New Roman"/>
                <w:b w:val="false"/>
                <w:i w:val="false"/>
                <w:color w:val="000000"/>
                <w:sz w:val="20"/>
              </w:rPr>
              <w:t>Михаил</w:t>
            </w:r>
            <w:r>
              <w:br/>
            </w:r>
            <w:r>
              <w:rPr>
                <w:rFonts w:ascii="Times New Roman"/>
                <w:b w:val="false"/>
                <w:i w:val="false"/>
                <w:color w:val="000000"/>
                <w:sz w:val="20"/>
              </w:rPr>
              <w:t>
</w:t>
            </w:r>
            <w:r>
              <w:rPr>
                <w:rFonts w:ascii="Times New Roman"/>
                <w:b w:val="false"/>
                <w:i w:val="false"/>
                <w:color w:val="000000"/>
                <w:sz w:val="20"/>
              </w:rPr>
              <w:t>Николай</w:t>
            </w:r>
            <w:r>
              <w:br/>
            </w:r>
            <w:r>
              <w:rPr>
                <w:rFonts w:ascii="Times New Roman"/>
                <w:b w:val="false"/>
                <w:i w:val="false"/>
                <w:color w:val="000000"/>
                <w:sz w:val="20"/>
              </w:rPr>
              <w:t>
</w:t>
            </w:r>
            <w:r>
              <w:rPr>
                <w:rFonts w:ascii="Times New Roman"/>
                <w:b w:val="false"/>
                <w:i w:val="false"/>
                <w:color w:val="000000"/>
                <w:sz w:val="20"/>
              </w:rPr>
              <w:t>Ольга</w:t>
            </w:r>
            <w:r>
              <w:br/>
            </w:r>
            <w:r>
              <w:rPr>
                <w:rFonts w:ascii="Times New Roman"/>
                <w:b w:val="false"/>
                <w:i w:val="false"/>
                <w:color w:val="000000"/>
                <w:sz w:val="20"/>
              </w:rPr>
              <w:t>
</w:t>
            </w:r>
            <w:r>
              <w:rPr>
                <w:rFonts w:ascii="Times New Roman"/>
                <w:b w:val="false"/>
                <w:i w:val="false"/>
                <w:color w:val="000000"/>
                <w:sz w:val="20"/>
              </w:rPr>
              <w:t>Павел</w:t>
            </w:r>
            <w:r>
              <w:br/>
            </w:r>
            <w:r>
              <w:rPr>
                <w:rFonts w:ascii="Times New Roman"/>
                <w:b w:val="false"/>
                <w:i w:val="false"/>
                <w:color w:val="000000"/>
                <w:sz w:val="20"/>
              </w:rPr>
              <w:t>
</w:t>
            </w:r>
            <w:r>
              <w:rPr>
                <w:rFonts w:ascii="Times New Roman"/>
                <w:b w:val="false"/>
                <w:i w:val="false"/>
                <w:color w:val="000000"/>
                <w:sz w:val="20"/>
              </w:rPr>
              <w:t>Роман</w:t>
            </w:r>
            <w:r>
              <w:br/>
            </w:r>
            <w:r>
              <w:rPr>
                <w:rFonts w:ascii="Times New Roman"/>
                <w:b w:val="false"/>
                <w:i w:val="false"/>
                <w:color w:val="000000"/>
                <w:sz w:val="20"/>
              </w:rPr>
              <w:t>
</w:t>
            </w:r>
            <w:r>
              <w:rPr>
                <w:rFonts w:ascii="Times New Roman"/>
                <w:b w:val="false"/>
                <w:i w:val="false"/>
                <w:color w:val="000000"/>
                <w:sz w:val="20"/>
              </w:rPr>
              <w:t>Семен</w:t>
            </w:r>
            <w:r>
              <w:br/>
            </w:r>
            <w:r>
              <w:rPr>
                <w:rFonts w:ascii="Times New Roman"/>
                <w:b w:val="false"/>
                <w:i w:val="false"/>
                <w:color w:val="000000"/>
                <w:sz w:val="20"/>
              </w:rPr>
              <w:t>
</w:t>
            </w:r>
            <w:r>
              <w:rPr>
                <w:rFonts w:ascii="Times New Roman"/>
                <w:b w:val="false"/>
                <w:i w:val="false"/>
                <w:color w:val="000000"/>
                <w:sz w:val="20"/>
              </w:rPr>
              <w:t>Татьяна</w:t>
            </w:r>
            <w:r>
              <w:br/>
            </w:r>
            <w:r>
              <w:rPr>
                <w:rFonts w:ascii="Times New Roman"/>
                <w:b w:val="false"/>
                <w:i w:val="false"/>
                <w:color w:val="000000"/>
                <w:sz w:val="20"/>
              </w:rPr>
              <w:t>
</w:t>
            </w:r>
            <w:r>
              <w:rPr>
                <w:rFonts w:ascii="Times New Roman"/>
                <w:b w:val="false"/>
                <w:i w:val="false"/>
                <w:color w:val="000000"/>
                <w:sz w:val="20"/>
              </w:rPr>
              <w:t>Ульяна</w:t>
            </w:r>
            <w:r>
              <w:br/>
            </w:r>
            <w:r>
              <w:rPr>
                <w:rFonts w:ascii="Times New Roman"/>
                <w:b w:val="false"/>
                <w:i w:val="false"/>
                <w:color w:val="000000"/>
                <w:sz w:val="20"/>
              </w:rPr>
              <w:t>
</w:t>
            </w:r>
            <w:r>
              <w:rPr>
                <w:rFonts w:ascii="Times New Roman"/>
                <w:b w:val="false"/>
                <w:i w:val="false"/>
                <w:color w:val="000000"/>
                <w:sz w:val="20"/>
              </w:rPr>
              <w:t>Федор</w:t>
            </w:r>
            <w:r>
              <w:br/>
            </w:r>
            <w:r>
              <w:rPr>
                <w:rFonts w:ascii="Times New Roman"/>
                <w:b w:val="false"/>
                <w:i w:val="false"/>
                <w:color w:val="000000"/>
                <w:sz w:val="20"/>
              </w:rPr>
              <w:t>
</w:t>
            </w:r>
            <w:r>
              <w:rPr>
                <w:rFonts w:ascii="Times New Roman"/>
                <w:b w:val="false"/>
                <w:i w:val="false"/>
                <w:color w:val="000000"/>
                <w:sz w:val="20"/>
              </w:rPr>
              <w:t>Харитон</w:t>
            </w:r>
            <w:r>
              <w:br/>
            </w:r>
            <w:r>
              <w:rPr>
                <w:rFonts w:ascii="Times New Roman"/>
                <w:b w:val="false"/>
                <w:i w:val="false"/>
                <w:color w:val="000000"/>
                <w:sz w:val="20"/>
              </w:rPr>
              <w:t>
</w:t>
            </w:r>
            <w:r>
              <w:rPr>
                <w:rFonts w:ascii="Times New Roman"/>
                <w:b w:val="false"/>
                <w:i w:val="false"/>
                <w:color w:val="000000"/>
                <w:sz w:val="20"/>
              </w:rPr>
              <w:t>Цапля</w:t>
            </w:r>
            <w:r>
              <w:br/>
            </w:r>
            <w:r>
              <w:rPr>
                <w:rFonts w:ascii="Times New Roman"/>
                <w:b w:val="false"/>
                <w:i w:val="false"/>
                <w:color w:val="000000"/>
                <w:sz w:val="20"/>
              </w:rPr>
              <w:t>
</w:t>
            </w:r>
            <w:r>
              <w:rPr>
                <w:rFonts w:ascii="Times New Roman"/>
                <w:b w:val="false"/>
                <w:i w:val="false"/>
                <w:color w:val="000000"/>
                <w:sz w:val="20"/>
              </w:rPr>
              <w:t>Человек</w:t>
            </w:r>
            <w:r>
              <w:br/>
            </w:r>
            <w:r>
              <w:rPr>
                <w:rFonts w:ascii="Times New Roman"/>
                <w:b w:val="false"/>
                <w:i w:val="false"/>
                <w:color w:val="000000"/>
                <w:sz w:val="20"/>
              </w:rPr>
              <w:t>
</w:t>
            </w:r>
            <w:r>
              <w:rPr>
                <w:rFonts w:ascii="Times New Roman"/>
                <w:b w:val="false"/>
                <w:i w:val="false"/>
                <w:color w:val="000000"/>
                <w:sz w:val="20"/>
              </w:rPr>
              <w:t>Шура</w:t>
            </w:r>
            <w:r>
              <w:br/>
            </w:r>
            <w:r>
              <w:rPr>
                <w:rFonts w:ascii="Times New Roman"/>
                <w:b w:val="false"/>
                <w:i w:val="false"/>
                <w:color w:val="000000"/>
                <w:sz w:val="20"/>
              </w:rPr>
              <w:t>
</w:t>
            </w:r>
            <w:r>
              <w:rPr>
                <w:rFonts w:ascii="Times New Roman"/>
                <w:b w:val="false"/>
                <w:i w:val="false"/>
                <w:color w:val="000000"/>
                <w:sz w:val="20"/>
              </w:rPr>
              <w:t>Щука</w:t>
            </w:r>
            <w:r>
              <w:br/>
            </w:r>
            <w:r>
              <w:rPr>
                <w:rFonts w:ascii="Times New Roman"/>
                <w:b w:val="false"/>
                <w:i w:val="false"/>
                <w:color w:val="000000"/>
                <w:sz w:val="20"/>
              </w:rPr>
              <w:t>
</w:t>
            </w:r>
            <w:r>
              <w:rPr>
                <w:rFonts w:ascii="Times New Roman"/>
                <w:b w:val="false"/>
                <w:i w:val="false"/>
                <w:color w:val="000000"/>
                <w:sz w:val="20"/>
              </w:rPr>
              <w:t>Эхо</w:t>
            </w:r>
            <w:r>
              <w:br/>
            </w:r>
            <w:r>
              <w:rPr>
                <w:rFonts w:ascii="Times New Roman"/>
                <w:b w:val="false"/>
                <w:i w:val="false"/>
                <w:color w:val="000000"/>
                <w:sz w:val="20"/>
              </w:rPr>
              <w:t>
</w:t>
            </w:r>
            <w:r>
              <w:rPr>
                <w:rFonts w:ascii="Times New Roman"/>
                <w:b w:val="false"/>
                <w:i w:val="false"/>
                <w:color w:val="000000"/>
                <w:sz w:val="20"/>
              </w:rPr>
              <w:t>Юрий</w:t>
            </w:r>
            <w:r>
              <w:br/>
            </w:r>
            <w:r>
              <w:rPr>
                <w:rFonts w:ascii="Times New Roman"/>
                <w:b w:val="false"/>
                <w:i w:val="false"/>
                <w:color w:val="000000"/>
                <w:sz w:val="20"/>
              </w:rPr>
              <w:t>
</w:t>
            </w:r>
            <w:r>
              <w:rPr>
                <w:rFonts w:ascii="Times New Roman"/>
                <w:b w:val="false"/>
                <w:i w:val="false"/>
                <w:color w:val="000000"/>
                <w:sz w:val="20"/>
              </w:rPr>
              <w:t>Яков</w:t>
            </w:r>
            <w:r>
              <w:br/>
            </w:r>
            <w:r>
              <w:rPr>
                <w:rFonts w:ascii="Times New Roman"/>
                <w:b w:val="false"/>
                <w:i w:val="false"/>
                <w:color w:val="000000"/>
                <w:sz w:val="20"/>
              </w:rPr>
              <w:t>
</w:t>
            </w:r>
            <w:r>
              <w:rPr>
                <w:rFonts w:ascii="Times New Roman"/>
                <w:b w:val="false"/>
                <w:i w:val="false"/>
                <w:color w:val="000000"/>
                <w:sz w:val="20"/>
              </w:rPr>
              <w:t>Еры</w:t>
            </w:r>
            <w:r>
              <w:br/>
            </w:r>
            <w:r>
              <w:rPr>
                <w:rFonts w:ascii="Times New Roman"/>
                <w:b w:val="false"/>
                <w:i w:val="false"/>
                <w:color w:val="000000"/>
                <w:sz w:val="20"/>
              </w:rPr>
              <w:t>
</w:t>
            </w:r>
            <w:r>
              <w:rPr>
                <w:rFonts w:ascii="Times New Roman"/>
                <w:b w:val="false"/>
                <w:i w:val="false"/>
                <w:color w:val="000000"/>
                <w:sz w:val="20"/>
              </w:rPr>
              <w:t>Мягкий знак</w:t>
            </w:r>
            <w:r>
              <w:br/>
            </w:r>
            <w:r>
              <w:rPr>
                <w:rFonts w:ascii="Times New Roman"/>
                <w:b w:val="false"/>
                <w:i w:val="false"/>
                <w:color w:val="000000"/>
                <w:sz w:val="20"/>
              </w:rPr>
              <w:t>
Твердый знак</w:t>
            </w:r>
          </w:p>
          <w:bookmarkEnd w:id="87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642"/>
        <w:gridCol w:w="3957"/>
        <w:gridCol w:w="6155"/>
      </w:tblGrid>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или элемент числа</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Произношение, выраженное буквами русского алфавита</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877"/>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Десятая доля  (запятая)</w:t>
            </w:r>
            <w:r>
              <w:br/>
            </w:r>
            <w:r>
              <w:rPr>
                <w:rFonts w:ascii="Times New Roman"/>
                <w:b w:val="false"/>
                <w:i w:val="false"/>
                <w:color w:val="000000"/>
                <w:sz w:val="20"/>
              </w:rPr>
              <w:t>
</w:t>
            </w:r>
            <w:r>
              <w:rPr>
                <w:rFonts w:ascii="Times New Roman"/>
                <w:b w:val="false"/>
                <w:i w:val="false"/>
                <w:color w:val="000000"/>
                <w:sz w:val="20"/>
              </w:rPr>
              <w:t>Сотня</w:t>
            </w:r>
            <w:r>
              <w:br/>
            </w:r>
            <w:r>
              <w:rPr>
                <w:rFonts w:ascii="Times New Roman"/>
                <w:b w:val="false"/>
                <w:i w:val="false"/>
                <w:color w:val="000000"/>
                <w:sz w:val="20"/>
              </w:rPr>
              <w:t>
Тысяча</w:t>
            </w:r>
          </w:p>
          <w:bookmarkEnd w:id="877"/>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878"/>
          <w:p>
            <w:pPr>
              <w:spacing w:after="20"/>
              <w:ind w:left="20"/>
              <w:jc w:val="both"/>
            </w:pPr>
            <w:r>
              <w:rPr>
                <w:rFonts w:ascii="Times New Roman"/>
                <w:b w:val="false"/>
                <w:i w:val="false"/>
                <w:color w:val="000000"/>
                <w:sz w:val="20"/>
              </w:rPr>
              <w:t>
ноль</w:t>
            </w:r>
            <w:r>
              <w:br/>
            </w:r>
            <w:r>
              <w:rPr>
                <w:rFonts w:ascii="Times New Roman"/>
                <w:b w:val="false"/>
                <w:i w:val="false"/>
                <w:color w:val="000000"/>
                <w:sz w:val="20"/>
              </w:rPr>
              <w:t>
</w:t>
            </w:r>
            <w:r>
              <w:rPr>
                <w:rFonts w:ascii="Times New Roman"/>
                <w:b w:val="false"/>
                <w:i w:val="false"/>
                <w:color w:val="000000"/>
                <w:sz w:val="20"/>
              </w:rPr>
              <w:t>один</w:t>
            </w:r>
            <w:r>
              <w:br/>
            </w:r>
            <w:r>
              <w:rPr>
                <w:rFonts w:ascii="Times New Roman"/>
                <w:b w:val="false"/>
                <w:i w:val="false"/>
                <w:color w:val="000000"/>
                <w:sz w:val="20"/>
              </w:rPr>
              <w:t>
</w:t>
            </w:r>
            <w:r>
              <w:rPr>
                <w:rFonts w:ascii="Times New Roman"/>
                <w:b w:val="false"/>
                <w:i w:val="false"/>
                <w:color w:val="000000"/>
                <w:sz w:val="20"/>
              </w:rPr>
              <w:t>два</w:t>
            </w:r>
            <w:r>
              <w:br/>
            </w:r>
            <w:r>
              <w:rPr>
                <w:rFonts w:ascii="Times New Roman"/>
                <w:b w:val="false"/>
                <w:i w:val="false"/>
                <w:color w:val="000000"/>
                <w:sz w:val="20"/>
              </w:rPr>
              <w:t>
</w:t>
            </w:r>
            <w:r>
              <w:rPr>
                <w:rFonts w:ascii="Times New Roman"/>
                <w:b w:val="false"/>
                <w:i w:val="false"/>
                <w:color w:val="000000"/>
                <w:sz w:val="20"/>
              </w:rPr>
              <w:t>три</w:t>
            </w:r>
            <w:r>
              <w:br/>
            </w:r>
            <w:r>
              <w:rPr>
                <w:rFonts w:ascii="Times New Roman"/>
                <w:b w:val="false"/>
                <w:i w:val="false"/>
                <w:color w:val="000000"/>
                <w:sz w:val="20"/>
              </w:rPr>
              <w:t>
</w:t>
            </w:r>
            <w:r>
              <w:rPr>
                <w:rFonts w:ascii="Times New Roman"/>
                <w:b w:val="false"/>
                <w:i w:val="false"/>
                <w:color w:val="000000"/>
                <w:sz w:val="20"/>
              </w:rPr>
              <w:t>четыре</w:t>
            </w:r>
            <w:r>
              <w:br/>
            </w:r>
            <w:r>
              <w:rPr>
                <w:rFonts w:ascii="Times New Roman"/>
                <w:b w:val="false"/>
                <w:i w:val="false"/>
                <w:color w:val="000000"/>
                <w:sz w:val="20"/>
              </w:rPr>
              <w:t>
</w:t>
            </w:r>
            <w:r>
              <w:rPr>
                <w:rFonts w:ascii="Times New Roman"/>
                <w:b w:val="false"/>
                <w:i w:val="false"/>
                <w:color w:val="000000"/>
                <w:sz w:val="20"/>
              </w:rPr>
              <w:t>пять</w:t>
            </w:r>
            <w:r>
              <w:br/>
            </w:r>
            <w:r>
              <w:rPr>
                <w:rFonts w:ascii="Times New Roman"/>
                <w:b w:val="false"/>
                <w:i w:val="false"/>
                <w:color w:val="000000"/>
                <w:sz w:val="20"/>
              </w:rPr>
              <w:t>
</w:t>
            </w:r>
            <w:r>
              <w:rPr>
                <w:rFonts w:ascii="Times New Roman"/>
                <w:b w:val="false"/>
                <w:i w:val="false"/>
                <w:color w:val="000000"/>
                <w:sz w:val="20"/>
              </w:rPr>
              <w:t>шесть</w:t>
            </w:r>
            <w:r>
              <w:br/>
            </w:r>
            <w:r>
              <w:rPr>
                <w:rFonts w:ascii="Times New Roman"/>
                <w:b w:val="false"/>
                <w:i w:val="false"/>
                <w:color w:val="000000"/>
                <w:sz w:val="20"/>
              </w:rPr>
              <w:t>
</w:t>
            </w:r>
            <w:r>
              <w:rPr>
                <w:rFonts w:ascii="Times New Roman"/>
                <w:b w:val="false"/>
                <w:i w:val="false"/>
                <w:color w:val="000000"/>
                <w:sz w:val="20"/>
              </w:rPr>
              <w:t>семь</w:t>
            </w:r>
            <w:r>
              <w:br/>
            </w:r>
            <w:r>
              <w:rPr>
                <w:rFonts w:ascii="Times New Roman"/>
                <w:b w:val="false"/>
                <w:i w:val="false"/>
                <w:color w:val="000000"/>
                <w:sz w:val="20"/>
              </w:rPr>
              <w:t>
</w:t>
            </w:r>
            <w:r>
              <w:rPr>
                <w:rFonts w:ascii="Times New Roman"/>
                <w:b w:val="false"/>
                <w:i w:val="false"/>
                <w:color w:val="000000"/>
                <w:sz w:val="20"/>
              </w:rPr>
              <w:t>восемь</w:t>
            </w:r>
            <w:r>
              <w:br/>
            </w:r>
            <w:r>
              <w:rPr>
                <w:rFonts w:ascii="Times New Roman"/>
                <w:b w:val="false"/>
                <w:i w:val="false"/>
                <w:color w:val="000000"/>
                <w:sz w:val="20"/>
              </w:rPr>
              <w:t>
</w:t>
            </w:r>
            <w:r>
              <w:rPr>
                <w:rFonts w:ascii="Times New Roman"/>
                <w:b w:val="false"/>
                <w:i w:val="false"/>
                <w:color w:val="000000"/>
                <w:sz w:val="20"/>
              </w:rPr>
              <w:t>девять</w:t>
            </w:r>
            <w:r>
              <w:br/>
            </w:r>
            <w:r>
              <w:rPr>
                <w:rFonts w:ascii="Times New Roman"/>
                <w:b w:val="false"/>
                <w:i w:val="false"/>
                <w:color w:val="000000"/>
                <w:sz w:val="20"/>
              </w:rPr>
              <w:t>
</w:t>
            </w:r>
            <w:r>
              <w:rPr>
                <w:rFonts w:ascii="Times New Roman"/>
                <w:b w:val="false"/>
                <w:i w:val="false"/>
                <w:color w:val="000000"/>
                <w:sz w:val="20"/>
              </w:rPr>
              <w:t>запятая</w:t>
            </w:r>
            <w:r>
              <w:br/>
            </w:r>
            <w:r>
              <w:rPr>
                <w:rFonts w:ascii="Times New Roman"/>
                <w:b w:val="false"/>
                <w:i w:val="false"/>
                <w:color w:val="000000"/>
                <w:sz w:val="20"/>
              </w:rPr>
              <w:t>
</w:t>
            </w:r>
            <w:r>
              <w:rPr>
                <w:rFonts w:ascii="Times New Roman"/>
                <w:b w:val="false"/>
                <w:i w:val="false"/>
                <w:color w:val="000000"/>
                <w:sz w:val="20"/>
              </w:rPr>
              <w:t>сто</w:t>
            </w:r>
            <w:r>
              <w:br/>
            </w:r>
            <w:r>
              <w:rPr>
                <w:rFonts w:ascii="Times New Roman"/>
                <w:b w:val="false"/>
                <w:i w:val="false"/>
                <w:color w:val="000000"/>
                <w:sz w:val="20"/>
              </w:rPr>
              <w:t>
тысяча</w:t>
            </w:r>
          </w:p>
          <w:bookmarkEnd w:id="878"/>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879"/>
          <w:p>
            <w:pPr>
              <w:spacing w:after="20"/>
              <w:ind w:left="20"/>
              <w:jc w:val="both"/>
            </w:pPr>
            <w:r>
              <w:rPr>
                <w:rFonts w:ascii="Times New Roman"/>
                <w:b w:val="false"/>
                <w:i w:val="false"/>
                <w:color w:val="000000"/>
                <w:sz w:val="20"/>
              </w:rPr>
              <w:t>
zero</w:t>
            </w:r>
            <w:r>
              <w:br/>
            </w:r>
            <w:r>
              <w:rPr>
                <w:rFonts w:ascii="Times New Roman"/>
                <w:b w:val="false"/>
                <w:i w:val="false"/>
                <w:color w:val="000000"/>
                <w:sz w:val="20"/>
              </w:rPr>
              <w:t>
</w:t>
            </w:r>
            <w:r>
              <w:rPr>
                <w:rFonts w:ascii="Times New Roman"/>
                <w:b w:val="false"/>
                <w:i w:val="false"/>
                <w:color w:val="000000"/>
                <w:sz w:val="20"/>
              </w:rPr>
              <w:t>one</w:t>
            </w:r>
            <w:r>
              <w:br/>
            </w:r>
            <w:r>
              <w:rPr>
                <w:rFonts w:ascii="Times New Roman"/>
                <w:b w:val="false"/>
                <w:i w:val="false"/>
                <w:color w:val="000000"/>
                <w:sz w:val="20"/>
              </w:rPr>
              <w:t>
</w:t>
            </w:r>
            <w:r>
              <w:rPr>
                <w:rFonts w:ascii="Times New Roman"/>
                <w:b w:val="false"/>
                <w:i w:val="false"/>
                <w:color w:val="000000"/>
                <w:sz w:val="20"/>
              </w:rPr>
              <w:t>two</w:t>
            </w:r>
            <w:r>
              <w:br/>
            </w:r>
            <w:r>
              <w:rPr>
                <w:rFonts w:ascii="Times New Roman"/>
                <w:b w:val="false"/>
                <w:i w:val="false"/>
                <w:color w:val="000000"/>
                <w:sz w:val="20"/>
              </w:rPr>
              <w:t>
</w:t>
            </w:r>
            <w:r>
              <w:rPr>
                <w:rFonts w:ascii="Times New Roman"/>
                <w:b w:val="false"/>
                <w:i w:val="false"/>
                <w:color w:val="000000"/>
                <w:sz w:val="20"/>
              </w:rPr>
              <w:t>three</w:t>
            </w:r>
            <w:r>
              <w:br/>
            </w:r>
            <w:r>
              <w:rPr>
                <w:rFonts w:ascii="Times New Roman"/>
                <w:b w:val="false"/>
                <w:i w:val="false"/>
                <w:color w:val="000000"/>
                <w:sz w:val="20"/>
              </w:rPr>
              <w:t>
</w:t>
            </w:r>
            <w:r>
              <w:rPr>
                <w:rFonts w:ascii="Times New Roman"/>
                <w:b w:val="false"/>
                <w:i w:val="false"/>
                <w:color w:val="000000"/>
                <w:sz w:val="20"/>
              </w:rPr>
              <w:t>four</w:t>
            </w:r>
            <w:r>
              <w:br/>
            </w:r>
            <w:r>
              <w:rPr>
                <w:rFonts w:ascii="Times New Roman"/>
                <w:b w:val="false"/>
                <w:i w:val="false"/>
                <w:color w:val="000000"/>
                <w:sz w:val="20"/>
              </w:rPr>
              <w:t>
</w:t>
            </w:r>
            <w:r>
              <w:rPr>
                <w:rFonts w:ascii="Times New Roman"/>
                <w:b w:val="false"/>
                <w:i w:val="false"/>
                <w:color w:val="000000"/>
                <w:sz w:val="20"/>
              </w:rPr>
              <w:t>five</w:t>
            </w:r>
            <w:r>
              <w:br/>
            </w:r>
            <w:r>
              <w:rPr>
                <w:rFonts w:ascii="Times New Roman"/>
                <w:b w:val="false"/>
                <w:i w:val="false"/>
                <w:color w:val="000000"/>
                <w:sz w:val="20"/>
              </w:rPr>
              <w:t>
</w:t>
            </w:r>
            <w:r>
              <w:rPr>
                <w:rFonts w:ascii="Times New Roman"/>
                <w:b w:val="false"/>
                <w:i w:val="false"/>
                <w:color w:val="000000"/>
                <w:sz w:val="20"/>
              </w:rPr>
              <w:t>six</w:t>
            </w:r>
            <w:r>
              <w:br/>
            </w:r>
            <w:r>
              <w:rPr>
                <w:rFonts w:ascii="Times New Roman"/>
                <w:b w:val="false"/>
                <w:i w:val="false"/>
                <w:color w:val="000000"/>
                <w:sz w:val="20"/>
              </w:rPr>
              <w:t>
</w:t>
            </w:r>
            <w:r>
              <w:rPr>
                <w:rFonts w:ascii="Times New Roman"/>
                <w:b w:val="false"/>
                <w:i w:val="false"/>
                <w:color w:val="000000"/>
                <w:sz w:val="20"/>
              </w:rPr>
              <w:t>seven</w:t>
            </w:r>
            <w:r>
              <w:br/>
            </w:r>
            <w:r>
              <w:rPr>
                <w:rFonts w:ascii="Times New Roman"/>
                <w:b w:val="false"/>
                <w:i w:val="false"/>
                <w:color w:val="000000"/>
                <w:sz w:val="20"/>
              </w:rPr>
              <w:t>
</w:t>
            </w:r>
            <w:r>
              <w:rPr>
                <w:rFonts w:ascii="Times New Roman"/>
                <w:b w:val="false"/>
                <w:i w:val="false"/>
                <w:color w:val="000000"/>
                <w:sz w:val="20"/>
              </w:rPr>
              <w:t>eight</w:t>
            </w:r>
            <w:r>
              <w:br/>
            </w:r>
            <w:r>
              <w:rPr>
                <w:rFonts w:ascii="Times New Roman"/>
                <w:b w:val="false"/>
                <w:i w:val="false"/>
                <w:color w:val="000000"/>
                <w:sz w:val="20"/>
              </w:rPr>
              <w:t>
</w:t>
            </w:r>
            <w:r>
              <w:rPr>
                <w:rFonts w:ascii="Times New Roman"/>
                <w:b w:val="false"/>
                <w:i w:val="false"/>
                <w:color w:val="000000"/>
                <w:sz w:val="20"/>
              </w:rPr>
              <w:t>nine</w:t>
            </w:r>
            <w:r>
              <w:br/>
            </w:r>
            <w:r>
              <w:rPr>
                <w:rFonts w:ascii="Times New Roman"/>
                <w:b w:val="false"/>
                <w:i w:val="false"/>
                <w:color w:val="000000"/>
                <w:sz w:val="20"/>
              </w:rPr>
              <w:t>
</w:t>
            </w:r>
            <w:r>
              <w:rPr>
                <w:rFonts w:ascii="Times New Roman"/>
                <w:b w:val="false"/>
                <w:i w:val="false"/>
                <w:color w:val="000000"/>
                <w:sz w:val="20"/>
              </w:rPr>
              <w:t>decimal</w:t>
            </w:r>
            <w:r>
              <w:br/>
            </w:r>
            <w:r>
              <w:rPr>
                <w:rFonts w:ascii="Times New Roman"/>
                <w:b w:val="false"/>
                <w:i w:val="false"/>
                <w:color w:val="000000"/>
                <w:sz w:val="20"/>
              </w:rPr>
              <w:t>
</w:t>
            </w:r>
            <w:r>
              <w:rPr>
                <w:rFonts w:ascii="Times New Roman"/>
                <w:b w:val="false"/>
                <w:i w:val="false"/>
                <w:color w:val="000000"/>
                <w:sz w:val="20"/>
              </w:rPr>
              <w:t>hundred</w:t>
            </w:r>
            <w:r>
              <w:br/>
            </w:r>
            <w:r>
              <w:rPr>
                <w:rFonts w:ascii="Times New Roman"/>
                <w:b w:val="false"/>
                <w:i w:val="false"/>
                <w:color w:val="000000"/>
                <w:sz w:val="20"/>
              </w:rPr>
              <w:t>
thousand</w:t>
            </w:r>
          </w:p>
          <w:bookmarkEnd w:id="879"/>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880"/>
          <w:p>
            <w:pPr>
              <w:spacing w:after="20"/>
              <w:ind w:left="20"/>
              <w:jc w:val="both"/>
            </w:pPr>
            <w:r>
              <w:rPr>
                <w:rFonts w:ascii="Times New Roman"/>
                <w:b w:val="false"/>
                <w:i w:val="false"/>
                <w:color w:val="000000"/>
                <w:sz w:val="20"/>
              </w:rPr>
              <w:t>
Зи-ро</w:t>
            </w:r>
            <w:r>
              <w:br/>
            </w:r>
            <w:r>
              <w:rPr>
                <w:rFonts w:ascii="Times New Roman"/>
                <w:b w:val="false"/>
                <w:i w:val="false"/>
                <w:color w:val="000000"/>
                <w:sz w:val="20"/>
              </w:rPr>
              <w:t>
</w:t>
            </w:r>
            <w:r>
              <w:rPr>
                <w:rFonts w:ascii="Times New Roman"/>
                <w:b w:val="false"/>
                <w:i w:val="false"/>
                <w:color w:val="000000"/>
                <w:sz w:val="20"/>
              </w:rPr>
              <w:t>Уан</w:t>
            </w:r>
            <w:r>
              <w:br/>
            </w:r>
            <w:r>
              <w:rPr>
                <w:rFonts w:ascii="Times New Roman"/>
                <w:b w:val="false"/>
                <w:i w:val="false"/>
                <w:color w:val="000000"/>
                <w:sz w:val="20"/>
              </w:rPr>
              <w:t>
</w:t>
            </w:r>
            <w:r>
              <w:rPr>
                <w:rFonts w:ascii="Times New Roman"/>
                <w:b w:val="false"/>
                <w:i w:val="false"/>
                <w:color w:val="000000"/>
                <w:sz w:val="20"/>
              </w:rPr>
              <w:t>Ту</w:t>
            </w:r>
            <w:r>
              <w:br/>
            </w:r>
            <w:r>
              <w:rPr>
                <w:rFonts w:ascii="Times New Roman"/>
                <w:b w:val="false"/>
                <w:i w:val="false"/>
                <w:color w:val="000000"/>
                <w:sz w:val="20"/>
              </w:rPr>
              <w:t>
</w:t>
            </w:r>
            <w:r>
              <w:rPr>
                <w:rFonts w:ascii="Times New Roman"/>
                <w:b w:val="false"/>
                <w:i w:val="false"/>
                <w:color w:val="000000"/>
                <w:sz w:val="20"/>
              </w:rPr>
              <w:t>Три</w:t>
            </w:r>
            <w:r>
              <w:br/>
            </w:r>
            <w:r>
              <w:rPr>
                <w:rFonts w:ascii="Times New Roman"/>
                <w:b w:val="false"/>
                <w:i w:val="false"/>
                <w:color w:val="000000"/>
                <w:sz w:val="20"/>
              </w:rPr>
              <w:t>
</w:t>
            </w:r>
            <w:r>
              <w:rPr>
                <w:rFonts w:ascii="Times New Roman"/>
                <w:b w:val="false"/>
                <w:i w:val="false"/>
                <w:color w:val="000000"/>
                <w:sz w:val="20"/>
              </w:rPr>
              <w:t>Фо-эр</w:t>
            </w:r>
            <w:r>
              <w:br/>
            </w:r>
            <w:r>
              <w:rPr>
                <w:rFonts w:ascii="Times New Roman"/>
                <w:b w:val="false"/>
                <w:i w:val="false"/>
                <w:color w:val="000000"/>
                <w:sz w:val="20"/>
              </w:rPr>
              <w:t>
</w:t>
            </w:r>
            <w:r>
              <w:rPr>
                <w:rFonts w:ascii="Times New Roman"/>
                <w:b w:val="false"/>
                <w:i w:val="false"/>
                <w:color w:val="000000"/>
                <w:sz w:val="20"/>
              </w:rPr>
              <w:t>Файв</w:t>
            </w:r>
            <w:r>
              <w:br/>
            </w:r>
            <w:r>
              <w:rPr>
                <w:rFonts w:ascii="Times New Roman"/>
                <w:b w:val="false"/>
                <w:i w:val="false"/>
                <w:color w:val="000000"/>
                <w:sz w:val="20"/>
              </w:rPr>
              <w:t>
</w:t>
            </w:r>
            <w:r>
              <w:rPr>
                <w:rFonts w:ascii="Times New Roman"/>
                <w:b w:val="false"/>
                <w:i w:val="false"/>
                <w:color w:val="000000"/>
                <w:sz w:val="20"/>
              </w:rPr>
              <w:t>Сикс</w:t>
            </w:r>
            <w:r>
              <w:br/>
            </w:r>
            <w:r>
              <w:rPr>
                <w:rFonts w:ascii="Times New Roman"/>
                <w:b w:val="false"/>
                <w:i w:val="false"/>
                <w:color w:val="000000"/>
                <w:sz w:val="20"/>
              </w:rPr>
              <w:t>
</w:t>
            </w:r>
            <w:r>
              <w:rPr>
                <w:rFonts w:ascii="Times New Roman"/>
                <w:b w:val="false"/>
                <w:i w:val="false"/>
                <w:color w:val="000000"/>
                <w:sz w:val="20"/>
              </w:rPr>
              <w:t>Сэв-эн</w:t>
            </w:r>
            <w:r>
              <w:br/>
            </w:r>
            <w:r>
              <w:rPr>
                <w:rFonts w:ascii="Times New Roman"/>
                <w:b w:val="false"/>
                <w:i w:val="false"/>
                <w:color w:val="000000"/>
                <w:sz w:val="20"/>
              </w:rPr>
              <w:t>
</w:t>
            </w:r>
            <w:r>
              <w:rPr>
                <w:rFonts w:ascii="Times New Roman"/>
                <w:b w:val="false"/>
                <w:i w:val="false"/>
                <w:color w:val="000000"/>
                <w:sz w:val="20"/>
              </w:rPr>
              <w:t>Эйт</w:t>
            </w:r>
            <w:r>
              <w:br/>
            </w:r>
            <w:r>
              <w:rPr>
                <w:rFonts w:ascii="Times New Roman"/>
                <w:b w:val="false"/>
                <w:i w:val="false"/>
                <w:color w:val="000000"/>
                <w:sz w:val="20"/>
              </w:rPr>
              <w:t>
</w:t>
            </w:r>
            <w:r>
              <w:rPr>
                <w:rFonts w:ascii="Times New Roman"/>
                <w:b w:val="false"/>
                <w:i w:val="false"/>
                <w:color w:val="000000"/>
                <w:sz w:val="20"/>
              </w:rPr>
              <w:t>Найн-эр</w:t>
            </w:r>
          </w:p>
          <w:bookmarkEnd w:id="880"/>
          <w:bookmarkStart w:name="z1064" w:id="881"/>
          <w:p>
            <w:pPr>
              <w:spacing w:after="20"/>
              <w:ind w:left="20"/>
              <w:jc w:val="both"/>
            </w:pPr>
          </w:p>
          <w:bookmarkEnd w:id="881"/>
          <w:p>
            <w:pPr>
              <w:spacing w:after="20"/>
              <w:ind w:left="20"/>
              <w:jc w:val="both"/>
            </w:pPr>
            <w:r>
              <w:drawing>
                <wp:inline distT="0" distB="0" distL="0" distR="0">
                  <wp:extent cx="990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906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Хан-дред</w:t>
            </w:r>
            <w:r>
              <w:br/>
            </w:r>
            <w:r>
              <w:rPr>
                <w:rFonts w:ascii="Times New Roman"/>
                <w:b w:val="false"/>
                <w:i w:val="false"/>
                <w:color w:val="000000"/>
                <w:sz w:val="20"/>
              </w:rPr>
              <w:t>
Тау-зэнд</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1"/>
        <w:gridCol w:w="3026"/>
        <w:gridCol w:w="3193"/>
      </w:tblGrid>
      <w:tr>
        <w:trPr>
          <w:trHeight w:val="30" w:hRule="atLeast"/>
        </w:trPr>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английском как:</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русском как:</w:t>
            </w:r>
          </w:p>
        </w:tc>
      </w:tr>
      <w:tr>
        <w:trPr>
          <w:trHeight w:val="30" w:hRule="atLeast"/>
        </w:trPr>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882"/>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r>
              <w:rPr>
                <w:rFonts w:ascii="Times New Roman"/>
                <w:b w:val="false"/>
                <w:i w:val="false"/>
                <w:color w:val="000000"/>
                <w:sz w:val="20"/>
              </w:rPr>
              <w:t>03</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75</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583</w:t>
            </w:r>
            <w:r>
              <w:br/>
            </w:r>
            <w:r>
              <w:rPr>
                <w:rFonts w:ascii="Times New Roman"/>
                <w:b w:val="false"/>
                <w:i w:val="false"/>
                <w:color w:val="000000"/>
                <w:sz w:val="20"/>
              </w:rPr>
              <w:t>
</w:t>
            </w:r>
            <w:r>
              <w:rPr>
                <w:rFonts w:ascii="Times New Roman"/>
                <w:b w:val="false"/>
                <w:i w:val="false"/>
                <w:color w:val="000000"/>
                <w:sz w:val="20"/>
              </w:rPr>
              <w:t>2 500</w:t>
            </w:r>
            <w:r>
              <w:br/>
            </w:r>
            <w:r>
              <w:rPr>
                <w:rFonts w:ascii="Times New Roman"/>
                <w:b w:val="false"/>
                <w:i w:val="false"/>
                <w:color w:val="000000"/>
                <w:sz w:val="20"/>
              </w:rPr>
              <w:t>
</w:t>
            </w:r>
            <w:r>
              <w:rPr>
                <w:rFonts w:ascii="Times New Roman"/>
                <w:b w:val="false"/>
                <w:i w:val="false"/>
                <w:color w:val="000000"/>
                <w:sz w:val="20"/>
              </w:rPr>
              <w:t>5 000</w:t>
            </w:r>
            <w:r>
              <w:br/>
            </w:r>
            <w:r>
              <w:rPr>
                <w:rFonts w:ascii="Times New Roman"/>
                <w:b w:val="false"/>
                <w:i w:val="false"/>
                <w:color w:val="000000"/>
                <w:sz w:val="20"/>
              </w:rPr>
              <w:t>
</w:t>
            </w:r>
            <w:r>
              <w:rPr>
                <w:rFonts w:ascii="Times New Roman"/>
                <w:b w:val="false"/>
                <w:i w:val="false"/>
                <w:color w:val="000000"/>
                <w:sz w:val="20"/>
              </w:rPr>
              <w:t>11 000</w:t>
            </w:r>
            <w:r>
              <w:br/>
            </w:r>
            <w:r>
              <w:rPr>
                <w:rFonts w:ascii="Times New Roman"/>
                <w:b w:val="false"/>
                <w:i w:val="false"/>
                <w:color w:val="000000"/>
                <w:sz w:val="20"/>
              </w:rPr>
              <w:t>
</w:t>
            </w:r>
            <w:r>
              <w:rPr>
                <w:rFonts w:ascii="Times New Roman"/>
                <w:b w:val="false"/>
                <w:i w:val="false"/>
                <w:color w:val="000000"/>
                <w:sz w:val="20"/>
              </w:rPr>
              <w:t>25 000</w:t>
            </w:r>
            <w:r>
              <w:br/>
            </w:r>
            <w:r>
              <w:rPr>
                <w:rFonts w:ascii="Times New Roman"/>
                <w:b w:val="false"/>
                <w:i w:val="false"/>
                <w:color w:val="000000"/>
                <w:sz w:val="20"/>
              </w:rPr>
              <w:t>
38 143</w:t>
            </w:r>
          </w:p>
          <w:bookmarkEnd w:id="882"/>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883"/>
          <w:p>
            <w:pPr>
              <w:spacing w:after="20"/>
              <w:ind w:left="20"/>
              <w:jc w:val="both"/>
            </w:pPr>
            <w:r>
              <w:rPr>
                <w:rFonts w:ascii="Times New Roman"/>
                <w:b w:val="false"/>
                <w:i w:val="false"/>
                <w:color w:val="000000"/>
                <w:sz w:val="20"/>
              </w:rPr>
              <w:t>
зи-ро</w:t>
            </w:r>
            <w:r>
              <w:br/>
            </w:r>
            <w:r>
              <w:rPr>
                <w:rFonts w:ascii="Times New Roman"/>
                <w:b w:val="false"/>
                <w:i w:val="false"/>
                <w:color w:val="000000"/>
                <w:sz w:val="20"/>
              </w:rPr>
              <w:t>
</w:t>
            </w:r>
            <w:r>
              <w:rPr>
                <w:rFonts w:ascii="Times New Roman"/>
                <w:b w:val="false"/>
                <w:i w:val="false"/>
                <w:color w:val="000000"/>
                <w:sz w:val="20"/>
              </w:rPr>
              <w:t>зи-ро три</w:t>
            </w:r>
            <w:r>
              <w:br/>
            </w:r>
            <w:r>
              <w:rPr>
                <w:rFonts w:ascii="Times New Roman"/>
                <w:b w:val="false"/>
                <w:i w:val="false"/>
                <w:color w:val="000000"/>
                <w:sz w:val="20"/>
              </w:rPr>
              <w:t>
</w:t>
            </w:r>
            <w:r>
              <w:rPr>
                <w:rFonts w:ascii="Times New Roman"/>
                <w:b w:val="false"/>
                <w:i w:val="false"/>
                <w:color w:val="000000"/>
                <w:sz w:val="20"/>
              </w:rPr>
              <w:t>файв</w:t>
            </w:r>
            <w:r>
              <w:br/>
            </w:r>
            <w:r>
              <w:rPr>
                <w:rFonts w:ascii="Times New Roman"/>
                <w:b w:val="false"/>
                <w:i w:val="false"/>
                <w:color w:val="000000"/>
                <w:sz w:val="20"/>
              </w:rPr>
              <w:t>
</w:t>
            </w:r>
            <w:r>
              <w:rPr>
                <w:rFonts w:ascii="Times New Roman"/>
                <w:b w:val="false"/>
                <w:i w:val="false"/>
                <w:color w:val="000000"/>
                <w:sz w:val="20"/>
              </w:rPr>
              <w:t>уан зи-ро</w:t>
            </w:r>
            <w:r>
              <w:br/>
            </w:r>
            <w:r>
              <w:rPr>
                <w:rFonts w:ascii="Times New Roman"/>
                <w:b w:val="false"/>
                <w:i w:val="false"/>
                <w:color w:val="000000"/>
                <w:sz w:val="20"/>
              </w:rPr>
              <w:t>
</w:t>
            </w:r>
            <w:r>
              <w:rPr>
                <w:rFonts w:ascii="Times New Roman"/>
                <w:b w:val="false"/>
                <w:i w:val="false"/>
                <w:color w:val="000000"/>
                <w:sz w:val="20"/>
              </w:rPr>
              <w:t>сэв-эн файв</w:t>
            </w:r>
            <w:r>
              <w:br/>
            </w:r>
            <w:r>
              <w:rPr>
                <w:rFonts w:ascii="Times New Roman"/>
                <w:b w:val="false"/>
                <w:i w:val="false"/>
                <w:color w:val="000000"/>
                <w:sz w:val="20"/>
              </w:rPr>
              <w:t>
</w:t>
            </w:r>
            <w:r>
              <w:rPr>
                <w:rFonts w:ascii="Times New Roman"/>
                <w:b w:val="false"/>
                <w:i w:val="false"/>
                <w:color w:val="000000"/>
                <w:sz w:val="20"/>
              </w:rPr>
              <w:t>уан хан-дред</w:t>
            </w:r>
            <w:r>
              <w:br/>
            </w:r>
            <w:r>
              <w:rPr>
                <w:rFonts w:ascii="Times New Roman"/>
                <w:b w:val="false"/>
                <w:i w:val="false"/>
                <w:color w:val="000000"/>
                <w:sz w:val="20"/>
              </w:rPr>
              <w:t>
</w:t>
            </w:r>
            <w:r>
              <w:rPr>
                <w:rFonts w:ascii="Times New Roman"/>
                <w:b w:val="false"/>
                <w:i w:val="false"/>
                <w:color w:val="000000"/>
                <w:sz w:val="20"/>
              </w:rPr>
              <w:t>файв эйт три</w:t>
            </w:r>
            <w:r>
              <w:br/>
            </w:r>
            <w:r>
              <w:rPr>
                <w:rFonts w:ascii="Times New Roman"/>
                <w:b w:val="false"/>
                <w:i w:val="false"/>
                <w:color w:val="000000"/>
                <w:sz w:val="20"/>
              </w:rPr>
              <w:t>
</w:t>
            </w:r>
            <w:r>
              <w:rPr>
                <w:rFonts w:ascii="Times New Roman"/>
                <w:b w:val="false"/>
                <w:i w:val="false"/>
                <w:color w:val="000000"/>
                <w:sz w:val="20"/>
              </w:rPr>
              <w:t>ту тау-зэндфайв хан-дред</w:t>
            </w:r>
            <w:r>
              <w:br/>
            </w:r>
            <w:r>
              <w:rPr>
                <w:rFonts w:ascii="Times New Roman"/>
                <w:b w:val="false"/>
                <w:i w:val="false"/>
                <w:color w:val="000000"/>
                <w:sz w:val="20"/>
              </w:rPr>
              <w:t>
</w:t>
            </w:r>
            <w:r>
              <w:rPr>
                <w:rFonts w:ascii="Times New Roman"/>
                <w:b w:val="false"/>
                <w:i w:val="false"/>
                <w:color w:val="000000"/>
                <w:sz w:val="20"/>
              </w:rPr>
              <w:t>файв тау-зэнд</w:t>
            </w:r>
            <w:r>
              <w:br/>
            </w:r>
            <w:r>
              <w:rPr>
                <w:rFonts w:ascii="Times New Roman"/>
                <w:b w:val="false"/>
                <w:i w:val="false"/>
                <w:color w:val="000000"/>
                <w:sz w:val="20"/>
              </w:rPr>
              <w:t>
</w:t>
            </w:r>
            <w:r>
              <w:rPr>
                <w:rFonts w:ascii="Times New Roman"/>
                <w:b w:val="false"/>
                <w:i w:val="false"/>
                <w:color w:val="000000"/>
                <w:sz w:val="20"/>
              </w:rPr>
              <w:t>уан уан тау-зэнд</w:t>
            </w:r>
            <w:r>
              <w:br/>
            </w:r>
            <w:r>
              <w:rPr>
                <w:rFonts w:ascii="Times New Roman"/>
                <w:b w:val="false"/>
                <w:i w:val="false"/>
                <w:color w:val="000000"/>
                <w:sz w:val="20"/>
              </w:rPr>
              <w:t>
</w:t>
            </w:r>
            <w:r>
              <w:rPr>
                <w:rFonts w:ascii="Times New Roman"/>
                <w:b w:val="false"/>
                <w:i w:val="false"/>
                <w:color w:val="000000"/>
                <w:sz w:val="20"/>
              </w:rPr>
              <w:t>ту файв тау-зэнд</w:t>
            </w:r>
            <w:r>
              <w:br/>
            </w:r>
            <w:r>
              <w:rPr>
                <w:rFonts w:ascii="Times New Roman"/>
                <w:b w:val="false"/>
                <w:i w:val="false"/>
                <w:color w:val="000000"/>
                <w:sz w:val="20"/>
              </w:rPr>
              <w:t>
три эйт уанфо-эр три</w:t>
            </w:r>
          </w:p>
          <w:bookmarkEnd w:id="883"/>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884"/>
          <w:p>
            <w:pPr>
              <w:spacing w:after="20"/>
              <w:ind w:left="20"/>
              <w:jc w:val="both"/>
            </w:pPr>
            <w:r>
              <w:rPr>
                <w:rFonts w:ascii="Times New Roman"/>
                <w:b w:val="false"/>
                <w:i w:val="false"/>
                <w:color w:val="000000"/>
                <w:sz w:val="20"/>
              </w:rPr>
              <w:t>
ноль</w:t>
            </w:r>
            <w:r>
              <w:br/>
            </w:r>
            <w:r>
              <w:rPr>
                <w:rFonts w:ascii="Times New Roman"/>
                <w:b w:val="false"/>
                <w:i w:val="false"/>
                <w:color w:val="000000"/>
                <w:sz w:val="20"/>
              </w:rPr>
              <w:t>
</w:t>
            </w:r>
            <w:r>
              <w:rPr>
                <w:rFonts w:ascii="Times New Roman"/>
                <w:b w:val="false"/>
                <w:i w:val="false"/>
                <w:color w:val="000000"/>
                <w:sz w:val="20"/>
              </w:rPr>
              <w:t>три</w:t>
            </w:r>
            <w:r>
              <w:br/>
            </w:r>
            <w:r>
              <w:rPr>
                <w:rFonts w:ascii="Times New Roman"/>
                <w:b w:val="false"/>
                <w:i w:val="false"/>
                <w:color w:val="000000"/>
                <w:sz w:val="20"/>
              </w:rPr>
              <w:t>
</w:t>
            </w:r>
            <w:r>
              <w:rPr>
                <w:rFonts w:ascii="Times New Roman"/>
                <w:b w:val="false"/>
                <w:i w:val="false"/>
                <w:color w:val="000000"/>
                <w:sz w:val="20"/>
              </w:rPr>
              <w:t>пять</w:t>
            </w:r>
            <w:r>
              <w:br/>
            </w:r>
            <w:r>
              <w:rPr>
                <w:rFonts w:ascii="Times New Roman"/>
                <w:b w:val="false"/>
                <w:i w:val="false"/>
                <w:color w:val="000000"/>
                <w:sz w:val="20"/>
              </w:rPr>
              <w:t>
</w:t>
            </w:r>
            <w:r>
              <w:rPr>
                <w:rFonts w:ascii="Times New Roman"/>
                <w:b w:val="false"/>
                <w:i w:val="false"/>
                <w:color w:val="000000"/>
                <w:sz w:val="20"/>
              </w:rPr>
              <w:t>десять</w:t>
            </w:r>
            <w:r>
              <w:br/>
            </w:r>
            <w:r>
              <w:rPr>
                <w:rFonts w:ascii="Times New Roman"/>
                <w:b w:val="false"/>
                <w:i w:val="false"/>
                <w:color w:val="000000"/>
                <w:sz w:val="20"/>
              </w:rPr>
              <w:t>
</w:t>
            </w:r>
            <w:r>
              <w:rPr>
                <w:rFonts w:ascii="Times New Roman"/>
                <w:b w:val="false"/>
                <w:i w:val="false"/>
                <w:color w:val="000000"/>
                <w:sz w:val="20"/>
              </w:rPr>
              <w:t>семьдесят пять</w:t>
            </w:r>
            <w:r>
              <w:br/>
            </w:r>
            <w:r>
              <w:rPr>
                <w:rFonts w:ascii="Times New Roman"/>
                <w:b w:val="false"/>
                <w:i w:val="false"/>
                <w:color w:val="000000"/>
                <w:sz w:val="20"/>
              </w:rPr>
              <w:t>
</w:t>
            </w:r>
            <w:r>
              <w:rPr>
                <w:rFonts w:ascii="Times New Roman"/>
                <w:b w:val="false"/>
                <w:i w:val="false"/>
                <w:color w:val="000000"/>
                <w:sz w:val="20"/>
              </w:rPr>
              <w:t>сто</w:t>
            </w:r>
            <w:r>
              <w:br/>
            </w:r>
            <w:r>
              <w:rPr>
                <w:rFonts w:ascii="Times New Roman"/>
                <w:b w:val="false"/>
                <w:i w:val="false"/>
                <w:color w:val="000000"/>
                <w:sz w:val="20"/>
              </w:rPr>
              <w:t>
</w:t>
            </w:r>
            <w:r>
              <w:rPr>
                <w:rFonts w:ascii="Times New Roman"/>
                <w:b w:val="false"/>
                <w:i w:val="false"/>
                <w:color w:val="000000"/>
                <w:sz w:val="20"/>
              </w:rPr>
              <w:t>пятьсот восемьдесят три</w:t>
            </w:r>
            <w:r>
              <w:br/>
            </w:r>
            <w:r>
              <w:rPr>
                <w:rFonts w:ascii="Times New Roman"/>
                <w:b w:val="false"/>
                <w:i w:val="false"/>
                <w:color w:val="000000"/>
                <w:sz w:val="20"/>
              </w:rPr>
              <w:t>
</w:t>
            </w:r>
            <w:r>
              <w:rPr>
                <w:rFonts w:ascii="Times New Roman"/>
                <w:b w:val="false"/>
                <w:i w:val="false"/>
                <w:color w:val="000000"/>
                <w:sz w:val="20"/>
              </w:rPr>
              <w:t>две пятьсот</w:t>
            </w:r>
            <w:r>
              <w:br/>
            </w:r>
            <w:r>
              <w:rPr>
                <w:rFonts w:ascii="Times New Roman"/>
                <w:b w:val="false"/>
                <w:i w:val="false"/>
                <w:color w:val="000000"/>
                <w:sz w:val="20"/>
              </w:rPr>
              <w:t>
</w:t>
            </w:r>
            <w:r>
              <w:rPr>
                <w:rFonts w:ascii="Times New Roman"/>
                <w:b w:val="false"/>
                <w:i w:val="false"/>
                <w:color w:val="000000"/>
                <w:sz w:val="20"/>
              </w:rPr>
              <w:t>пять тысяч</w:t>
            </w:r>
            <w:r>
              <w:br/>
            </w:r>
            <w:r>
              <w:rPr>
                <w:rFonts w:ascii="Times New Roman"/>
                <w:b w:val="false"/>
                <w:i w:val="false"/>
                <w:color w:val="000000"/>
                <w:sz w:val="20"/>
              </w:rPr>
              <w:t>
</w:t>
            </w:r>
            <w:r>
              <w:rPr>
                <w:rFonts w:ascii="Times New Roman"/>
                <w:b w:val="false"/>
                <w:i w:val="false"/>
                <w:color w:val="000000"/>
                <w:sz w:val="20"/>
              </w:rPr>
              <w:t>одиннадцать тысяч</w:t>
            </w:r>
            <w:r>
              <w:br/>
            </w:r>
            <w:r>
              <w:rPr>
                <w:rFonts w:ascii="Times New Roman"/>
                <w:b w:val="false"/>
                <w:i w:val="false"/>
                <w:color w:val="000000"/>
                <w:sz w:val="20"/>
              </w:rPr>
              <w:t>
</w:t>
            </w:r>
            <w:r>
              <w:rPr>
                <w:rFonts w:ascii="Times New Roman"/>
                <w:b w:val="false"/>
                <w:i w:val="false"/>
                <w:color w:val="000000"/>
                <w:sz w:val="20"/>
              </w:rPr>
              <w:t>двадцать пять тысяч</w:t>
            </w:r>
            <w:r>
              <w:br/>
            </w:r>
            <w:r>
              <w:rPr>
                <w:rFonts w:ascii="Times New Roman"/>
                <w:b w:val="false"/>
                <w:i w:val="false"/>
                <w:color w:val="000000"/>
                <w:sz w:val="20"/>
              </w:rPr>
              <w:t>
тридцать восемь тысяч сто сорок три</w:t>
            </w:r>
          </w:p>
          <w:bookmarkEnd w:id="88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3"/>
        <w:gridCol w:w="3929"/>
        <w:gridCol w:w="2618"/>
      </w:tblGrid>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английском как: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русском как:</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885"/>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r>
              <w:rPr>
                <w:rFonts w:ascii="Times New Roman"/>
                <w:b w:val="false"/>
                <w:i w:val="false"/>
                <w:color w:val="000000"/>
                <w:sz w:val="20"/>
              </w:rPr>
              <w:t>03</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75</w:t>
            </w:r>
            <w:r>
              <w:br/>
            </w:r>
            <w:r>
              <w:rPr>
                <w:rFonts w:ascii="Times New Roman"/>
                <w:b w:val="false"/>
                <w:i w:val="false"/>
                <w:color w:val="000000"/>
                <w:sz w:val="20"/>
              </w:rPr>
              <w:t>
</w:t>
            </w: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583</w:t>
            </w:r>
            <w:r>
              <w:br/>
            </w:r>
            <w:r>
              <w:rPr>
                <w:rFonts w:ascii="Times New Roman"/>
                <w:b w:val="false"/>
                <w:i w:val="false"/>
                <w:color w:val="000000"/>
                <w:sz w:val="20"/>
              </w:rPr>
              <w:t>
</w:t>
            </w:r>
            <w:r>
              <w:rPr>
                <w:rFonts w:ascii="Times New Roman"/>
                <w:b w:val="false"/>
                <w:i w:val="false"/>
                <w:color w:val="000000"/>
                <w:sz w:val="20"/>
              </w:rPr>
              <w:t>2 500</w:t>
            </w:r>
            <w:r>
              <w:br/>
            </w:r>
            <w:r>
              <w:rPr>
                <w:rFonts w:ascii="Times New Roman"/>
                <w:b w:val="false"/>
                <w:i w:val="false"/>
                <w:color w:val="000000"/>
                <w:sz w:val="20"/>
              </w:rPr>
              <w:t>
</w:t>
            </w:r>
            <w:r>
              <w:rPr>
                <w:rFonts w:ascii="Times New Roman"/>
                <w:b w:val="false"/>
                <w:i w:val="false"/>
                <w:color w:val="000000"/>
                <w:sz w:val="20"/>
              </w:rPr>
              <w:t>5 000</w:t>
            </w:r>
            <w:r>
              <w:br/>
            </w:r>
            <w:r>
              <w:rPr>
                <w:rFonts w:ascii="Times New Roman"/>
                <w:b w:val="false"/>
                <w:i w:val="false"/>
                <w:color w:val="000000"/>
                <w:sz w:val="20"/>
              </w:rPr>
              <w:t>
</w:t>
            </w:r>
            <w:r>
              <w:rPr>
                <w:rFonts w:ascii="Times New Roman"/>
                <w:b w:val="false"/>
                <w:i w:val="false"/>
                <w:color w:val="000000"/>
                <w:sz w:val="20"/>
              </w:rPr>
              <w:t>11 000</w:t>
            </w:r>
            <w:r>
              <w:br/>
            </w:r>
            <w:r>
              <w:rPr>
                <w:rFonts w:ascii="Times New Roman"/>
                <w:b w:val="false"/>
                <w:i w:val="false"/>
                <w:color w:val="000000"/>
                <w:sz w:val="20"/>
              </w:rPr>
              <w:t>
</w:t>
            </w:r>
            <w:r>
              <w:rPr>
                <w:rFonts w:ascii="Times New Roman"/>
                <w:b w:val="false"/>
                <w:i w:val="false"/>
                <w:color w:val="000000"/>
                <w:sz w:val="20"/>
              </w:rPr>
              <w:t>25 000</w:t>
            </w:r>
            <w:r>
              <w:br/>
            </w:r>
            <w:r>
              <w:rPr>
                <w:rFonts w:ascii="Times New Roman"/>
                <w:b w:val="false"/>
                <w:i w:val="false"/>
                <w:color w:val="000000"/>
                <w:sz w:val="20"/>
              </w:rPr>
              <w:t>
38 143</w:t>
            </w:r>
          </w:p>
          <w:bookmarkEnd w:id="885"/>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886"/>
          <w:p>
            <w:pPr>
              <w:spacing w:after="20"/>
              <w:ind w:left="20"/>
              <w:jc w:val="both"/>
            </w:pPr>
            <w:r>
              <w:rPr>
                <w:rFonts w:ascii="Times New Roman"/>
                <w:b w:val="false"/>
                <w:i w:val="false"/>
                <w:color w:val="000000"/>
                <w:sz w:val="20"/>
              </w:rPr>
              <w:t>
зи-ро</w:t>
            </w:r>
            <w:r>
              <w:br/>
            </w:r>
            <w:r>
              <w:rPr>
                <w:rFonts w:ascii="Times New Roman"/>
                <w:b w:val="false"/>
                <w:i w:val="false"/>
                <w:color w:val="000000"/>
                <w:sz w:val="20"/>
              </w:rPr>
              <w:t>
</w:t>
            </w:r>
            <w:r>
              <w:rPr>
                <w:rFonts w:ascii="Times New Roman"/>
                <w:b w:val="false"/>
                <w:i w:val="false"/>
                <w:color w:val="000000"/>
                <w:sz w:val="20"/>
              </w:rPr>
              <w:t>зи-ро три</w:t>
            </w:r>
            <w:r>
              <w:br/>
            </w:r>
            <w:r>
              <w:rPr>
                <w:rFonts w:ascii="Times New Roman"/>
                <w:b w:val="false"/>
                <w:i w:val="false"/>
                <w:color w:val="000000"/>
                <w:sz w:val="20"/>
              </w:rPr>
              <w:t>
</w:t>
            </w:r>
            <w:r>
              <w:rPr>
                <w:rFonts w:ascii="Times New Roman"/>
                <w:b w:val="false"/>
                <w:i w:val="false"/>
                <w:color w:val="000000"/>
                <w:sz w:val="20"/>
              </w:rPr>
              <w:t>файв</w:t>
            </w:r>
            <w:r>
              <w:br/>
            </w:r>
            <w:r>
              <w:rPr>
                <w:rFonts w:ascii="Times New Roman"/>
                <w:b w:val="false"/>
                <w:i w:val="false"/>
                <w:color w:val="000000"/>
                <w:sz w:val="20"/>
              </w:rPr>
              <w:t>
</w:t>
            </w:r>
            <w:r>
              <w:rPr>
                <w:rFonts w:ascii="Times New Roman"/>
                <w:b w:val="false"/>
                <w:i w:val="false"/>
                <w:color w:val="000000"/>
                <w:sz w:val="20"/>
              </w:rPr>
              <w:t>уан зи-ро</w:t>
            </w:r>
            <w:r>
              <w:br/>
            </w:r>
            <w:r>
              <w:rPr>
                <w:rFonts w:ascii="Times New Roman"/>
                <w:b w:val="false"/>
                <w:i w:val="false"/>
                <w:color w:val="000000"/>
                <w:sz w:val="20"/>
              </w:rPr>
              <w:t>
</w:t>
            </w:r>
            <w:r>
              <w:rPr>
                <w:rFonts w:ascii="Times New Roman"/>
                <w:b w:val="false"/>
                <w:i w:val="false"/>
                <w:color w:val="000000"/>
                <w:sz w:val="20"/>
              </w:rPr>
              <w:t>сэв-эн файв</w:t>
            </w:r>
            <w:r>
              <w:br/>
            </w:r>
            <w:r>
              <w:rPr>
                <w:rFonts w:ascii="Times New Roman"/>
                <w:b w:val="false"/>
                <w:i w:val="false"/>
                <w:color w:val="000000"/>
                <w:sz w:val="20"/>
              </w:rPr>
              <w:t>
</w:t>
            </w:r>
            <w:r>
              <w:rPr>
                <w:rFonts w:ascii="Times New Roman"/>
                <w:b w:val="false"/>
                <w:i w:val="false"/>
                <w:color w:val="000000"/>
                <w:sz w:val="20"/>
              </w:rPr>
              <w:t>уан зи-рози-ро</w:t>
            </w:r>
            <w:r>
              <w:br/>
            </w:r>
            <w:r>
              <w:rPr>
                <w:rFonts w:ascii="Times New Roman"/>
                <w:b w:val="false"/>
                <w:i w:val="false"/>
                <w:color w:val="000000"/>
                <w:sz w:val="20"/>
              </w:rPr>
              <w:t>
</w:t>
            </w:r>
            <w:r>
              <w:rPr>
                <w:rFonts w:ascii="Times New Roman"/>
                <w:b w:val="false"/>
                <w:i w:val="false"/>
                <w:color w:val="000000"/>
                <w:sz w:val="20"/>
              </w:rPr>
              <w:t>файв эйт три</w:t>
            </w:r>
            <w:r>
              <w:br/>
            </w:r>
            <w:r>
              <w:rPr>
                <w:rFonts w:ascii="Times New Roman"/>
                <w:b w:val="false"/>
                <w:i w:val="false"/>
                <w:color w:val="000000"/>
                <w:sz w:val="20"/>
              </w:rPr>
              <w:t>
</w:t>
            </w:r>
            <w:r>
              <w:rPr>
                <w:rFonts w:ascii="Times New Roman"/>
                <w:b w:val="false"/>
                <w:i w:val="false"/>
                <w:color w:val="000000"/>
                <w:sz w:val="20"/>
              </w:rPr>
              <w:t>ту файв зи-рози-ро</w:t>
            </w:r>
            <w:r>
              <w:br/>
            </w:r>
            <w:r>
              <w:rPr>
                <w:rFonts w:ascii="Times New Roman"/>
                <w:b w:val="false"/>
                <w:i w:val="false"/>
                <w:color w:val="000000"/>
                <w:sz w:val="20"/>
              </w:rPr>
              <w:t>
</w:t>
            </w:r>
            <w:r>
              <w:rPr>
                <w:rFonts w:ascii="Times New Roman"/>
                <w:b w:val="false"/>
                <w:i w:val="false"/>
                <w:color w:val="000000"/>
                <w:sz w:val="20"/>
              </w:rPr>
              <w:t>файв зи-рози-ро зи-ро</w:t>
            </w:r>
            <w:r>
              <w:br/>
            </w:r>
            <w:r>
              <w:rPr>
                <w:rFonts w:ascii="Times New Roman"/>
                <w:b w:val="false"/>
                <w:i w:val="false"/>
                <w:color w:val="000000"/>
                <w:sz w:val="20"/>
              </w:rPr>
              <w:t>
</w:t>
            </w:r>
            <w:r>
              <w:rPr>
                <w:rFonts w:ascii="Times New Roman"/>
                <w:b w:val="false"/>
                <w:i w:val="false"/>
                <w:color w:val="000000"/>
                <w:sz w:val="20"/>
              </w:rPr>
              <w:t>уан уан зи-рози-ро зи-ро</w:t>
            </w:r>
            <w:r>
              <w:br/>
            </w:r>
            <w:r>
              <w:rPr>
                <w:rFonts w:ascii="Times New Roman"/>
                <w:b w:val="false"/>
                <w:i w:val="false"/>
                <w:color w:val="000000"/>
                <w:sz w:val="20"/>
              </w:rPr>
              <w:t>
</w:t>
            </w:r>
            <w:r>
              <w:rPr>
                <w:rFonts w:ascii="Times New Roman"/>
                <w:b w:val="false"/>
                <w:i w:val="false"/>
                <w:color w:val="000000"/>
                <w:sz w:val="20"/>
              </w:rPr>
              <w:t>ту файв зи-рози-ро зи-ро</w:t>
            </w:r>
            <w:r>
              <w:br/>
            </w:r>
            <w:r>
              <w:rPr>
                <w:rFonts w:ascii="Times New Roman"/>
                <w:b w:val="false"/>
                <w:i w:val="false"/>
                <w:color w:val="000000"/>
                <w:sz w:val="20"/>
              </w:rPr>
              <w:t>
три эйт уанфо-эр три</w:t>
            </w:r>
          </w:p>
          <w:bookmarkEnd w:id="886"/>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887"/>
          <w:p>
            <w:pPr>
              <w:spacing w:after="20"/>
              <w:ind w:left="20"/>
              <w:jc w:val="both"/>
            </w:pPr>
            <w:r>
              <w:rPr>
                <w:rFonts w:ascii="Times New Roman"/>
                <w:b w:val="false"/>
                <w:i w:val="false"/>
                <w:color w:val="000000"/>
                <w:sz w:val="20"/>
              </w:rPr>
              <w:t>
ноль</w:t>
            </w:r>
            <w:r>
              <w:br/>
            </w:r>
            <w:r>
              <w:rPr>
                <w:rFonts w:ascii="Times New Roman"/>
                <w:b w:val="false"/>
                <w:i w:val="false"/>
                <w:color w:val="000000"/>
                <w:sz w:val="20"/>
              </w:rPr>
              <w:t>
</w:t>
            </w:r>
            <w:r>
              <w:rPr>
                <w:rFonts w:ascii="Times New Roman"/>
                <w:b w:val="false"/>
                <w:i w:val="false"/>
                <w:color w:val="000000"/>
                <w:sz w:val="20"/>
              </w:rPr>
              <w:t>ноль три</w:t>
            </w:r>
            <w:r>
              <w:br/>
            </w:r>
            <w:r>
              <w:rPr>
                <w:rFonts w:ascii="Times New Roman"/>
                <w:b w:val="false"/>
                <w:i w:val="false"/>
                <w:color w:val="000000"/>
                <w:sz w:val="20"/>
              </w:rPr>
              <w:t>
</w:t>
            </w:r>
            <w:r>
              <w:rPr>
                <w:rFonts w:ascii="Times New Roman"/>
                <w:b w:val="false"/>
                <w:i w:val="false"/>
                <w:color w:val="000000"/>
                <w:sz w:val="20"/>
              </w:rPr>
              <w:t>пять</w:t>
            </w:r>
            <w:r>
              <w:br/>
            </w:r>
            <w:r>
              <w:rPr>
                <w:rFonts w:ascii="Times New Roman"/>
                <w:b w:val="false"/>
                <w:i w:val="false"/>
                <w:color w:val="000000"/>
                <w:sz w:val="20"/>
              </w:rPr>
              <w:t>
</w:t>
            </w:r>
            <w:r>
              <w:rPr>
                <w:rFonts w:ascii="Times New Roman"/>
                <w:b w:val="false"/>
                <w:i w:val="false"/>
                <w:color w:val="000000"/>
                <w:sz w:val="20"/>
              </w:rPr>
              <w:t>один ноль</w:t>
            </w:r>
            <w:r>
              <w:br/>
            </w:r>
            <w:r>
              <w:rPr>
                <w:rFonts w:ascii="Times New Roman"/>
                <w:b w:val="false"/>
                <w:i w:val="false"/>
                <w:color w:val="000000"/>
                <w:sz w:val="20"/>
              </w:rPr>
              <w:t>
</w:t>
            </w:r>
            <w:r>
              <w:rPr>
                <w:rFonts w:ascii="Times New Roman"/>
                <w:b w:val="false"/>
                <w:i w:val="false"/>
                <w:color w:val="000000"/>
                <w:sz w:val="20"/>
              </w:rPr>
              <w:t>семь пять</w:t>
            </w:r>
            <w:r>
              <w:br/>
            </w:r>
            <w:r>
              <w:rPr>
                <w:rFonts w:ascii="Times New Roman"/>
                <w:b w:val="false"/>
                <w:i w:val="false"/>
                <w:color w:val="000000"/>
                <w:sz w:val="20"/>
              </w:rPr>
              <w:t>
</w:t>
            </w:r>
            <w:r>
              <w:rPr>
                <w:rFonts w:ascii="Times New Roman"/>
                <w:b w:val="false"/>
                <w:i w:val="false"/>
                <w:color w:val="000000"/>
                <w:sz w:val="20"/>
              </w:rPr>
              <w:t>один ноль ноль</w:t>
            </w:r>
            <w:r>
              <w:br/>
            </w:r>
            <w:r>
              <w:rPr>
                <w:rFonts w:ascii="Times New Roman"/>
                <w:b w:val="false"/>
                <w:i w:val="false"/>
                <w:color w:val="000000"/>
                <w:sz w:val="20"/>
              </w:rPr>
              <w:t>
</w:t>
            </w:r>
            <w:r>
              <w:rPr>
                <w:rFonts w:ascii="Times New Roman"/>
                <w:b w:val="false"/>
                <w:i w:val="false"/>
                <w:color w:val="000000"/>
                <w:sz w:val="20"/>
              </w:rPr>
              <w:t>пять восемь три</w:t>
            </w:r>
            <w:r>
              <w:br/>
            </w:r>
            <w:r>
              <w:rPr>
                <w:rFonts w:ascii="Times New Roman"/>
                <w:b w:val="false"/>
                <w:i w:val="false"/>
                <w:color w:val="000000"/>
                <w:sz w:val="20"/>
              </w:rPr>
              <w:t>
</w:t>
            </w:r>
            <w:r>
              <w:rPr>
                <w:rFonts w:ascii="Times New Roman"/>
                <w:b w:val="false"/>
                <w:i w:val="false"/>
                <w:color w:val="000000"/>
                <w:sz w:val="20"/>
              </w:rPr>
              <w:t>две тысячи пять ноль ноль</w:t>
            </w:r>
            <w:r>
              <w:br/>
            </w:r>
            <w:r>
              <w:rPr>
                <w:rFonts w:ascii="Times New Roman"/>
                <w:b w:val="false"/>
                <w:i w:val="false"/>
                <w:color w:val="000000"/>
                <w:sz w:val="20"/>
              </w:rPr>
              <w:t>
</w:t>
            </w:r>
            <w:r>
              <w:rPr>
                <w:rFonts w:ascii="Times New Roman"/>
                <w:b w:val="false"/>
                <w:i w:val="false"/>
                <w:color w:val="000000"/>
                <w:sz w:val="20"/>
              </w:rPr>
              <w:t>пять тысяч</w:t>
            </w:r>
            <w:r>
              <w:br/>
            </w:r>
            <w:r>
              <w:rPr>
                <w:rFonts w:ascii="Times New Roman"/>
                <w:b w:val="false"/>
                <w:i w:val="false"/>
                <w:color w:val="000000"/>
                <w:sz w:val="20"/>
              </w:rPr>
              <w:t>
</w:t>
            </w:r>
            <w:r>
              <w:rPr>
                <w:rFonts w:ascii="Times New Roman"/>
                <w:b w:val="false"/>
                <w:i w:val="false"/>
                <w:color w:val="000000"/>
                <w:sz w:val="20"/>
              </w:rPr>
              <w:t>один один тысяч</w:t>
            </w:r>
            <w:r>
              <w:br/>
            </w:r>
            <w:r>
              <w:rPr>
                <w:rFonts w:ascii="Times New Roman"/>
                <w:b w:val="false"/>
                <w:i w:val="false"/>
                <w:color w:val="000000"/>
                <w:sz w:val="20"/>
              </w:rPr>
              <w:t>
</w:t>
            </w:r>
            <w:r>
              <w:rPr>
                <w:rFonts w:ascii="Times New Roman"/>
                <w:b w:val="false"/>
                <w:i w:val="false"/>
                <w:color w:val="000000"/>
                <w:sz w:val="20"/>
              </w:rPr>
              <w:t>два пять тысяч</w:t>
            </w:r>
            <w:r>
              <w:br/>
            </w:r>
            <w:r>
              <w:rPr>
                <w:rFonts w:ascii="Times New Roman"/>
                <w:b w:val="false"/>
                <w:i w:val="false"/>
                <w:color w:val="000000"/>
                <w:sz w:val="20"/>
              </w:rPr>
              <w:t>
три восемь один четыре три</w:t>
            </w:r>
          </w:p>
          <w:bookmarkEnd w:id="88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3"/>
        <w:gridCol w:w="3994"/>
        <w:gridCol w:w="3193"/>
      </w:tblGrid>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английском как:</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русском как:</w:t>
            </w:r>
          </w:p>
        </w:tc>
      </w:tr>
      <w:tr>
        <w:trPr>
          <w:trHeight w:val="30" w:hRule="atLeast"/>
        </w:trPr>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уан уан эйт дэ-си-мал уан</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 восемнадцать, запятая один.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4"/>
        <w:gridCol w:w="5112"/>
        <w:gridCol w:w="2524"/>
      </w:tblGrid>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английском как:</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русском как:</w:t>
            </w:r>
          </w:p>
        </w:tc>
      </w:tr>
      <w:tr>
        <w:trPr>
          <w:trHeight w:val="30" w:hRule="atLeast"/>
        </w:trPr>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888"/>
          <w:p>
            <w:pPr>
              <w:spacing w:after="20"/>
              <w:ind w:left="20"/>
              <w:jc w:val="both"/>
            </w:pPr>
            <w:r>
              <w:rPr>
                <w:rFonts w:ascii="Times New Roman"/>
                <w:b w:val="false"/>
                <w:i w:val="false"/>
                <w:color w:val="000000"/>
                <w:sz w:val="20"/>
              </w:rPr>
              <w:t>
08.03</w:t>
            </w:r>
            <w:r>
              <w:br/>
            </w:r>
            <w:r>
              <w:rPr>
                <w:rFonts w:ascii="Times New Roman"/>
                <w:b w:val="false"/>
                <w:i w:val="false"/>
                <w:color w:val="000000"/>
                <w:sz w:val="20"/>
              </w:rPr>
              <w:t>
</w:t>
            </w:r>
            <w:r>
              <w:rPr>
                <w:rFonts w:ascii="Times New Roman"/>
                <w:b w:val="false"/>
                <w:i w:val="false"/>
                <w:color w:val="000000"/>
                <w:sz w:val="20"/>
              </w:rPr>
              <w:t>13.00</w:t>
            </w:r>
            <w:r>
              <w:br/>
            </w:r>
            <w:r>
              <w:rPr>
                <w:rFonts w:ascii="Times New Roman"/>
                <w:b w:val="false"/>
                <w:i w:val="false"/>
                <w:color w:val="000000"/>
                <w:sz w:val="20"/>
              </w:rPr>
              <w:t>
20.57</w:t>
            </w:r>
          </w:p>
          <w:bookmarkEnd w:id="888"/>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889"/>
          <w:p>
            <w:pPr>
              <w:spacing w:after="20"/>
              <w:ind w:left="20"/>
              <w:jc w:val="both"/>
            </w:pPr>
            <w:r>
              <w:rPr>
                <w:rFonts w:ascii="Times New Roman"/>
                <w:b w:val="false"/>
                <w:i w:val="false"/>
                <w:color w:val="000000"/>
                <w:sz w:val="20"/>
              </w:rPr>
              <w:t>
ЗИ-РО ТРИ или ЗИ-РО ЭЙТ ЗИ-РО ТРИ</w:t>
            </w:r>
            <w:r>
              <w:br/>
            </w:r>
            <w:r>
              <w:rPr>
                <w:rFonts w:ascii="Times New Roman"/>
                <w:b w:val="false"/>
                <w:i w:val="false"/>
                <w:color w:val="000000"/>
                <w:sz w:val="20"/>
              </w:rPr>
              <w:t>
</w:t>
            </w:r>
            <w:r>
              <w:rPr>
                <w:rFonts w:ascii="Times New Roman"/>
                <w:b w:val="false"/>
                <w:i w:val="false"/>
                <w:color w:val="000000"/>
                <w:sz w:val="20"/>
              </w:rPr>
              <w:t>УАН ТРИ ЗИ-РО ЗИ-РО</w:t>
            </w:r>
            <w:r>
              <w:br/>
            </w:r>
            <w:r>
              <w:rPr>
                <w:rFonts w:ascii="Times New Roman"/>
                <w:b w:val="false"/>
                <w:i w:val="false"/>
                <w:color w:val="000000"/>
                <w:sz w:val="20"/>
              </w:rPr>
              <w:t>
ФАЙВ СЭВ-эн или ТУ ЗИ-РО ФАЙВ СЭВ-эн</w:t>
            </w:r>
          </w:p>
          <w:bookmarkEnd w:id="889"/>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890"/>
          <w:p>
            <w:pPr>
              <w:spacing w:after="20"/>
              <w:ind w:left="20"/>
              <w:jc w:val="both"/>
            </w:pPr>
            <w:r>
              <w:rPr>
                <w:rFonts w:ascii="Times New Roman"/>
                <w:b w:val="false"/>
                <w:i w:val="false"/>
                <w:color w:val="000000"/>
                <w:sz w:val="20"/>
              </w:rPr>
              <w:t>
Три минуты</w:t>
            </w:r>
            <w:r>
              <w:br/>
            </w:r>
            <w:r>
              <w:rPr>
                <w:rFonts w:ascii="Times New Roman"/>
                <w:b w:val="false"/>
                <w:i w:val="false"/>
                <w:color w:val="000000"/>
                <w:sz w:val="20"/>
              </w:rPr>
              <w:t>
</w:t>
            </w:r>
            <w:r>
              <w:rPr>
                <w:rFonts w:ascii="Times New Roman"/>
                <w:b w:val="false"/>
                <w:i w:val="false"/>
                <w:color w:val="000000"/>
                <w:sz w:val="20"/>
              </w:rPr>
              <w:t>Тринадцать часов</w:t>
            </w:r>
            <w:r>
              <w:br/>
            </w:r>
            <w:r>
              <w:rPr>
                <w:rFonts w:ascii="Times New Roman"/>
                <w:b w:val="false"/>
                <w:i w:val="false"/>
                <w:color w:val="000000"/>
                <w:sz w:val="20"/>
              </w:rPr>
              <w:t>
Двадцать часов пятьдесят семь минут</w:t>
            </w:r>
          </w:p>
          <w:bookmarkEnd w:id="89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8"/>
        <w:gridCol w:w="7032"/>
      </w:tblGrid>
      <w:tr>
        <w:trPr>
          <w:trHeight w:val="30" w:hRule="atLeast"/>
        </w:trPr>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Аstanа Line 504, time 0611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Аstanа Line 504, request time check</w:t>
            </w:r>
          </w:p>
        </w:tc>
      </w:tr>
      <w:tr>
        <w:trPr>
          <w:trHeight w:val="30" w:hRule="atLeast"/>
        </w:trPr>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время 7 часов 25 минут</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прошу проверку времени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7"/>
        <w:gridCol w:w="1081"/>
        <w:gridCol w:w="47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Слово/Фраза</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ACKNOWLEDGE</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ПОДТВЕРДИТЕ</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Сообщите, что вы получили и поняли это сообщение.</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Даю положительный ответ, согласен, да.</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ОДОБРЕНО</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предлагаемые действия выдано.</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BREAK</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указывается промежуток между частями сообщения (используется, когда нет четкого разделения между текстом и другими частями сообщения).</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BREAK BREAK</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РАЗДЕЛ</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указываю на промежуток между сообщениями, передаваемыми различным ВС в условиях интенсивного движения.</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CANCEL</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ОТМЕНЯЮ</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Переданное ранее разрешение аннулируется</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систему или процедуру (ответ, как правило, не требуется) или Проверка работоспособности или точности (предполагает ответ)</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Разрешаю выполнение действий в соответствии с оговоренными условиями.</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ПОДТВЕРДИТЕ</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ли я понял следующую фразу…? или Правильно ли Вы приняли это сообщение?</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РАБОТАЙТЕ</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радиосвязь с ….</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Поняли правильно</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CORRECTION</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ПОПРАВКА</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данной передаче (или указанном сообщении) была сделана ошибка. Правильным вариантом является следующий …</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DISREGARD</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ПРИНИМАЙТЕ ВО ВНИМАНИЕ</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Считайте, что данное сообщение не передавалось.</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DO YOU READ</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СЛЫШИТЕ</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Каково качество моей передачи?</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SAY AGAIN</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 для ясности или уточнения</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ПРОСЛУШИВАЙТЕ</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Прослушивайте на (частоте).</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ВЫДЕРЖИВАЙТЕ</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Выдерживание указанных уровней (эшелонов, высот)</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891"/>
          <w:p>
            <w:pPr>
              <w:spacing w:after="20"/>
              <w:ind w:left="20"/>
              <w:jc w:val="both"/>
            </w:pPr>
            <w:r>
              <w:rPr>
                <w:rFonts w:ascii="Times New Roman"/>
                <w:b w:val="false"/>
                <w:i w:val="false"/>
                <w:color w:val="000000"/>
                <w:sz w:val="20"/>
              </w:rPr>
              <w:t>
НЕТ /НЕВЕРНО/</w:t>
            </w:r>
            <w:r>
              <w:br/>
            </w:r>
            <w:r>
              <w:rPr>
                <w:rFonts w:ascii="Times New Roman"/>
                <w:b w:val="false"/>
                <w:i w:val="false"/>
                <w:color w:val="000000"/>
                <w:sz w:val="20"/>
              </w:rPr>
              <w:t>
ЗАПРЕЩЕНО</w:t>
            </w:r>
          </w:p>
          <w:bookmarkEnd w:id="891"/>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Даю отрицательный ответ, не согласен, не разрешаю или неправильно</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892"/>
          <w:p>
            <w:pPr>
              <w:spacing w:after="20"/>
              <w:ind w:left="20"/>
              <w:jc w:val="both"/>
            </w:pPr>
            <w:r>
              <w:rPr>
                <w:rFonts w:ascii="Times New Roman"/>
                <w:b w:val="false"/>
                <w:i w:val="false"/>
                <w:color w:val="000000"/>
                <w:sz w:val="20"/>
              </w:rPr>
              <w:t>
Настоящий обмен передачами закончен, и ответа не ожидается.</w:t>
            </w:r>
            <w:r>
              <w:br/>
            </w:r>
            <w:r>
              <w:rPr>
                <w:rFonts w:ascii="Times New Roman"/>
                <w:b w:val="false"/>
                <w:i w:val="false"/>
                <w:color w:val="000000"/>
                <w:sz w:val="20"/>
              </w:rPr>
              <w:t>
Примечание: Обычно не используется при связи на ОВЧ</w:t>
            </w:r>
          </w:p>
          <w:bookmarkEnd w:id="892"/>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893"/>
          <w:p>
            <w:pPr>
              <w:spacing w:after="20"/>
              <w:ind w:left="20"/>
              <w:jc w:val="both"/>
            </w:pPr>
            <w:r>
              <w:rPr>
                <w:rFonts w:ascii="Times New Roman"/>
                <w:b w:val="false"/>
                <w:i w:val="false"/>
                <w:color w:val="000000"/>
                <w:sz w:val="20"/>
              </w:rPr>
              <w:t>
Моя передача закончена, я жду от вас ответа.</w:t>
            </w:r>
            <w:r>
              <w:br/>
            </w:r>
            <w:r>
              <w:rPr>
                <w:rFonts w:ascii="Times New Roman"/>
                <w:b w:val="false"/>
                <w:i w:val="false"/>
                <w:color w:val="000000"/>
                <w:sz w:val="20"/>
              </w:rPr>
              <w:t>
Примечание: Обычно не используется при связи на ОВЧ</w:t>
            </w:r>
          </w:p>
          <w:bookmarkEnd w:id="893"/>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 BACK</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МОЕ СООБЩЕНИЕ</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мне все или указанную часть этого сообщения в том виде, в каком вы ее приняли</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RECLEARED</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НОВОЕ РАЗРЕШЕНИЕ</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последнее разрешение внесены изменения, и данное новое разрешение заменяет выданное вам ранее разрешение или часть его</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или ЗАПРОСИТЕ</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Мне бы хотелось знать … или Я хотел бы получить …</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894"/>
          <w:p>
            <w:pPr>
              <w:spacing w:after="20"/>
              <w:ind w:left="20"/>
              <w:jc w:val="both"/>
            </w:pPr>
            <w:r>
              <w:rPr>
                <w:rFonts w:ascii="Times New Roman"/>
                <w:b w:val="false"/>
                <w:i w:val="false"/>
                <w:color w:val="000000"/>
                <w:sz w:val="20"/>
              </w:rPr>
              <w:t>
Я принял всю вашу последнюю передачу.</w:t>
            </w:r>
            <w:r>
              <w:br/>
            </w:r>
            <w:r>
              <w:rPr>
                <w:rFonts w:ascii="Times New Roman"/>
                <w:b w:val="false"/>
                <w:i w:val="false"/>
                <w:color w:val="000000"/>
                <w:sz w:val="20"/>
              </w:rPr>
              <w:t>
Примечание: Ни при каких обстоятельствах не используется в ответе на вопрос, требующий повторения или прямого утвердительного (ДА) или отрицательного (НЕТ) ответа</w:t>
            </w:r>
          </w:p>
          <w:bookmarkEnd w:id="894"/>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SAY AGAIN</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все или следующую часть вашей последней передачи.</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SPEAK SLOWER</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ГОВОРИТЕ МЕДЛЕНЕЕ</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Уменьшите скорость передачи</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BY</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ЖДИТЕ</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Будьте на приеме, я вас вызову.</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VERIFY</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И ПОДТВЕРДИТЕ</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и убедитесь в правильности</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ВЫПОЛНЯЮ</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Ваше сообщение понял и буду выполнять</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WORDS TWICE</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ПРОДУБЛИРУЙТЕ СЛОВА или СЛОВА БУДУТ ПРОДУБЛИРОВАНЫ</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895"/>
          <w:p>
            <w:pPr>
              <w:spacing w:after="20"/>
              <w:ind w:left="20"/>
              <w:jc w:val="both"/>
            </w:pPr>
            <w:r>
              <w:rPr>
                <w:rFonts w:ascii="Times New Roman"/>
                <w:b w:val="false"/>
                <w:i w:val="false"/>
                <w:color w:val="000000"/>
                <w:sz w:val="20"/>
              </w:rPr>
              <w:t>
a) При запросе:</w:t>
            </w:r>
            <w:r>
              <w:br/>
            </w:r>
            <w:r>
              <w:rPr>
                <w:rFonts w:ascii="Times New Roman"/>
                <w:b w:val="false"/>
                <w:i w:val="false"/>
                <w:color w:val="000000"/>
                <w:sz w:val="20"/>
              </w:rPr>
              <w:t>
</w:t>
            </w:r>
            <w:r>
              <w:rPr>
                <w:rFonts w:ascii="Times New Roman"/>
                <w:b w:val="false"/>
                <w:i w:val="false"/>
                <w:color w:val="000000"/>
                <w:sz w:val="20"/>
              </w:rPr>
              <w:t>Связь плохая. Прошу передавать каждое слово или группу слов дважды.</w:t>
            </w:r>
            <w:r>
              <w:br/>
            </w:r>
            <w:r>
              <w:rPr>
                <w:rFonts w:ascii="Times New Roman"/>
                <w:b w:val="false"/>
                <w:i w:val="false"/>
                <w:color w:val="000000"/>
                <w:sz w:val="20"/>
              </w:rPr>
              <w:t>
</w:t>
            </w:r>
            <w:r>
              <w:rPr>
                <w:rFonts w:ascii="Times New Roman"/>
                <w:b w:val="false"/>
                <w:i w:val="false"/>
                <w:color w:val="000000"/>
                <w:sz w:val="20"/>
              </w:rPr>
              <w:t>b) Для информации:</w:t>
            </w:r>
            <w:r>
              <w:br/>
            </w:r>
            <w:r>
              <w:rPr>
                <w:rFonts w:ascii="Times New Roman"/>
                <w:b w:val="false"/>
                <w:i w:val="false"/>
                <w:color w:val="000000"/>
                <w:sz w:val="20"/>
              </w:rPr>
              <w:t>
Поскольку связь плохая, каждое слово или группу слов в данном сообщении буду передавать дважды</w:t>
            </w:r>
          </w:p>
          <w:bookmarkEnd w:id="895"/>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ДОЛОЖИТЕ / СООБЩИТЕ</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Передайте информацию о Ваших действиях</w:t>
            </w:r>
          </w:p>
        </w:tc>
      </w:tr>
      <w:tr>
        <w:trPr>
          <w:trHeight w:val="30" w:hRule="atLeast"/>
        </w:trPr>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ПРЕДСТАВЛЯЕТСЯ ВОЗМОЖНЫМ</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896"/>
          <w:p>
            <w:pPr>
              <w:spacing w:after="20"/>
              <w:ind w:left="20"/>
              <w:jc w:val="both"/>
            </w:pPr>
            <w:r>
              <w:rPr>
                <w:rFonts w:ascii="Times New Roman"/>
                <w:b w:val="false"/>
                <w:i w:val="false"/>
                <w:color w:val="000000"/>
                <w:sz w:val="20"/>
              </w:rPr>
              <w:t>
Я не могу выполнить ваш запрос, указание.</w:t>
            </w:r>
            <w:r>
              <w:br/>
            </w:r>
            <w:r>
              <w:rPr>
                <w:rFonts w:ascii="Times New Roman"/>
                <w:b w:val="false"/>
                <w:i w:val="false"/>
                <w:color w:val="000000"/>
                <w:sz w:val="20"/>
              </w:rPr>
              <w:t>
Примечание: слово unable, как правило сопровождается пояснением причины</w:t>
            </w:r>
          </w:p>
          <w:bookmarkEnd w:id="896"/>
        </w:tc>
      </w:tr>
    </w:tbl>
    <w:bookmarkStart w:name="z1152" w:id="897"/>
    <w:p>
      <w:pPr>
        <w:spacing w:after="0"/>
        <w:ind w:left="0"/>
        <w:jc w:val="both"/>
      </w:pPr>
      <w:r>
        <w:rPr>
          <w:rFonts w:ascii="Times New Roman"/>
          <w:b w:val="false"/>
          <w:i w:val="false"/>
          <w:color w:val="000000"/>
          <w:sz w:val="28"/>
        </w:rPr>
        <w:t>
      При использовании Climb, Descend, предлог "to" не используется перед заданным эшелоном полета. Перед заданием высоты полета эти слова используются с предлогом, но обязательным разделением "to" и цифр словами "height" или "altitude".</w:t>
      </w:r>
    </w:p>
    <w:bookmarkEnd w:id="897"/>
    <w:bookmarkStart w:name="z1153" w:id="898"/>
    <w:p>
      <w:pPr>
        <w:spacing w:after="0"/>
        <w:ind w:left="0"/>
        <w:jc w:val="both"/>
      </w:pPr>
      <w:r>
        <w:rPr>
          <w:rFonts w:ascii="Times New Roman"/>
          <w:b w:val="false"/>
          <w:i w:val="false"/>
          <w:color w:val="000000"/>
          <w:sz w:val="28"/>
        </w:rPr>
        <w:t>
      Например,</w:t>
      </w:r>
    </w:p>
    <w:bookmarkEnd w:id="8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KLM410,descend flight level 210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DLH115, climb FL 270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AZA9443, descend to altitude 5000 feet, QNH 1012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CH711, climb to height 800 metres, QFE 933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0"/>
        <w:gridCol w:w="3804"/>
        <w:gridCol w:w="206"/>
      </w:tblGrid>
      <w:tr>
        <w:trPr>
          <w:trHeight w:val="30"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обслуживания воздушного движения/диспетчерский пункт</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w:t>
            </w:r>
          </w:p>
        </w:tc>
      </w:tr>
      <w:tr>
        <w:trPr>
          <w:trHeight w:val="30"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района обслуживания воздушного движения</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w:t>
            </w:r>
          </w:p>
        </w:tc>
      </w:tr>
      <w:tr>
        <w:trPr>
          <w:trHeight w:val="30"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радиолокационного контроля (общее)</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RADAR</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РАДАР</w:t>
            </w:r>
          </w:p>
        </w:tc>
      </w:tr>
      <w:tr>
        <w:trPr>
          <w:trHeight w:val="30"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подхода</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APPROACH</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w:t>
            </w:r>
          </w:p>
        </w:tc>
      </w:tr>
      <w:tr>
        <w:trPr>
          <w:trHeight w:val="30"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899"/>
          <w:p>
            <w:pPr>
              <w:spacing w:after="20"/>
              <w:ind w:left="20"/>
              <w:jc w:val="both"/>
            </w:pPr>
          </w:p>
          <w:bookmarkEnd w:id="899"/>
          <w:p>
            <w:pPr>
              <w:spacing w:after="20"/>
              <w:ind w:left="20"/>
              <w:jc w:val="both"/>
            </w:pPr>
            <w:r>
              <w:drawing>
                <wp:inline distT="0" distB="0" distL="0" distR="0">
                  <wp:extent cx="2667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RADAR</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w:t>
            </w:r>
          </w:p>
        </w:tc>
      </w:tr>
      <w:tr>
        <w:trPr>
          <w:trHeight w:val="30"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аэродрома (ВЫШКА)</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TOWER</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w:t>
            </w:r>
          </w:p>
        </w:tc>
      </w:tr>
      <w:tr>
        <w:trPr>
          <w:trHeight w:val="30"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Стартовый диспетчерский пункт</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TOWER</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w:t>
            </w:r>
          </w:p>
        </w:tc>
      </w:tr>
      <w:tr>
        <w:trPr>
          <w:trHeight w:val="30"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руления</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РУЛЕНИЕ</w:t>
            </w:r>
          </w:p>
        </w:tc>
      </w:tr>
      <w:tr>
        <w:trPr>
          <w:trHeight w:val="30"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диспетчерский пункт</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r>
      <w:tr>
        <w:trPr>
          <w:trHeight w:val="30"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Диспетчерская / административная служба управления движением на перроне</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APRON</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w:t>
            </w:r>
          </w:p>
        </w:tc>
      </w:tr>
      <w:tr>
        <w:trPr>
          <w:trHeight w:val="30"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Командно-диспетчерский пункт местных воздушных линий</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ВОЛНА</w:t>
            </w:r>
          </w:p>
        </w:tc>
      </w:tr>
      <w:tr>
        <w:trPr>
          <w:trHeight w:val="30"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 метеорологической информации</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w:t>
            </w:r>
          </w:p>
        </w:tc>
      </w:tr>
      <w:tr>
        <w:trPr>
          <w:trHeight w:val="30"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Производственно-диспетчерская служба предприятия</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r>
      <w:tr>
        <w:trPr>
          <w:trHeight w:val="30"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полетной информации</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r>
      <w:tr>
        <w:trPr>
          <w:trHeight w:val="30" w:hRule="atLeast"/>
        </w:trPr>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станция</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3"/>
        <w:gridCol w:w="5887"/>
      </w:tblGrid>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большое</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(м.миля)**;</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короткое</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полета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(фут)**;</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 полета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(номер эшелона)*</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полета (приборная, истинная, путевая)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км/ч; (узлы)**;</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скорость</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(фут/мин)**;</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ветра на эшелоне (высоте) полета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км/ч;</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ветра у земли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ветра на эшелоне (высоте) полета (от истинного меридиана)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ветра у земли (от магнитного меридиана)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облачности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(фут)**;</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облачности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на ВПП (дальность видимости)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км;</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на аэродроме</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рт.ст, гпа**, мбар;</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градусы цельсия (0с);</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топлива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часах и минутах или тоннах (кг);</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Магнитный путевой угол (МПУ) взлета, посадки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Маркированный номер ВПП</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десятки град.</w:t>
            </w:r>
          </w:p>
        </w:tc>
      </w:tr>
    </w:tbl>
    <w:bookmarkStart w:name="z1157" w:id="900"/>
    <w:p>
      <w:pPr>
        <w:spacing w:after="0"/>
        <w:ind w:left="0"/>
        <w:jc w:val="both"/>
      </w:pPr>
      <w:r>
        <w:rPr>
          <w:rFonts w:ascii="Times New Roman"/>
          <w:b w:val="false"/>
          <w:i w:val="false"/>
          <w:color w:val="000000"/>
          <w:sz w:val="28"/>
        </w:rPr>
        <w:t>
      Размерность, помеченная "*", используется при внедрении сокращенных интервалов вертикального эшелонирования (далее - RVSM)</w:t>
      </w:r>
    </w:p>
    <w:bookmarkEnd w:id="900"/>
    <w:bookmarkStart w:name="z1158" w:id="901"/>
    <w:p>
      <w:pPr>
        <w:spacing w:after="0"/>
        <w:ind w:left="0"/>
        <w:jc w:val="both"/>
      </w:pPr>
      <w:r>
        <w:rPr>
          <w:rFonts w:ascii="Times New Roman"/>
          <w:b w:val="false"/>
          <w:i w:val="false"/>
          <w:color w:val="000000"/>
          <w:sz w:val="28"/>
        </w:rPr>
        <w:t>
      Размерность, помеченная "**", используется при переходе на футовую систему измерения высоты.</w:t>
      </w:r>
    </w:p>
    <w:bookmarkEnd w:id="9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9"/>
        <w:gridCol w:w="4641"/>
      </w:tblGrid>
      <w:tr>
        <w:trPr>
          <w:trHeight w:val="30" w:hRule="atLeast"/>
        </w:trPr>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Аstanа Line 504, Almaty Tower, pass your message</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Tower, Аstanа Line 504</w:t>
            </w:r>
          </w:p>
        </w:tc>
      </w:tr>
      <w:tr>
        <w:trPr>
          <w:trHeight w:val="30" w:hRule="atLeast"/>
        </w:trPr>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Астана Лайн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5"/>
        <w:gridCol w:w="6425"/>
      </w:tblGrid>
      <w:tr>
        <w:trPr>
          <w:trHeight w:val="30"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902"/>
          <w:p>
            <w:pPr>
              <w:spacing w:after="20"/>
              <w:ind w:left="20"/>
              <w:jc w:val="both"/>
            </w:pPr>
            <w:r>
              <w:rPr>
                <w:rFonts w:ascii="Times New Roman"/>
                <w:b w:val="false"/>
                <w:i w:val="false"/>
                <w:color w:val="000000"/>
                <w:sz w:val="20"/>
              </w:rPr>
              <w:t xml:space="preserve">
Аstanа Line 504, descend FL 80 </w:t>
            </w:r>
            <w:r>
              <w:br/>
            </w:r>
            <w:r>
              <w:rPr>
                <w:rFonts w:ascii="Times New Roman"/>
                <w:b w:val="false"/>
                <w:i w:val="false"/>
                <w:color w:val="000000"/>
                <w:sz w:val="20"/>
              </w:rPr>
              <w:t>
Astana Line 504, maintain FL 80</w:t>
            </w:r>
          </w:p>
          <w:bookmarkEnd w:id="902"/>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903"/>
          <w:p>
            <w:pPr>
              <w:spacing w:after="20"/>
              <w:ind w:left="20"/>
              <w:jc w:val="both"/>
            </w:pPr>
            <w:r>
              <w:rPr>
                <w:rFonts w:ascii="Times New Roman"/>
                <w:b w:val="false"/>
                <w:i w:val="false"/>
                <w:color w:val="000000"/>
                <w:sz w:val="20"/>
              </w:rPr>
              <w:t>
 </w:t>
            </w:r>
            <w:r>
              <w:br/>
            </w:r>
            <w:r>
              <w:rPr>
                <w:rFonts w:ascii="Times New Roman"/>
                <w:b w:val="false"/>
                <w:i w:val="false"/>
                <w:color w:val="000000"/>
                <w:sz w:val="20"/>
              </w:rPr>
              <w:t>
Descend FL 80, Astana Line 504</w:t>
            </w:r>
            <w:r>
              <w:br/>
            </w:r>
            <w:r>
              <w:rPr>
                <w:rFonts w:ascii="Times New Roman"/>
                <w:b w:val="false"/>
                <w:i w:val="false"/>
                <w:color w:val="000000"/>
                <w:sz w:val="20"/>
              </w:rPr>
              <w:t>
Astana Line 504, maintaining FL 80</w:t>
            </w:r>
          </w:p>
          <w:bookmarkEnd w:id="903"/>
        </w:tc>
      </w:tr>
      <w:tr>
        <w:trPr>
          <w:trHeight w:val="30"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904"/>
          <w:p>
            <w:pPr>
              <w:spacing w:after="20"/>
              <w:ind w:left="20"/>
              <w:jc w:val="both"/>
            </w:pPr>
            <w:r>
              <w:rPr>
                <w:rFonts w:ascii="Times New Roman"/>
                <w:b w:val="false"/>
                <w:i w:val="false"/>
                <w:color w:val="000000"/>
                <w:sz w:val="20"/>
              </w:rPr>
              <w:t>
Астана Лайн 504, снижайтесь эшелон 80</w:t>
            </w:r>
            <w:r>
              <w:br/>
            </w:r>
            <w:r>
              <w:rPr>
                <w:rFonts w:ascii="Times New Roman"/>
                <w:b w:val="false"/>
                <w:i w:val="false"/>
                <w:color w:val="000000"/>
                <w:sz w:val="20"/>
              </w:rPr>
              <w:t>
Астана Лайн 504, следуйте эшелон 80</w:t>
            </w:r>
          </w:p>
          <w:bookmarkEnd w:id="904"/>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905"/>
          <w:p>
            <w:pPr>
              <w:spacing w:after="20"/>
              <w:ind w:left="20"/>
              <w:jc w:val="both"/>
            </w:pPr>
            <w:r>
              <w:rPr>
                <w:rFonts w:ascii="Times New Roman"/>
                <w:b w:val="false"/>
                <w:i w:val="false"/>
                <w:color w:val="000000"/>
                <w:sz w:val="20"/>
              </w:rPr>
              <w:t>
 </w:t>
            </w:r>
            <w:r>
              <w:br/>
            </w:r>
            <w:r>
              <w:rPr>
                <w:rFonts w:ascii="Times New Roman"/>
                <w:b w:val="false"/>
                <w:i w:val="false"/>
                <w:color w:val="000000"/>
                <w:sz w:val="20"/>
              </w:rPr>
              <w:t>
Снижаюсь эшелон 80, Астана Лайн 504</w:t>
            </w:r>
            <w:r>
              <w:br/>
            </w:r>
            <w:r>
              <w:rPr>
                <w:rFonts w:ascii="Times New Roman"/>
                <w:b w:val="false"/>
                <w:i w:val="false"/>
                <w:color w:val="000000"/>
                <w:sz w:val="20"/>
              </w:rPr>
              <w:t>
Следую эшелон 80, Астана Лайн 504</w:t>
            </w:r>
          </w:p>
          <w:bookmarkEnd w:id="90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5"/>
        <w:gridCol w:w="7525"/>
      </w:tblGrid>
      <w:tr>
        <w:trPr>
          <w:trHeight w:val="30" w:hRule="atLeast"/>
        </w:trPr>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Контроль, набирайте эшелон 280</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Астана Лайн 504 набираю эшелон 280, подхожу к Толе Би, ТУРОК рассчитываю в 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stations, Almaty Approach, Almaty VOR out of operation due failure</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 бортам, Алматы – Подход, ВОР неисправен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4"/>
        <w:gridCol w:w="1228"/>
        <w:gridCol w:w="1868"/>
      </w:tblGrid>
      <w:tr>
        <w:trPr>
          <w:trHeight w:val="30" w:hRule="atLeast"/>
        </w:trPr>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Фраза на английском языке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906"/>
          <w:p>
            <w:pPr>
              <w:spacing w:after="20"/>
              <w:ind w:left="20"/>
              <w:jc w:val="both"/>
            </w:pPr>
            <w:r>
              <w:rPr>
                <w:rFonts w:ascii="Times New Roman"/>
                <w:b w:val="false"/>
                <w:i w:val="false"/>
                <w:color w:val="000000"/>
                <w:sz w:val="20"/>
              </w:rPr>
              <w:t>
SAY AGAIN</w:t>
            </w:r>
            <w:r>
              <w:br/>
            </w:r>
            <w:r>
              <w:rPr>
                <w:rFonts w:ascii="Times New Roman"/>
                <w:b w:val="false"/>
                <w:i w:val="false"/>
                <w:color w:val="000000"/>
                <w:sz w:val="20"/>
              </w:rPr>
              <w:t>
</w:t>
            </w:r>
            <w:r>
              <w:rPr>
                <w:rFonts w:ascii="Times New Roman"/>
                <w:b w:val="false"/>
                <w:i w:val="false"/>
                <w:color w:val="000000"/>
                <w:sz w:val="20"/>
              </w:rPr>
              <w:t>SAY AGAIN … (элемент)</w:t>
            </w:r>
            <w:r>
              <w:br/>
            </w:r>
            <w:r>
              <w:rPr>
                <w:rFonts w:ascii="Times New Roman"/>
                <w:b w:val="false"/>
                <w:i w:val="false"/>
                <w:color w:val="000000"/>
                <w:sz w:val="20"/>
              </w:rPr>
              <w:t>
</w:t>
            </w:r>
            <w:r>
              <w:rPr>
                <w:rFonts w:ascii="Times New Roman"/>
                <w:b w:val="false"/>
                <w:i w:val="false"/>
                <w:color w:val="000000"/>
                <w:sz w:val="20"/>
              </w:rPr>
              <w:t>SAY AGAIN ALL BEFORE … (первое слово принятое удовлетворительно)</w:t>
            </w:r>
            <w:r>
              <w:br/>
            </w:r>
            <w:r>
              <w:rPr>
                <w:rFonts w:ascii="Times New Roman"/>
                <w:b w:val="false"/>
                <w:i w:val="false"/>
                <w:color w:val="000000"/>
                <w:sz w:val="20"/>
              </w:rPr>
              <w:t>
</w:t>
            </w:r>
            <w:r>
              <w:rPr>
                <w:rFonts w:ascii="Times New Roman"/>
                <w:b w:val="false"/>
                <w:i w:val="false"/>
                <w:color w:val="000000"/>
                <w:sz w:val="20"/>
              </w:rPr>
              <w:t>SAY AGAIN ALL AFTER … (последнее слово принятое удовлетворительно)</w:t>
            </w:r>
            <w:r>
              <w:br/>
            </w:r>
            <w:r>
              <w:rPr>
                <w:rFonts w:ascii="Times New Roman"/>
                <w:b w:val="false"/>
                <w:i w:val="false"/>
                <w:color w:val="000000"/>
                <w:sz w:val="20"/>
              </w:rPr>
              <w:t>
SAY AGAIN ALL BETWEEN … AND …</w:t>
            </w:r>
          </w:p>
          <w:bookmarkEnd w:id="906"/>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907"/>
          <w:p>
            <w:pPr>
              <w:spacing w:after="20"/>
              <w:ind w:left="20"/>
              <w:jc w:val="both"/>
            </w:pPr>
            <w:r>
              <w:rPr>
                <w:rFonts w:ascii="Times New Roman"/>
                <w:b w:val="false"/>
                <w:i w:val="false"/>
                <w:color w:val="000000"/>
                <w:sz w:val="20"/>
              </w:rPr>
              <w:t>
ПОВТОРИТЕ</w:t>
            </w:r>
            <w:r>
              <w:br/>
            </w:r>
            <w:r>
              <w:rPr>
                <w:rFonts w:ascii="Times New Roman"/>
                <w:b w:val="false"/>
                <w:i w:val="false"/>
                <w:color w:val="000000"/>
                <w:sz w:val="20"/>
              </w:rPr>
              <w:t>
</w:t>
            </w:r>
            <w:r>
              <w:rPr>
                <w:rFonts w:ascii="Times New Roman"/>
                <w:b w:val="false"/>
                <w:i w:val="false"/>
                <w:color w:val="000000"/>
                <w:sz w:val="20"/>
              </w:rPr>
              <w:t>ПОВТОРИТЕ... (элемент)</w:t>
            </w:r>
            <w:r>
              <w:br/>
            </w:r>
            <w:r>
              <w:rPr>
                <w:rFonts w:ascii="Times New Roman"/>
                <w:b w:val="false"/>
                <w:i w:val="false"/>
                <w:color w:val="000000"/>
                <w:sz w:val="20"/>
              </w:rPr>
              <w:t>
</w:t>
            </w:r>
            <w:r>
              <w:rPr>
                <w:rFonts w:ascii="Times New Roman"/>
                <w:b w:val="false"/>
                <w:i w:val="false"/>
                <w:color w:val="000000"/>
                <w:sz w:val="20"/>
              </w:rPr>
              <w:t>ПОВТОРИТЕ ВСЕ ДО...</w:t>
            </w:r>
            <w:r>
              <w:br/>
            </w:r>
            <w:r>
              <w:rPr>
                <w:rFonts w:ascii="Times New Roman"/>
                <w:b w:val="false"/>
                <w:i w:val="false"/>
                <w:color w:val="000000"/>
                <w:sz w:val="20"/>
              </w:rPr>
              <w:t>
</w:t>
            </w:r>
            <w:r>
              <w:rPr>
                <w:rFonts w:ascii="Times New Roman"/>
                <w:b w:val="false"/>
                <w:i w:val="false"/>
                <w:color w:val="000000"/>
                <w:sz w:val="20"/>
              </w:rPr>
              <w:t>ПОВТОРИТЕ ВСЕ ПОСЛЕ...</w:t>
            </w:r>
            <w:r>
              <w:br/>
            </w:r>
            <w:r>
              <w:rPr>
                <w:rFonts w:ascii="Times New Roman"/>
                <w:b w:val="false"/>
                <w:i w:val="false"/>
                <w:color w:val="000000"/>
                <w:sz w:val="20"/>
              </w:rPr>
              <w:t>
ПОВТОРИТЕ ВСЕ МЕЖДУ...И...</w:t>
            </w:r>
          </w:p>
          <w:bookmarkEnd w:id="907"/>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908"/>
          <w:p>
            <w:pPr>
              <w:spacing w:after="20"/>
              <w:ind w:left="20"/>
              <w:jc w:val="both"/>
            </w:pPr>
            <w:r>
              <w:rPr>
                <w:rFonts w:ascii="Times New Roman"/>
                <w:b w:val="false"/>
                <w:i w:val="false"/>
                <w:color w:val="000000"/>
                <w:sz w:val="20"/>
              </w:rPr>
              <w:t>
Повторите все сообщение</w:t>
            </w:r>
            <w:r>
              <w:br/>
            </w:r>
            <w:r>
              <w:rPr>
                <w:rFonts w:ascii="Times New Roman"/>
                <w:b w:val="false"/>
                <w:i w:val="false"/>
                <w:color w:val="000000"/>
                <w:sz w:val="20"/>
              </w:rPr>
              <w:t>
</w:t>
            </w:r>
            <w:r>
              <w:rPr>
                <w:rFonts w:ascii="Times New Roman"/>
                <w:b w:val="false"/>
                <w:i w:val="false"/>
                <w:color w:val="000000"/>
                <w:sz w:val="20"/>
              </w:rPr>
              <w:t>Повторите определенный элемент сообщения</w:t>
            </w:r>
            <w:r>
              <w:br/>
            </w:r>
            <w:r>
              <w:rPr>
                <w:rFonts w:ascii="Times New Roman"/>
                <w:b w:val="false"/>
                <w:i w:val="false"/>
                <w:color w:val="000000"/>
                <w:sz w:val="20"/>
              </w:rPr>
              <w:t>
</w:t>
            </w:r>
            <w:r>
              <w:rPr>
                <w:rFonts w:ascii="Times New Roman"/>
                <w:b w:val="false"/>
                <w:i w:val="false"/>
                <w:color w:val="000000"/>
                <w:sz w:val="20"/>
              </w:rPr>
              <w:t>Повторите все до …</w:t>
            </w:r>
            <w:r>
              <w:br/>
            </w:r>
            <w:r>
              <w:rPr>
                <w:rFonts w:ascii="Times New Roman"/>
                <w:b w:val="false"/>
                <w:i w:val="false"/>
                <w:color w:val="000000"/>
                <w:sz w:val="20"/>
              </w:rPr>
              <w:t>
</w:t>
            </w:r>
            <w:r>
              <w:rPr>
                <w:rFonts w:ascii="Times New Roman"/>
                <w:b w:val="false"/>
                <w:i w:val="false"/>
                <w:color w:val="000000"/>
                <w:sz w:val="20"/>
              </w:rPr>
              <w:t>Повторите все после …</w:t>
            </w:r>
            <w:r>
              <w:br/>
            </w:r>
            <w:r>
              <w:rPr>
                <w:rFonts w:ascii="Times New Roman"/>
                <w:b w:val="false"/>
                <w:i w:val="false"/>
                <w:color w:val="000000"/>
                <w:sz w:val="20"/>
              </w:rPr>
              <w:t>
Повторите все между … и …</w:t>
            </w:r>
          </w:p>
          <w:bookmarkEnd w:id="90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8"/>
        <w:gridCol w:w="4622"/>
      </w:tblGrid>
      <w:tr>
        <w:trPr>
          <w:trHeight w:val="30" w:hRule="atLeast"/>
        </w:trPr>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Station calling, Almaty Ground, say again your call sign</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909"/>
          <w:p>
            <w:pPr>
              <w:spacing w:after="20"/>
              <w:ind w:left="20"/>
              <w:jc w:val="both"/>
            </w:pPr>
            <w:r>
              <w:rPr>
                <w:rFonts w:ascii="Times New Roman"/>
                <w:b w:val="false"/>
                <w:i w:val="false"/>
                <w:color w:val="000000"/>
                <w:sz w:val="20"/>
              </w:rPr>
              <w:t>
Almaty Ground ... 504</w:t>
            </w:r>
            <w:r>
              <w:br/>
            </w:r>
            <w:r>
              <w:rPr>
                <w:rFonts w:ascii="Times New Roman"/>
                <w:b w:val="false"/>
                <w:i w:val="false"/>
                <w:color w:val="000000"/>
                <w:sz w:val="20"/>
              </w:rPr>
              <w:t>
Almaty Ground, Astana Line 504</w:t>
            </w:r>
          </w:p>
          <w:bookmarkEnd w:id="909"/>
        </w:tc>
      </w:tr>
      <w:tr>
        <w:trPr>
          <w:trHeight w:val="30" w:hRule="atLeast"/>
        </w:trPr>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Алматы Руление, кто вызывает?</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910"/>
          <w:p>
            <w:pPr>
              <w:spacing w:after="20"/>
              <w:ind w:left="20"/>
              <w:jc w:val="both"/>
            </w:pPr>
            <w:r>
              <w:rPr>
                <w:rFonts w:ascii="Times New Roman"/>
                <w:b w:val="false"/>
                <w:i w:val="false"/>
                <w:color w:val="000000"/>
                <w:sz w:val="20"/>
              </w:rPr>
              <w:t>
Алматы Руление...773</w:t>
            </w:r>
            <w:r>
              <w:br/>
            </w:r>
            <w:r>
              <w:rPr>
                <w:rFonts w:ascii="Times New Roman"/>
                <w:b w:val="false"/>
                <w:i w:val="false"/>
                <w:color w:val="000000"/>
                <w:sz w:val="20"/>
              </w:rPr>
              <w:t>
Алматы Руление, Астана Лайн 504</w:t>
            </w:r>
          </w:p>
          <w:bookmarkEnd w:id="91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BLH 47, FL 350, MAROR 03, correction, MAROR 53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БАЛХАШ в 47, на эшелоне 350, MAROR в 3, даю поправку, MAROR в 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1"/>
        <w:gridCol w:w="4599"/>
      </w:tblGrid>
      <w:tr>
        <w:trPr>
          <w:trHeight w:val="30" w:hRule="atLeast"/>
        </w:trPr>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relay my message to KLM 410</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I will relay </w:t>
            </w:r>
          </w:p>
        </w:tc>
      </w:tr>
      <w:tr>
        <w:trPr>
          <w:trHeight w:val="30" w:hRule="atLeast"/>
        </w:trPr>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передайте мое сообщение КЛМ 410</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продолжайте ваше сообщение, я передам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7"/>
        <w:gridCol w:w="5563"/>
      </w:tblGrid>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contact Almaty Control 135,4</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135,4 Astana Line 504</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Алматы Подход, 124,8</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Алматы Подход 124,8 Астана Лайн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20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3"/>
        <w:gridCol w:w="5477"/>
      </w:tblGrid>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Control, remain this frequency</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Astana Line 504, Approach 124,8 reply not received</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911"/>
          <w:p>
            <w:pPr>
              <w:spacing w:after="20"/>
              <w:ind w:left="20"/>
              <w:jc w:val="both"/>
            </w:pPr>
            <w:r>
              <w:rPr>
                <w:rFonts w:ascii="Times New Roman"/>
                <w:b w:val="false"/>
                <w:i w:val="false"/>
                <w:color w:val="000000"/>
                <w:sz w:val="20"/>
              </w:rPr>
              <w:t>
Астана Лайн 504, работайте со мной</w:t>
            </w:r>
            <w:r>
              <w:br/>
            </w:r>
            <w:r>
              <w:rPr>
                <w:rFonts w:ascii="Times New Roman"/>
                <w:b w:val="false"/>
                <w:i w:val="false"/>
                <w:color w:val="000000"/>
                <w:sz w:val="20"/>
              </w:rPr>
              <w:t>
Astana Line 504 If radio contact lost/If no transmission received remain this frequency</w:t>
            </w:r>
          </w:p>
          <w:bookmarkEnd w:id="911"/>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912"/>
          <w:p>
            <w:pPr>
              <w:spacing w:after="20"/>
              <w:ind w:left="20"/>
              <w:jc w:val="both"/>
            </w:pPr>
            <w:r>
              <w:rPr>
                <w:rFonts w:ascii="Times New Roman"/>
                <w:b w:val="false"/>
                <w:i w:val="false"/>
                <w:color w:val="000000"/>
                <w:sz w:val="20"/>
              </w:rPr>
              <w:t>
Aлматы Подход, Астана Лайн 504, Контроль на 135,4 не отвечает</w:t>
            </w:r>
            <w:r>
              <w:br/>
            </w:r>
            <w:r>
              <w:rPr>
                <w:rFonts w:ascii="Times New Roman"/>
                <w:b w:val="false"/>
                <w:i w:val="false"/>
                <w:color w:val="000000"/>
                <w:sz w:val="20"/>
              </w:rPr>
              <w:t>
Roger remain this frequency in case of contact lost Astana Line 504</w:t>
            </w:r>
          </w:p>
          <w:bookmarkEnd w:id="91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7"/>
        <w:gridCol w:w="5553"/>
      </w:tblGrid>
      <w:tr>
        <w:trPr>
          <w:trHeight w:val="3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standby 119,4 for Tower</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 for Tower, Astana Line 504</w:t>
            </w:r>
          </w:p>
        </w:tc>
      </w:tr>
      <w:tr>
        <w:trPr>
          <w:trHeight w:val="3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быть на приеме Алматы Подход, 124,8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 на приеме Алматы Подход 124,8 Астана Лайн 504</w:t>
            </w:r>
          </w:p>
        </w:tc>
      </w:tr>
      <w:tr>
        <w:trPr>
          <w:trHeight w:val="3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monitor ATIS 135,1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Monitoring 135,1 Astana Line 504</w:t>
            </w:r>
          </w:p>
        </w:tc>
      </w:tr>
      <w:tr>
        <w:trPr>
          <w:trHeight w:val="3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прослушайте АТИС, на 129,8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Прослушать АТИС, на 129,8 Астана Лайн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6"/>
        <w:gridCol w:w="6114"/>
      </w:tblGrid>
      <w:tr>
        <w:trPr>
          <w:trHeight w:val="30" w:hRule="atLeast"/>
        </w:trPr>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913"/>
          <w:p>
            <w:pPr>
              <w:spacing w:after="20"/>
              <w:ind w:left="20"/>
              <w:jc w:val="both"/>
            </w:pPr>
            <w:r>
              <w:rPr>
                <w:rFonts w:ascii="Times New Roman"/>
                <w:b w:val="false"/>
                <w:i w:val="false"/>
                <w:color w:val="000000"/>
                <w:sz w:val="20"/>
              </w:rPr>
              <w:t>
Astana Line 504, cleared to Frankfurt (destination) via AKCHI 1D, FL 350, squawk 4012, after departure contact Radar 120,8</w:t>
            </w:r>
            <w:r>
              <w:br/>
            </w:r>
            <w:r>
              <w:rPr>
                <w:rFonts w:ascii="Times New Roman"/>
                <w:b w:val="false"/>
                <w:i w:val="false"/>
                <w:color w:val="000000"/>
                <w:sz w:val="20"/>
              </w:rPr>
              <w:t>
Astana Line 504, read back correct</w:t>
            </w:r>
          </w:p>
          <w:bookmarkEnd w:id="913"/>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to Frankfurt (destination), via AKCHI 1D FL 350, squawk 4012, after departure contact Radar 120,8 Astana Line 504</w:t>
            </w:r>
          </w:p>
        </w:tc>
      </w:tr>
      <w:tr>
        <w:trPr>
          <w:trHeight w:val="30" w:hRule="atLeast"/>
        </w:trPr>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914"/>
          <w:p>
            <w:pPr>
              <w:spacing w:after="20"/>
              <w:ind w:left="20"/>
              <w:jc w:val="both"/>
            </w:pPr>
            <w:r>
              <w:rPr>
                <w:rFonts w:ascii="Times New Roman"/>
                <w:b w:val="false"/>
                <w:i w:val="false"/>
                <w:color w:val="000000"/>
                <w:sz w:val="20"/>
              </w:rPr>
              <w:t>
Астана Лайн 504, разрешено на Астану, через АКЧИ 1 ЕКО, эшелон 350, код 0017, после взлета работать с "Кругом" 120,8</w:t>
            </w:r>
            <w:r>
              <w:br/>
            </w:r>
            <w:r>
              <w:rPr>
                <w:rFonts w:ascii="Times New Roman"/>
                <w:b w:val="false"/>
                <w:i w:val="false"/>
                <w:color w:val="000000"/>
                <w:sz w:val="20"/>
              </w:rPr>
              <w:t>
Астана Лайн 504, приняли правильно</w:t>
            </w:r>
          </w:p>
          <w:bookmarkEnd w:id="914"/>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на Астану, через АКЧИ 1 ЕКО, эшелон 350, код 0017, после взлета работать с "Кругом" 120,8, Астана Лайн 504</w:t>
            </w:r>
          </w:p>
        </w:tc>
      </w:tr>
      <w:tr>
        <w:trPr>
          <w:trHeight w:val="30" w:hRule="atLeast"/>
        </w:trPr>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915"/>
          <w:p>
            <w:pPr>
              <w:spacing w:after="20"/>
              <w:ind w:left="20"/>
              <w:jc w:val="both"/>
            </w:pPr>
            <w:r>
              <w:rPr>
                <w:rFonts w:ascii="Times New Roman"/>
                <w:b w:val="false"/>
                <w:i w:val="false"/>
                <w:color w:val="000000"/>
                <w:sz w:val="20"/>
              </w:rPr>
              <w:t>
Astana Line 504, cleared to Frankfurt (destination), right turn out to UC, climb initially FL 100, squawk 4012, after departure contact Radar 120,8</w:t>
            </w:r>
            <w:r>
              <w:br/>
            </w:r>
            <w:r>
              <w:rPr>
                <w:rFonts w:ascii="Times New Roman"/>
                <w:b w:val="false"/>
                <w:i w:val="false"/>
                <w:color w:val="000000"/>
                <w:sz w:val="20"/>
              </w:rPr>
              <w:t>
Astana Line 504, read back correct</w:t>
            </w:r>
          </w:p>
          <w:bookmarkEnd w:id="915"/>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Сleared to Frankfurt (destination), right turn out to UC, climb initially FL 100, squawk 4012, after departure contact Radar 120,8 Astana Line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4"/>
        <w:gridCol w:w="4306"/>
      </w:tblGrid>
      <w:tr>
        <w:trPr>
          <w:trHeight w:val="30" w:hRule="atLeast"/>
        </w:trPr>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now changing: climb initially FL 100. The rest as cleared.</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 initially FL 100, Astana Line 504</w:t>
            </w:r>
          </w:p>
        </w:tc>
      </w:tr>
      <w:tr>
        <w:trPr>
          <w:trHeight w:val="30" w:hRule="atLeast"/>
        </w:trPr>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запишите изменение в диспетчерское разрешение: первоначально набирать эшелон 100</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Набирать эшелон 100, Астана Лайн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7"/>
        <w:gridCol w:w="1483"/>
      </w:tblGrid>
      <w:tr>
        <w:trPr>
          <w:trHeight w:val="30" w:hRule="atLeast"/>
        </w:trPr>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instructions;</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или запрещения на изменения эшелона (высоты) полета;</w:t>
            </w:r>
          </w:p>
        </w:tc>
      </w:tr>
      <w:tr>
        <w:trPr>
          <w:trHeight w:val="30" w:hRule="atLeast"/>
        </w:trPr>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Heading instructions;</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 курса полета;</w:t>
            </w:r>
          </w:p>
        </w:tc>
      </w:tr>
      <w:tr>
        <w:trPr>
          <w:trHeight w:val="30" w:hRule="atLeast"/>
        </w:trPr>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instructions;</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 скорости полета или числа М</w:t>
            </w:r>
          </w:p>
        </w:tc>
      </w:tr>
      <w:tr>
        <w:trPr>
          <w:trHeight w:val="30" w:hRule="atLeast"/>
        </w:trPr>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Airways or route instructions;</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трассовые и маршрутные разрешения;</w:t>
            </w:r>
          </w:p>
        </w:tc>
      </w:tr>
      <w:tr>
        <w:trPr>
          <w:trHeight w:val="30" w:hRule="atLeast"/>
        </w:trPr>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Runway-in use;</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магнитного путевого угла рабочего направления (маркированного номера) ВПП;</w:t>
            </w:r>
          </w:p>
        </w:tc>
      </w:tr>
      <w:tr>
        <w:trPr>
          <w:trHeight w:val="30" w:hRule="atLeast"/>
        </w:trPr>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Clearance to Enter, Land On, Take-Off On, Backtrack, Cross or Hold Short of an Active Runway;</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вход, посадку, взлет, движение по ВПП, пересечение ВПП, РД, занятие предварительного старта;</w:t>
            </w:r>
          </w:p>
        </w:tc>
      </w:tr>
      <w:tr>
        <w:trPr>
          <w:trHeight w:val="30" w:hRule="atLeast"/>
        </w:trPr>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SSR operating Instructions;</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 кода (режима) ответчика ВОРЛ;</w:t>
            </w:r>
          </w:p>
        </w:tc>
      </w:tr>
      <w:tr>
        <w:trPr>
          <w:trHeight w:val="30" w:hRule="atLeast"/>
        </w:trPr>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Altimeter Settings;</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принятого давления для установки на высотомере;</w:t>
            </w:r>
          </w:p>
        </w:tc>
      </w:tr>
      <w:tr>
        <w:trPr>
          <w:trHeight w:val="30" w:hRule="atLeast"/>
        </w:trPr>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VDF information;</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принятого пеленга;</w:t>
            </w:r>
          </w:p>
        </w:tc>
      </w:tr>
      <w:tr>
        <w:trPr>
          <w:trHeight w:val="30" w:hRule="atLeast"/>
        </w:trPr>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Changes.</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заданной частоты канала радиосвязи;</w:t>
            </w:r>
          </w:p>
        </w:tc>
      </w:tr>
      <w:tr>
        <w:trPr>
          <w:trHeight w:val="30" w:hRule="atLeast"/>
        </w:trPr>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instructions;</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заданного времени;</w:t>
            </w:r>
          </w:p>
        </w:tc>
      </w:tr>
      <w:tr>
        <w:trPr>
          <w:trHeight w:val="30" w:hRule="atLeast"/>
        </w:trPr>
        <w:tc>
          <w:tcPr>
            <w:tcW w:w="10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отличающиеся от стандартных или требующие от командира воздушного судна изменения ранее принятого решения (или плана полета);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4"/>
        <w:gridCol w:w="6196"/>
      </w:tblGrid>
      <w:tr>
        <w:trPr>
          <w:trHeight w:val="30" w:hRule="atLeast"/>
        </w:trPr>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cross AI at FL 210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 AI at FL 210, Astana Line 504</w:t>
            </w:r>
          </w:p>
        </w:tc>
      </w:tr>
      <w:tr>
        <w:trPr>
          <w:trHeight w:val="30" w:hRule="atLeast"/>
        </w:trPr>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пролет АКЧИ на эшелоне 210</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 АКЧИ на эшелоне 210, Астана Лайн 504</w:t>
            </w:r>
          </w:p>
        </w:tc>
      </w:tr>
      <w:tr>
        <w:trPr>
          <w:trHeight w:val="30" w:hRule="atLeast"/>
        </w:trPr>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 position</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Holding, Astana Line 504</w:t>
            </w:r>
          </w:p>
        </w:tc>
      </w:tr>
      <w:tr>
        <w:trPr>
          <w:trHeight w:val="30" w:hRule="atLeast"/>
        </w:trPr>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ждать на предварительном</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Ждать на предварительном, Астана Лайн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9"/>
        <w:gridCol w:w="5681"/>
      </w:tblGrid>
      <w:tr>
        <w:trPr>
          <w:trHeight w:val="30" w:hRule="atLeast"/>
        </w:trPr>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916"/>
          <w:p>
            <w:pPr>
              <w:spacing w:after="20"/>
              <w:ind w:left="20"/>
              <w:jc w:val="both"/>
            </w:pPr>
            <w:r>
              <w:rPr>
                <w:rFonts w:ascii="Times New Roman"/>
                <w:b w:val="false"/>
                <w:i w:val="false"/>
                <w:color w:val="000000"/>
                <w:sz w:val="20"/>
              </w:rPr>
              <w:t xml:space="preserve">
Astana Line 504, climb FL 320 </w:t>
            </w:r>
            <w:r>
              <w:br/>
            </w:r>
            <w:r>
              <w:rPr>
                <w:rFonts w:ascii="Times New Roman"/>
                <w:b w:val="false"/>
                <w:i w:val="false"/>
                <w:color w:val="000000"/>
                <w:sz w:val="20"/>
              </w:rPr>
              <w:t xml:space="preserve">
Astana Line 504, negative, climb FL 320 </w:t>
            </w:r>
          </w:p>
          <w:bookmarkEnd w:id="916"/>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917"/>
          <w:p>
            <w:pPr>
              <w:spacing w:after="20"/>
              <w:ind w:left="20"/>
              <w:jc w:val="both"/>
            </w:pPr>
            <w:r>
              <w:rPr>
                <w:rFonts w:ascii="Times New Roman"/>
                <w:b w:val="false"/>
                <w:i w:val="false"/>
                <w:color w:val="000000"/>
                <w:sz w:val="20"/>
              </w:rPr>
              <w:t>
Climbing FL 310, Astana Line 504</w:t>
            </w:r>
            <w:r>
              <w:br/>
            </w:r>
            <w:r>
              <w:rPr>
                <w:rFonts w:ascii="Times New Roman"/>
                <w:b w:val="false"/>
                <w:i w:val="false"/>
                <w:color w:val="000000"/>
                <w:sz w:val="20"/>
              </w:rPr>
              <w:t>
Climbing FL 320, Astana Line 504</w:t>
            </w:r>
          </w:p>
          <w:bookmarkEnd w:id="917"/>
        </w:tc>
      </w:tr>
      <w:tr>
        <w:trPr>
          <w:trHeight w:val="30" w:hRule="atLeast"/>
        </w:trPr>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918"/>
          <w:p>
            <w:pPr>
              <w:spacing w:after="20"/>
              <w:ind w:left="20"/>
              <w:jc w:val="both"/>
            </w:pPr>
            <w:r>
              <w:rPr>
                <w:rFonts w:ascii="Times New Roman"/>
                <w:b w:val="false"/>
                <w:i w:val="false"/>
                <w:color w:val="000000"/>
                <w:sz w:val="20"/>
              </w:rPr>
              <w:t>
Астана Лайн 504, снижайтесь эшелон 190</w:t>
            </w:r>
            <w:r>
              <w:br/>
            </w:r>
            <w:r>
              <w:rPr>
                <w:rFonts w:ascii="Times New Roman"/>
                <w:b w:val="false"/>
                <w:i w:val="false"/>
                <w:color w:val="000000"/>
                <w:sz w:val="20"/>
              </w:rPr>
              <w:t>
Астана Лайн 504, ошибка, снижайтесь эшелон 190</w:t>
            </w:r>
          </w:p>
          <w:bookmarkEnd w:id="918"/>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919"/>
          <w:p>
            <w:pPr>
              <w:spacing w:after="20"/>
              <w:ind w:left="20"/>
              <w:jc w:val="both"/>
            </w:pPr>
            <w:r>
              <w:rPr>
                <w:rFonts w:ascii="Times New Roman"/>
                <w:b w:val="false"/>
                <w:i w:val="false"/>
                <w:color w:val="000000"/>
                <w:sz w:val="20"/>
              </w:rPr>
              <w:t>
Снижаюсь эшелон 180, Астана Лайн 504</w:t>
            </w:r>
            <w:r>
              <w:br/>
            </w:r>
            <w:r>
              <w:rPr>
                <w:rFonts w:ascii="Times New Roman"/>
                <w:b w:val="false"/>
                <w:i w:val="false"/>
                <w:color w:val="000000"/>
                <w:sz w:val="20"/>
              </w:rPr>
              <w:t>
Снижаюсь эшелон 190, Астана Лайн 504</w:t>
            </w:r>
          </w:p>
          <w:bookmarkEnd w:id="91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3"/>
        <w:gridCol w:w="5587"/>
      </w:tblGrid>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Control, cleared to MAROR, climb FL 350, cross AI at FL 220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unable to comply, cannot cross AI at FL 220 due weight</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963, набирайте эшелон 190, пролет ТИРБА не ниже эшелона 110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963, набираю эшелон 190, на ТИРБА занять эшелон 110 не могу из-за загрузки.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10268"/>
        <w:gridCol w:w="1238"/>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Шкала слышимости</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на английском языке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на русском языке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92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5</w:t>
            </w:r>
          </w:p>
          <w:bookmarkEnd w:id="920"/>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921"/>
          <w:p>
            <w:pPr>
              <w:spacing w:after="20"/>
              <w:ind w:left="20"/>
              <w:jc w:val="both"/>
            </w:pPr>
            <w:r>
              <w:rPr>
                <w:rFonts w:ascii="Times New Roman"/>
                <w:b w:val="false"/>
                <w:i w:val="false"/>
                <w:color w:val="000000"/>
                <w:sz w:val="20"/>
              </w:rPr>
              <w:t>
Unreadable</w:t>
            </w:r>
            <w:r>
              <w:br/>
            </w:r>
            <w:r>
              <w:rPr>
                <w:rFonts w:ascii="Times New Roman"/>
                <w:b w:val="false"/>
                <w:i w:val="false"/>
                <w:color w:val="000000"/>
                <w:sz w:val="20"/>
              </w:rPr>
              <w:t>
</w:t>
            </w:r>
            <w:r>
              <w:rPr>
                <w:rFonts w:ascii="Times New Roman"/>
                <w:b w:val="false"/>
                <w:i w:val="false"/>
                <w:color w:val="000000"/>
                <w:sz w:val="20"/>
              </w:rPr>
              <w:t>Readable now and then</w:t>
            </w:r>
            <w:r>
              <w:br/>
            </w:r>
            <w:r>
              <w:rPr>
                <w:rFonts w:ascii="Times New Roman"/>
                <w:b w:val="false"/>
                <w:i w:val="false"/>
                <w:color w:val="000000"/>
                <w:sz w:val="20"/>
              </w:rPr>
              <w:t>
</w:t>
            </w:r>
            <w:r>
              <w:rPr>
                <w:rFonts w:ascii="Times New Roman"/>
                <w:b w:val="false"/>
                <w:i w:val="false"/>
                <w:color w:val="000000"/>
                <w:sz w:val="20"/>
              </w:rPr>
              <w:t>Readable but with difficulty</w:t>
            </w:r>
            <w:r>
              <w:br/>
            </w:r>
            <w:r>
              <w:rPr>
                <w:rFonts w:ascii="Times New Roman"/>
                <w:b w:val="false"/>
                <w:i w:val="false"/>
                <w:color w:val="000000"/>
                <w:sz w:val="20"/>
              </w:rPr>
              <w:t>
</w:t>
            </w:r>
            <w:r>
              <w:rPr>
                <w:rFonts w:ascii="Times New Roman"/>
                <w:b w:val="false"/>
                <w:i w:val="false"/>
                <w:color w:val="000000"/>
                <w:sz w:val="20"/>
              </w:rPr>
              <w:t>Readable</w:t>
            </w:r>
            <w:r>
              <w:br/>
            </w:r>
            <w:r>
              <w:rPr>
                <w:rFonts w:ascii="Times New Roman"/>
                <w:b w:val="false"/>
                <w:i w:val="false"/>
                <w:color w:val="000000"/>
                <w:sz w:val="20"/>
              </w:rPr>
              <w:t>
Perfectly readable</w:t>
            </w:r>
          </w:p>
          <w:bookmarkEnd w:id="921"/>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922"/>
          <w:p>
            <w:pPr>
              <w:spacing w:after="20"/>
              <w:ind w:left="20"/>
              <w:jc w:val="both"/>
            </w:pPr>
            <w:r>
              <w:rPr>
                <w:rFonts w:ascii="Times New Roman"/>
                <w:b w:val="false"/>
                <w:i w:val="false"/>
                <w:color w:val="000000"/>
                <w:sz w:val="20"/>
              </w:rPr>
              <w:t>
Неразборчиво</w:t>
            </w:r>
            <w:r>
              <w:br/>
            </w:r>
            <w:r>
              <w:rPr>
                <w:rFonts w:ascii="Times New Roman"/>
                <w:b w:val="false"/>
                <w:i w:val="false"/>
                <w:color w:val="000000"/>
                <w:sz w:val="20"/>
              </w:rPr>
              <w:t>
</w:t>
            </w:r>
            <w:r>
              <w:rPr>
                <w:rFonts w:ascii="Times New Roman"/>
                <w:b w:val="false"/>
                <w:i w:val="false"/>
                <w:color w:val="000000"/>
                <w:sz w:val="20"/>
              </w:rPr>
              <w:t>Разборчиво временами</w:t>
            </w:r>
            <w:r>
              <w:br/>
            </w:r>
            <w:r>
              <w:rPr>
                <w:rFonts w:ascii="Times New Roman"/>
                <w:b w:val="false"/>
                <w:i w:val="false"/>
                <w:color w:val="000000"/>
                <w:sz w:val="20"/>
              </w:rPr>
              <w:t>
</w:t>
            </w:r>
            <w:r>
              <w:rPr>
                <w:rFonts w:ascii="Times New Roman"/>
                <w:b w:val="false"/>
                <w:i w:val="false"/>
                <w:color w:val="000000"/>
                <w:sz w:val="20"/>
              </w:rPr>
              <w:t>Разборчиво, но с трудом</w:t>
            </w:r>
            <w:r>
              <w:br/>
            </w:r>
            <w:r>
              <w:rPr>
                <w:rFonts w:ascii="Times New Roman"/>
                <w:b w:val="false"/>
                <w:i w:val="false"/>
                <w:color w:val="000000"/>
                <w:sz w:val="20"/>
              </w:rPr>
              <w:t>
</w:t>
            </w:r>
            <w:r>
              <w:rPr>
                <w:rFonts w:ascii="Times New Roman"/>
                <w:b w:val="false"/>
                <w:i w:val="false"/>
                <w:color w:val="000000"/>
                <w:sz w:val="20"/>
              </w:rPr>
              <w:t>Разборчиво</w:t>
            </w:r>
            <w:r>
              <w:br/>
            </w:r>
            <w:r>
              <w:rPr>
                <w:rFonts w:ascii="Times New Roman"/>
                <w:b w:val="false"/>
                <w:i w:val="false"/>
                <w:color w:val="000000"/>
                <w:sz w:val="20"/>
              </w:rPr>
              <w:t>
Отлично</w:t>
            </w:r>
          </w:p>
          <w:bookmarkEnd w:id="92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1"/>
        <w:gridCol w:w="5819"/>
      </w:tblGrid>
      <w:tr>
        <w:trPr>
          <w:trHeight w:val="3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923"/>
          <w:p>
            <w:pPr>
              <w:spacing w:after="20"/>
              <w:ind w:left="20"/>
              <w:jc w:val="both"/>
            </w:pPr>
            <w:r>
              <w:rPr>
                <w:rFonts w:ascii="Times New Roman"/>
                <w:b w:val="false"/>
                <w:i w:val="false"/>
                <w:color w:val="000000"/>
                <w:sz w:val="20"/>
              </w:rPr>
              <w:t>
Station calling, Almaty Ground, you are unreadable</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Almaty Ground, read you 3</w:t>
            </w:r>
            <w:r>
              <w:br/>
            </w:r>
            <w:r>
              <w:rPr>
                <w:rFonts w:ascii="Times New Roman"/>
                <w:b w:val="false"/>
                <w:i w:val="false"/>
                <w:color w:val="000000"/>
                <w:sz w:val="20"/>
              </w:rPr>
              <w:t>
</w:t>
            </w:r>
            <w:r>
              <w:rPr>
                <w:rFonts w:ascii="Times New Roman"/>
                <w:b w:val="false"/>
                <w:i w:val="false"/>
                <w:color w:val="000000"/>
                <w:sz w:val="20"/>
              </w:rPr>
              <w:t>loud background whistle</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Astana Line 504, Almaty Ground, read you 5</w:t>
            </w:r>
          </w:p>
          <w:bookmarkEnd w:id="923"/>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Almaty Ground, Astana Line 504, radio check </w:t>
            </w:r>
          </w:p>
        </w:tc>
      </w:tr>
      <w:tr>
        <w:trPr>
          <w:trHeight w:val="3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924"/>
          <w:p>
            <w:pPr>
              <w:spacing w:after="20"/>
              <w:ind w:left="20"/>
              <w:jc w:val="both"/>
            </w:pPr>
            <w:r>
              <w:rPr>
                <w:rFonts w:ascii="Times New Roman"/>
                <w:b w:val="false"/>
                <w:i w:val="false"/>
                <w:color w:val="000000"/>
                <w:sz w:val="20"/>
              </w:rPr>
              <w:t>
Астана Лайн 504, Алматы Руление, слышимость 1</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Астана Лайн 504, Алматы Руление, слышимость 3, фоновый свист</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Алматы Руление, слышимость 5</w:t>
            </w:r>
          </w:p>
          <w:bookmarkEnd w:id="924"/>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проверка связи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5"/>
        <w:gridCol w:w="6415"/>
      </w:tblGrid>
      <w:tr>
        <w:trPr>
          <w:trHeight w:val="30" w:hRule="atLeast"/>
        </w:trPr>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925"/>
          <w:p>
            <w:pPr>
              <w:spacing w:after="20"/>
              <w:ind w:left="20"/>
              <w:jc w:val="both"/>
            </w:pPr>
            <w:r>
              <w:rPr>
                <w:rFonts w:ascii="Times New Roman"/>
                <w:b w:val="false"/>
                <w:i w:val="false"/>
                <w:color w:val="000000"/>
                <w:sz w:val="20"/>
              </w:rPr>
              <w:t>
Astana Line 504, report your level</w:t>
            </w:r>
            <w:r>
              <w:br/>
            </w:r>
            <w:r>
              <w:rPr>
                <w:rFonts w:ascii="Times New Roman"/>
                <w:b w:val="false"/>
                <w:i w:val="false"/>
                <w:color w:val="000000"/>
                <w:sz w:val="20"/>
              </w:rPr>
              <w:t xml:space="preserve">
Astana Line 504, descend FL 70 </w:t>
            </w:r>
          </w:p>
          <w:bookmarkEnd w:id="925"/>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926"/>
          <w:p>
            <w:pPr>
              <w:spacing w:after="20"/>
              <w:ind w:left="20"/>
              <w:jc w:val="both"/>
            </w:pPr>
            <w:r>
              <w:rPr>
                <w:rFonts w:ascii="Times New Roman"/>
                <w:b w:val="false"/>
                <w:i w:val="false"/>
                <w:color w:val="000000"/>
                <w:sz w:val="20"/>
              </w:rPr>
              <w:t>
Astana Line 504, maintaining FL 100</w:t>
            </w:r>
            <w:r>
              <w:br/>
            </w:r>
            <w:r>
              <w:rPr>
                <w:rFonts w:ascii="Times New Roman"/>
                <w:b w:val="false"/>
                <w:i w:val="false"/>
                <w:color w:val="000000"/>
                <w:sz w:val="20"/>
              </w:rPr>
              <w:t>
Descend FL 70, Astana Line 504</w:t>
            </w:r>
          </w:p>
          <w:bookmarkEnd w:id="926"/>
        </w:tc>
      </w:tr>
      <w:tr>
        <w:trPr>
          <w:trHeight w:val="30" w:hRule="atLeast"/>
        </w:trPr>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927"/>
          <w:p>
            <w:pPr>
              <w:spacing w:after="20"/>
              <w:ind w:left="20"/>
              <w:jc w:val="both"/>
            </w:pPr>
            <w:r>
              <w:rPr>
                <w:rFonts w:ascii="Times New Roman"/>
                <w:b w:val="false"/>
                <w:i w:val="false"/>
                <w:color w:val="000000"/>
                <w:sz w:val="20"/>
              </w:rPr>
              <w:t>
Астана Лайн 504, сообщите эшелон</w:t>
            </w:r>
            <w:r>
              <w:br/>
            </w:r>
            <w:r>
              <w:rPr>
                <w:rFonts w:ascii="Times New Roman"/>
                <w:b w:val="false"/>
                <w:i w:val="false"/>
                <w:color w:val="000000"/>
                <w:sz w:val="20"/>
              </w:rPr>
              <w:t>
Астана Лайн 504, набирайте эшелон 260</w:t>
            </w:r>
          </w:p>
          <w:bookmarkEnd w:id="927"/>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928"/>
          <w:p>
            <w:pPr>
              <w:spacing w:after="20"/>
              <w:ind w:left="20"/>
              <w:jc w:val="both"/>
            </w:pPr>
            <w:r>
              <w:rPr>
                <w:rFonts w:ascii="Times New Roman"/>
                <w:b w:val="false"/>
                <w:i w:val="false"/>
                <w:color w:val="000000"/>
                <w:sz w:val="20"/>
              </w:rPr>
              <w:t>
Следую эшелон 200, Астана Лайн 504,</w:t>
            </w:r>
            <w:r>
              <w:br/>
            </w:r>
            <w:r>
              <w:rPr>
                <w:rFonts w:ascii="Times New Roman"/>
                <w:b w:val="false"/>
                <w:i w:val="false"/>
                <w:color w:val="000000"/>
                <w:sz w:val="20"/>
              </w:rPr>
              <w:t>
Набираю эшелон 260, Астана Лайн 504</w:t>
            </w:r>
          </w:p>
          <w:bookmarkEnd w:id="92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4"/>
        <w:gridCol w:w="6406"/>
      </w:tblGrid>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report passing FL 80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929"/>
          <w:p>
            <w:pPr>
              <w:spacing w:after="20"/>
              <w:ind w:left="20"/>
              <w:jc w:val="both"/>
            </w:pPr>
            <w:r>
              <w:rPr>
                <w:rFonts w:ascii="Times New Roman"/>
                <w:b w:val="false"/>
                <w:i w:val="false"/>
                <w:color w:val="000000"/>
                <w:sz w:val="20"/>
              </w:rPr>
              <w:t>
Report passing FL 80, Astana Line 504</w:t>
            </w:r>
            <w:r>
              <w:br/>
            </w:r>
            <w:r>
              <w:rPr>
                <w:rFonts w:ascii="Times New Roman"/>
                <w:b w:val="false"/>
                <w:i w:val="false"/>
                <w:color w:val="000000"/>
                <w:sz w:val="20"/>
              </w:rPr>
              <w:t>
Astana Line 504, passing FL 80</w:t>
            </w:r>
          </w:p>
          <w:bookmarkEnd w:id="929"/>
        </w:tc>
      </w:tr>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930"/>
          <w:p>
            <w:pPr>
              <w:spacing w:after="20"/>
              <w:ind w:left="20"/>
              <w:jc w:val="both"/>
            </w:pPr>
            <w:r>
              <w:rPr>
                <w:rFonts w:ascii="Times New Roman"/>
                <w:b w:val="false"/>
                <w:i w:val="false"/>
                <w:color w:val="000000"/>
                <w:sz w:val="20"/>
              </w:rPr>
              <w:t>
Астана Лайн 504, набирайте эшелон 260 пересечение эшелона 120 доложить</w:t>
            </w:r>
            <w:r>
              <w:br/>
            </w:r>
            <w:r>
              <w:rPr>
                <w:rFonts w:ascii="Times New Roman"/>
                <w:b w:val="false"/>
                <w:i w:val="false"/>
                <w:color w:val="000000"/>
                <w:sz w:val="20"/>
              </w:rPr>
              <w:t>
</w:t>
            </w:r>
            <w:r>
              <w:rPr>
                <w:rFonts w:ascii="Times New Roman"/>
                <w:b w:val="false"/>
                <w:i w:val="false"/>
                <w:color w:val="000000"/>
                <w:sz w:val="20"/>
              </w:rPr>
              <w:t>Астана Лайн 504, набирайте эшелон 260</w:t>
            </w:r>
            <w:r>
              <w:br/>
            </w:r>
            <w:r>
              <w:rPr>
                <w:rFonts w:ascii="Times New Roman"/>
                <w:b w:val="false"/>
                <w:i w:val="false"/>
                <w:color w:val="000000"/>
                <w:sz w:val="20"/>
              </w:rPr>
              <w:t>
Astana Line 504 continue climb FL 360</w:t>
            </w:r>
          </w:p>
          <w:bookmarkEnd w:id="930"/>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931"/>
          <w:p>
            <w:pPr>
              <w:spacing w:after="20"/>
              <w:ind w:left="20"/>
              <w:jc w:val="both"/>
            </w:pPr>
            <w:r>
              <w:rPr>
                <w:rFonts w:ascii="Times New Roman"/>
                <w:b w:val="false"/>
                <w:i w:val="false"/>
                <w:color w:val="000000"/>
                <w:sz w:val="20"/>
              </w:rPr>
              <w:t>
Набираю эшелон 260, пересечение эшелона 120 доложу, Астана Лайн 504</w:t>
            </w:r>
            <w:r>
              <w:br/>
            </w:r>
            <w:r>
              <w:rPr>
                <w:rFonts w:ascii="Times New Roman"/>
                <w:b w:val="false"/>
                <w:i w:val="false"/>
                <w:color w:val="000000"/>
                <w:sz w:val="20"/>
              </w:rPr>
              <w:t>
</w:t>
            </w:r>
            <w:r>
              <w:rPr>
                <w:rFonts w:ascii="Times New Roman"/>
                <w:b w:val="false"/>
                <w:i w:val="false"/>
                <w:color w:val="000000"/>
                <w:sz w:val="20"/>
              </w:rPr>
              <w:t>Пересекаю эшелон 120, Астана Лайн 504</w:t>
            </w:r>
            <w:r>
              <w:br/>
            </w:r>
            <w:r>
              <w:rPr>
                <w:rFonts w:ascii="Times New Roman"/>
                <w:b w:val="false"/>
                <w:i w:val="false"/>
                <w:color w:val="000000"/>
                <w:sz w:val="20"/>
              </w:rPr>
              <w:t>
Continue climbing FL 360 Astana Line 504</w:t>
            </w:r>
          </w:p>
          <w:bookmarkEnd w:id="931"/>
        </w:tc>
      </w:tr>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descend FL 190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request descent</w:t>
            </w:r>
          </w:p>
        </w:tc>
      </w:tr>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снижайтесь эшелон 80</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 снижение, Астана Лайн 504</w:t>
            </w:r>
          </w:p>
        </w:tc>
      </w:tr>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stop descent at FL 140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 descent at FL 140, Astana Line 504</w:t>
            </w:r>
          </w:p>
        </w:tc>
      </w:tr>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932"/>
          <w:p>
            <w:pPr>
              <w:spacing w:after="20"/>
              <w:ind w:left="20"/>
              <w:jc w:val="both"/>
            </w:pPr>
            <w:r>
              <w:rPr>
                <w:rFonts w:ascii="Times New Roman"/>
                <w:b w:val="false"/>
                <w:i w:val="false"/>
                <w:color w:val="000000"/>
                <w:sz w:val="20"/>
              </w:rPr>
              <w:t>
Астана Лайн 504 прекратите снижение, следуйте эшелон 80</w:t>
            </w:r>
            <w:r>
              <w:br/>
            </w:r>
            <w:r>
              <w:rPr>
                <w:rFonts w:ascii="Times New Roman"/>
                <w:b w:val="false"/>
                <w:i w:val="false"/>
                <w:color w:val="000000"/>
                <w:sz w:val="20"/>
              </w:rPr>
              <w:t>
Astana Line 504 continue descend FL 120</w:t>
            </w:r>
          </w:p>
          <w:bookmarkEnd w:id="932"/>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933"/>
          <w:p>
            <w:pPr>
              <w:spacing w:after="20"/>
              <w:ind w:left="20"/>
              <w:jc w:val="both"/>
            </w:pPr>
            <w:r>
              <w:rPr>
                <w:rFonts w:ascii="Times New Roman"/>
                <w:b w:val="false"/>
                <w:i w:val="false"/>
                <w:color w:val="000000"/>
                <w:sz w:val="20"/>
              </w:rPr>
              <w:t>
Прекратил снижение, следую эшелон 80, Астана Лайн 504</w:t>
            </w:r>
            <w:r>
              <w:br/>
            </w:r>
            <w:r>
              <w:rPr>
                <w:rFonts w:ascii="Times New Roman"/>
                <w:b w:val="false"/>
                <w:i w:val="false"/>
                <w:color w:val="000000"/>
                <w:sz w:val="20"/>
              </w:rPr>
              <w:t>
Continue descending FL 120 Astana Line 504</w:t>
            </w:r>
          </w:p>
          <w:bookmarkEnd w:id="93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0"/>
        <w:gridCol w:w="6170"/>
      </w:tblGrid>
      <w:tr>
        <w:trPr>
          <w:trHeight w:val="3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934"/>
          <w:p>
            <w:pPr>
              <w:spacing w:after="20"/>
              <w:ind w:left="20"/>
              <w:jc w:val="both"/>
            </w:pPr>
            <w:r>
              <w:rPr>
                <w:rFonts w:ascii="Times New Roman"/>
                <w:b w:val="false"/>
                <w:i w:val="false"/>
                <w:color w:val="000000"/>
                <w:sz w:val="20"/>
              </w:rPr>
              <w:t>
Astana Line 504, expedite descent FL 190 10 metres per second</w:t>
            </w:r>
            <w:r>
              <w:br/>
            </w:r>
            <w:r>
              <w:rPr>
                <w:rFonts w:ascii="Times New Roman"/>
                <w:b w:val="false"/>
                <w:i w:val="false"/>
                <w:color w:val="000000"/>
                <w:sz w:val="20"/>
              </w:rPr>
              <w:t>
Астана Лайн 504, ускорьте набор эшелона 180 вертикальная 10 метров в секунду</w:t>
            </w:r>
          </w:p>
          <w:bookmarkEnd w:id="934"/>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935"/>
          <w:p>
            <w:pPr>
              <w:spacing w:after="20"/>
              <w:ind w:left="20"/>
              <w:jc w:val="both"/>
            </w:pPr>
            <w:r>
              <w:rPr>
                <w:rFonts w:ascii="Times New Roman"/>
                <w:b w:val="false"/>
                <w:i w:val="false"/>
                <w:color w:val="000000"/>
                <w:sz w:val="20"/>
              </w:rPr>
              <w:t>
Expedite descent FL 190 10 metres per second, Astana Line 504</w:t>
            </w:r>
            <w:r>
              <w:br/>
            </w:r>
            <w:r>
              <w:rPr>
                <w:rFonts w:ascii="Times New Roman"/>
                <w:b w:val="false"/>
                <w:i w:val="false"/>
                <w:color w:val="000000"/>
                <w:sz w:val="20"/>
              </w:rPr>
              <w:t>
Набираю эшелон 180. Увеличил вертикальную до 10 метров в секунду, Астана Лайн 504</w:t>
            </w:r>
          </w:p>
          <w:bookmarkEnd w:id="935"/>
        </w:tc>
      </w:tr>
      <w:tr>
        <w:trPr>
          <w:trHeight w:val="3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climb FL 320, expedite until passing FL 180</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936"/>
          <w:p>
            <w:pPr>
              <w:spacing w:after="20"/>
              <w:ind w:left="20"/>
              <w:jc w:val="both"/>
            </w:pPr>
            <w:r>
              <w:rPr>
                <w:rFonts w:ascii="Times New Roman"/>
                <w:b w:val="false"/>
                <w:i w:val="false"/>
                <w:color w:val="000000"/>
                <w:sz w:val="20"/>
              </w:rPr>
              <w:t>
Climb FL 320, expedite until passing FL 180, Astana Line 504</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Astana Line 504, unable expedite climb due weight</w:t>
            </w:r>
          </w:p>
          <w:bookmarkEnd w:id="936"/>
        </w:tc>
      </w:tr>
      <w:tr>
        <w:trPr>
          <w:trHeight w:val="3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набирайте эшелон 320, ускорьте набор до пересечения эшелона 180</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937"/>
          <w:p>
            <w:pPr>
              <w:spacing w:after="20"/>
              <w:ind w:left="20"/>
              <w:jc w:val="both"/>
            </w:pPr>
            <w:r>
              <w:rPr>
                <w:rFonts w:ascii="Times New Roman"/>
                <w:b w:val="false"/>
                <w:i w:val="false"/>
                <w:color w:val="000000"/>
                <w:sz w:val="20"/>
              </w:rPr>
              <w:t>
Набираю эшелон 320, увеличил вертикальную до пересечения эшелона 180, Астана Лайн 504</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Увеличить не могу, вертикальная максимальная, Астана Лайн 504</w:t>
            </w:r>
          </w:p>
          <w:bookmarkEnd w:id="93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6"/>
        <w:gridCol w:w="5554"/>
      </w:tblGrid>
      <w:tr>
        <w:trPr>
          <w:trHeight w:val="30" w:hRule="atLeast"/>
        </w:trPr>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descend immediately FL 260 due traffic</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 immediately FL 260, Astana Line 504</w:t>
            </w:r>
          </w:p>
        </w:tc>
      </w:tr>
      <w:tr>
        <w:trPr>
          <w:trHeight w:val="30" w:hRule="atLeast"/>
        </w:trPr>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немедленно набирайте эшелон 120, встречный эшелон 110</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набираю эшелон 120, встречный эшелон 110, Астана Лайн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0"/>
        <w:gridCol w:w="6530"/>
      </w:tblGrid>
      <w:tr>
        <w:trPr>
          <w:trHeight w:val="30" w:hRule="atLeast"/>
        </w:trPr>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when ready, descend FL 190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938"/>
          <w:p>
            <w:pPr>
              <w:spacing w:after="20"/>
              <w:ind w:left="20"/>
              <w:jc w:val="both"/>
            </w:pPr>
            <w:r>
              <w:rPr>
                <w:rFonts w:ascii="Times New Roman"/>
                <w:b w:val="false"/>
                <w:i w:val="false"/>
                <w:color w:val="000000"/>
                <w:sz w:val="20"/>
              </w:rPr>
              <w:t>
When ready, descend FL 190, Astana Line 504</w:t>
            </w:r>
            <w:r>
              <w:br/>
            </w:r>
            <w:r>
              <w:rPr>
                <w:rFonts w:ascii="Times New Roman"/>
                <w:b w:val="false"/>
                <w:i w:val="false"/>
                <w:color w:val="000000"/>
                <w:sz w:val="20"/>
              </w:rPr>
              <w:t>
</w:t>
            </w:r>
            <w:r>
              <w:rPr>
                <w:rFonts w:ascii="Times New Roman"/>
                <w:b w:val="false"/>
                <w:i w:val="false"/>
                <w:color w:val="000000"/>
                <w:sz w:val="20"/>
              </w:rPr>
              <w:t xml:space="preserve">Astana Line 504, leaving FL 330 descending FL 190 </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xml:space="preserve">
Astana Line 504, leaving FL 330 for FL 190 </w:t>
            </w:r>
          </w:p>
          <w:bookmarkEnd w:id="938"/>
        </w:tc>
      </w:tr>
      <w:tr>
        <w:trPr>
          <w:trHeight w:val="30" w:hRule="atLeast"/>
        </w:trPr>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снижение по расчету, эшелон 190</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939"/>
          <w:p>
            <w:pPr>
              <w:spacing w:after="20"/>
              <w:ind w:left="20"/>
              <w:jc w:val="both"/>
            </w:pPr>
            <w:r>
              <w:rPr>
                <w:rFonts w:ascii="Times New Roman"/>
                <w:b w:val="false"/>
                <w:i w:val="false"/>
                <w:color w:val="000000"/>
                <w:sz w:val="20"/>
              </w:rPr>
              <w:t>
Снижение по расчету эшелон 190, Астана Лайн 504</w:t>
            </w:r>
            <w:r>
              <w:br/>
            </w:r>
            <w:r>
              <w:rPr>
                <w:rFonts w:ascii="Times New Roman"/>
                <w:b w:val="false"/>
                <w:i w:val="false"/>
                <w:color w:val="000000"/>
                <w:sz w:val="20"/>
              </w:rPr>
              <w:t>
Астана Лайн 504, снижаюсь эшелон 190</w:t>
            </w:r>
          </w:p>
          <w:bookmarkEnd w:id="93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7"/>
        <w:gridCol w:w="8303"/>
      </w:tblGrid>
      <w:tr>
        <w:trPr>
          <w:trHeight w:val="30" w:hRule="atLeast"/>
        </w:trPr>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roger</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BERVI 47, FL330 , OTARI 53</w:t>
            </w:r>
          </w:p>
        </w:tc>
      </w:tr>
      <w:tr>
        <w:trPr>
          <w:trHeight w:val="30" w:hRule="atLeast"/>
        </w:trPr>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понял</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БЕРВИ 47, эшелон 330, ОТАРИ 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Таблица 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2"/>
        <w:gridCol w:w="3858"/>
      </w:tblGrid>
      <w:tr>
        <w:trPr>
          <w:trHeight w:val="30" w:hRule="atLeast"/>
        </w:trPr>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next report at MAROR</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 Astana Line 504</w:t>
            </w:r>
          </w:p>
        </w:tc>
      </w:tr>
      <w:tr>
        <w:trPr>
          <w:trHeight w:val="30" w:hRule="atLeast"/>
        </w:trPr>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АРБОЛ доложить</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АРБОЛ доложу, Астана Лайн 504</w:t>
            </w:r>
          </w:p>
        </w:tc>
      </w:tr>
      <w:tr>
        <w:trPr>
          <w:trHeight w:val="30" w:hRule="atLeast"/>
        </w:trPr>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omit position reports this frequency</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 Astana Line 504</w:t>
            </w:r>
          </w:p>
        </w:tc>
      </w:tr>
      <w:tr>
        <w:trPr>
          <w:trHeight w:val="30" w:hRule="atLeast"/>
        </w:trPr>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выход из зоны доложить</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из зоны доложу, Астана Лайн 504</w:t>
            </w:r>
          </w:p>
        </w:tc>
      </w:tr>
      <w:tr>
        <w:trPr>
          <w:trHeight w:val="30" w:hRule="atLeast"/>
        </w:trPr>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resume position reporting</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 Astana Line 504</w:t>
            </w:r>
          </w:p>
        </w:tc>
      </w:tr>
      <w:tr>
        <w:trPr>
          <w:trHeight w:val="30" w:hRule="atLeast"/>
        </w:trPr>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возобновите передачу донесений о местоположении</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you are 15 kilometers left/right of track (airway)</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левее / правее трассы (маршрута) 15 километров, удаление от Акчи 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as filed</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Контроль, на трассе (маршруте), удаление от (до) Акчи 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1"/>
        <w:gridCol w:w="2849"/>
      </w:tblGrid>
      <w:tr>
        <w:trPr>
          <w:trHeight w:val="30" w:hRule="atLeast"/>
        </w:trPr>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Ground, runway 05, wind 360 5 meters per second, visibility 1500 meters, rain, overcast 600 meters, QNH 1002 millibars QFE 699 millimetres, RW 05, runway is wet, braking action – good</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Ground, Astana Line 504, request departure information</w:t>
            </w:r>
          </w:p>
        </w:tc>
      </w:tr>
      <w:tr>
        <w:trPr>
          <w:trHeight w:val="30" w:hRule="atLeast"/>
        </w:trPr>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взлетный 52, погода за 7.30 ветер 5 метров в секунду, видимость 1400 метров, дождь, облачность 600 метров, полоса мокрая, сцепление 0,5, на высоте от 300 до 800 метров сильный сдвиг ветра, давление 1002 миллибар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сообщите информацию для вылета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0"/>
        <w:gridCol w:w="5800"/>
      </w:tblGrid>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940"/>
          <w:p>
            <w:pPr>
              <w:spacing w:after="20"/>
              <w:ind w:left="20"/>
              <w:jc w:val="both"/>
            </w:pPr>
            <w:r>
              <w:rPr>
                <w:rFonts w:ascii="Times New Roman"/>
                <w:b w:val="false"/>
                <w:i w:val="false"/>
                <w:color w:val="000000"/>
                <w:sz w:val="20"/>
              </w:rPr>
              <w:t>
Astana Line 504,Almaty Ground, start up approved</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Almaty Ground, start up at time 35</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Almaty Ground, expect start up at time 35</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Almaty Ground, expect departure at time 49, start up when ready</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Astana Line 504, Almaty Ground, expect departure at time 49, start up at own discretion</w:t>
            </w:r>
          </w:p>
          <w:bookmarkEnd w:id="940"/>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Ground, Astana Line 504, stand 47 information Bravo, request start up</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941"/>
          <w:p>
            <w:pPr>
              <w:spacing w:after="20"/>
              <w:ind w:left="20"/>
              <w:jc w:val="both"/>
            </w:pPr>
            <w:r>
              <w:rPr>
                <w:rFonts w:ascii="Times New Roman"/>
                <w:b w:val="false"/>
                <w:i w:val="false"/>
                <w:color w:val="000000"/>
                <w:sz w:val="20"/>
              </w:rPr>
              <w:t>
Астана Лайн 504, Алматы Руление, запуск разрешаю</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Астана Лайн 504, Алматы Руление, запуск в 45</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Астана Лайн 504, Алматы Руление, ждать вылет в 15</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Астана Лайн 504, Алматы Руление, запуск по готовности разрешаю</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Алматы Руление, вылет в 15, запуск по готовности разрешаю</w:t>
            </w:r>
          </w:p>
          <w:bookmarkEnd w:id="941"/>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стоянка 5, информация Анна разрешите запуск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9"/>
        <w:gridCol w:w="6761"/>
      </w:tblGrid>
      <w:tr>
        <w:trPr>
          <w:trHeight w:val="30" w:hRule="atLeast"/>
        </w:trPr>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942"/>
          <w:p>
            <w:pPr>
              <w:spacing w:after="20"/>
              <w:ind w:left="20"/>
              <w:jc w:val="both"/>
            </w:pPr>
            <w:r>
              <w:rPr>
                <w:rFonts w:ascii="Times New Roman"/>
                <w:b w:val="false"/>
                <w:i w:val="false"/>
                <w:color w:val="000000"/>
                <w:sz w:val="20"/>
              </w:rPr>
              <w:t>
11555, Алматы Руление, запуск и контрольное висение разрешаю</w:t>
            </w:r>
            <w:r>
              <w:br/>
            </w:r>
            <w:r>
              <w:rPr>
                <w:rFonts w:ascii="Times New Roman"/>
                <w:b w:val="false"/>
                <w:i w:val="false"/>
                <w:color w:val="000000"/>
                <w:sz w:val="20"/>
              </w:rPr>
              <w:t>
</w:t>
            </w:r>
            <w:r>
              <w:rPr>
                <w:rFonts w:ascii="Times New Roman"/>
                <w:b w:val="false"/>
                <w:i w:val="false"/>
                <w:color w:val="000000"/>
                <w:sz w:val="20"/>
              </w:rPr>
              <w:t>555, Алматы Руление, предварительный разрешаю, по РД А</w:t>
            </w:r>
            <w:r>
              <w:br/>
            </w:r>
            <w:r>
              <w:rPr>
                <w:rFonts w:ascii="Times New Roman"/>
                <w:b w:val="false"/>
                <w:i w:val="false"/>
                <w:color w:val="000000"/>
                <w:sz w:val="20"/>
              </w:rPr>
              <w:t>
</w:t>
            </w:r>
            <w:r>
              <w:rPr>
                <w:rFonts w:ascii="Times New Roman"/>
                <w:b w:val="false"/>
                <w:i w:val="false"/>
                <w:color w:val="000000"/>
                <w:sz w:val="20"/>
              </w:rPr>
              <w:t>555, работайте с Вышкой 119,4</w:t>
            </w:r>
            <w:r>
              <w:br/>
            </w:r>
            <w:r>
              <w:rPr>
                <w:rFonts w:ascii="Times New Roman"/>
                <w:b w:val="false"/>
                <w:i w:val="false"/>
                <w:color w:val="000000"/>
                <w:sz w:val="20"/>
              </w:rPr>
              <w:t>
</w:t>
            </w:r>
            <w:r>
              <w:rPr>
                <w:rFonts w:ascii="Times New Roman"/>
                <w:b w:val="false"/>
                <w:i w:val="false"/>
                <w:color w:val="000000"/>
                <w:sz w:val="20"/>
              </w:rPr>
              <w:t>11555, Almaty Ground, start up and spot hovering approved</w:t>
            </w:r>
            <w:r>
              <w:br/>
            </w:r>
            <w:r>
              <w:rPr>
                <w:rFonts w:ascii="Times New Roman"/>
                <w:b w:val="false"/>
                <w:i w:val="false"/>
                <w:color w:val="000000"/>
                <w:sz w:val="20"/>
              </w:rPr>
              <w:t>
</w:t>
            </w:r>
            <w:r>
              <w:rPr>
                <w:rFonts w:ascii="Times New Roman"/>
                <w:b w:val="false"/>
                <w:i w:val="false"/>
                <w:color w:val="000000"/>
                <w:sz w:val="20"/>
              </w:rPr>
              <w:t>555, Almaty Ground, taxi to holding point, runway 05 via taxiway А</w:t>
            </w:r>
            <w:r>
              <w:br/>
            </w:r>
            <w:r>
              <w:rPr>
                <w:rFonts w:ascii="Times New Roman"/>
                <w:b w:val="false"/>
                <w:i w:val="false"/>
                <w:color w:val="000000"/>
                <w:sz w:val="20"/>
              </w:rPr>
              <w:t>
555, Contact Tower on 119,4</w:t>
            </w:r>
          </w:p>
          <w:bookmarkEnd w:id="942"/>
        </w:tc>
        <w:tc>
          <w:tcPr>
            <w:tcW w:w="6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943"/>
          <w:p>
            <w:pPr>
              <w:spacing w:after="20"/>
              <w:ind w:left="20"/>
              <w:jc w:val="both"/>
            </w:pPr>
            <w:r>
              <w:rPr>
                <w:rFonts w:ascii="Times New Roman"/>
                <w:b w:val="false"/>
                <w:i w:val="false"/>
                <w:color w:val="000000"/>
                <w:sz w:val="20"/>
              </w:rPr>
              <w:t>
Алматы Руление, 11555, стоянка 2, разрешите запуск и контрольное висение, информация Анна</w:t>
            </w:r>
            <w:r>
              <w:br/>
            </w:r>
            <w:r>
              <w:rPr>
                <w:rFonts w:ascii="Times New Roman"/>
                <w:b w:val="false"/>
                <w:i w:val="false"/>
                <w:color w:val="000000"/>
                <w:sz w:val="20"/>
              </w:rPr>
              <w:t>
</w:t>
            </w:r>
            <w:r>
              <w:rPr>
                <w:rFonts w:ascii="Times New Roman"/>
                <w:b w:val="false"/>
                <w:i w:val="false"/>
                <w:color w:val="000000"/>
                <w:sz w:val="20"/>
              </w:rPr>
              <w:t>555, разрешили</w:t>
            </w:r>
            <w:r>
              <w:br/>
            </w:r>
            <w:r>
              <w:rPr>
                <w:rFonts w:ascii="Times New Roman"/>
                <w:b w:val="false"/>
                <w:i w:val="false"/>
                <w:color w:val="000000"/>
                <w:sz w:val="20"/>
              </w:rPr>
              <w:t>
</w:t>
            </w:r>
            <w:r>
              <w:rPr>
                <w:rFonts w:ascii="Times New Roman"/>
                <w:b w:val="false"/>
                <w:i w:val="false"/>
                <w:color w:val="000000"/>
                <w:sz w:val="20"/>
              </w:rPr>
              <w:t>555, контрольное висение выполнил взлет по самолетному разрешите предварительный</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555, контрольное висение выполнил взлет по вертолетному</w:t>
            </w:r>
            <w:r>
              <w:br/>
            </w:r>
            <w:r>
              <w:rPr>
                <w:rFonts w:ascii="Times New Roman"/>
                <w:b w:val="false"/>
                <w:i w:val="false"/>
                <w:color w:val="000000"/>
                <w:sz w:val="20"/>
              </w:rPr>
              <w:t>
</w:t>
            </w:r>
            <w:r>
              <w:rPr>
                <w:rFonts w:ascii="Times New Roman"/>
                <w:b w:val="false"/>
                <w:i w:val="false"/>
                <w:color w:val="000000"/>
                <w:sz w:val="20"/>
              </w:rPr>
              <w:t>с Вышкой 119,4 11555</w:t>
            </w:r>
            <w:r>
              <w:br/>
            </w:r>
            <w:r>
              <w:rPr>
                <w:rFonts w:ascii="Times New Roman"/>
                <w:b w:val="false"/>
                <w:i w:val="false"/>
                <w:color w:val="000000"/>
                <w:sz w:val="20"/>
              </w:rPr>
              <w:t>
</w:t>
            </w:r>
            <w:r>
              <w:rPr>
                <w:rFonts w:ascii="Times New Roman"/>
                <w:b w:val="false"/>
                <w:i w:val="false"/>
                <w:color w:val="000000"/>
                <w:sz w:val="20"/>
              </w:rPr>
              <w:t>Almaty Ground, 11555, request start up and spot hovering, information Alpha</w:t>
            </w:r>
            <w:r>
              <w:br/>
            </w:r>
            <w:r>
              <w:rPr>
                <w:rFonts w:ascii="Times New Roman"/>
                <w:b w:val="false"/>
                <w:i w:val="false"/>
                <w:color w:val="000000"/>
                <w:sz w:val="20"/>
              </w:rPr>
              <w:t>
</w:t>
            </w:r>
            <w:r>
              <w:rPr>
                <w:rFonts w:ascii="Times New Roman"/>
                <w:b w:val="false"/>
                <w:i w:val="false"/>
                <w:color w:val="000000"/>
                <w:sz w:val="20"/>
              </w:rPr>
              <w:t>555, approved</w:t>
            </w:r>
            <w:r>
              <w:br/>
            </w:r>
            <w:r>
              <w:rPr>
                <w:rFonts w:ascii="Times New Roman"/>
                <w:b w:val="false"/>
                <w:i w:val="false"/>
                <w:color w:val="000000"/>
                <w:sz w:val="20"/>
              </w:rPr>
              <w:t>
</w:t>
            </w:r>
            <w:r>
              <w:rPr>
                <w:rFonts w:ascii="Times New Roman"/>
                <w:b w:val="false"/>
                <w:i w:val="false"/>
                <w:color w:val="000000"/>
                <w:sz w:val="20"/>
              </w:rPr>
              <w:t>555, spot hovering completed, expecting running take off request taxi information</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555, spot hovering completed expecting hover take off</w:t>
            </w:r>
            <w:r>
              <w:br/>
            </w:r>
            <w:r>
              <w:rPr>
                <w:rFonts w:ascii="Times New Roman"/>
                <w:b w:val="false"/>
                <w:i w:val="false"/>
                <w:color w:val="000000"/>
                <w:sz w:val="20"/>
              </w:rPr>
              <w:t>
Contact Tower 119,4 11555</w:t>
            </w:r>
          </w:p>
          <w:bookmarkEnd w:id="94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1"/>
        <w:gridCol w:w="5519"/>
      </w:tblGrid>
      <w:tr>
        <w:trPr>
          <w:trHeight w:val="30" w:hRule="atLeast"/>
        </w:trPr>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944"/>
          <w:p>
            <w:pPr>
              <w:spacing w:after="20"/>
              <w:ind w:left="20"/>
              <w:jc w:val="both"/>
            </w:pPr>
            <w:r>
              <w:rPr>
                <w:rFonts w:ascii="Times New Roman"/>
                <w:b w:val="false"/>
                <w:i w:val="false"/>
                <w:color w:val="000000"/>
                <w:sz w:val="20"/>
              </w:rPr>
              <w:t>
Astana Line 504, Almaty Ground, tow approved via stand 49</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A Astana Line 504, Almaty Ground, hold position, give way to Airbus crossing from left to right</w:t>
            </w:r>
          </w:p>
          <w:bookmarkEnd w:id="944"/>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945"/>
          <w:p>
            <w:pPr>
              <w:spacing w:after="20"/>
              <w:ind w:left="20"/>
              <w:jc w:val="both"/>
            </w:pPr>
            <w:r>
              <w:rPr>
                <w:rFonts w:ascii="Times New Roman"/>
                <w:b w:val="false"/>
                <w:i w:val="false"/>
                <w:color w:val="000000"/>
                <w:sz w:val="20"/>
              </w:rPr>
              <w:t>
Almaty Ground, Astana Line 504, stand 47 request tow to taxiway С for start up</w:t>
            </w:r>
            <w:r>
              <w:br/>
            </w:r>
            <w:r>
              <w:rPr>
                <w:rFonts w:ascii="Times New Roman"/>
                <w:b w:val="false"/>
                <w:i w:val="false"/>
                <w:color w:val="000000"/>
                <w:sz w:val="20"/>
              </w:rPr>
              <w:t>
Giving way, Astana Line 504</w:t>
            </w:r>
          </w:p>
          <w:bookmarkEnd w:id="945"/>
        </w:tc>
      </w:tr>
      <w:tr>
        <w:trPr>
          <w:trHeight w:val="30" w:hRule="atLeast"/>
        </w:trPr>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946"/>
          <w:p>
            <w:pPr>
              <w:spacing w:after="20"/>
              <w:ind w:left="20"/>
              <w:jc w:val="both"/>
            </w:pPr>
            <w:r>
              <w:rPr>
                <w:rFonts w:ascii="Times New Roman"/>
                <w:b w:val="false"/>
                <w:i w:val="false"/>
                <w:color w:val="000000"/>
                <w:sz w:val="20"/>
              </w:rPr>
              <w:t>
Астана Лайн 504, Алматы Руление, буксировку на РД С разрешаю</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ждать</w:t>
            </w:r>
          </w:p>
          <w:bookmarkEnd w:id="946"/>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947"/>
          <w:p>
            <w:pPr>
              <w:spacing w:after="20"/>
              <w:ind w:left="20"/>
              <w:jc w:val="both"/>
            </w:pPr>
            <w:r>
              <w:rPr>
                <w:rFonts w:ascii="Times New Roman"/>
                <w:b w:val="false"/>
                <w:i w:val="false"/>
                <w:color w:val="000000"/>
                <w:sz w:val="20"/>
              </w:rPr>
              <w:t>
Алматы Руление, Астана Лайн 504, стоянка 49, разрешите буксировку на РД С для запуска</w:t>
            </w:r>
            <w:r>
              <w:br/>
            </w:r>
            <w:r>
              <w:rPr>
                <w:rFonts w:ascii="Times New Roman"/>
                <w:b w:val="false"/>
                <w:i w:val="false"/>
                <w:color w:val="000000"/>
                <w:sz w:val="20"/>
              </w:rPr>
              <w:t>
</w:t>
            </w:r>
            <w:r>
              <w:rPr>
                <w:rFonts w:ascii="Times New Roman"/>
                <w:b w:val="false"/>
                <w:i w:val="false"/>
                <w:color w:val="000000"/>
                <w:sz w:val="20"/>
              </w:rPr>
              <w:t>Разрешили, Астана Лайн 504</w:t>
            </w:r>
            <w:r>
              <w:br/>
            </w:r>
            <w:r>
              <w:rPr>
                <w:rFonts w:ascii="Times New Roman"/>
                <w:b w:val="false"/>
                <w:i w:val="false"/>
                <w:color w:val="000000"/>
                <w:sz w:val="20"/>
              </w:rPr>
              <w:t>
Ждать, Астана Лайн 504</w:t>
            </w:r>
          </w:p>
          <w:bookmarkEnd w:id="94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5"/>
        <w:gridCol w:w="6015"/>
      </w:tblGrid>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push back and start up on TW С approved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stand 7 request push back and start up</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Руление, буксировку носом на юг и запуск на траверзе стоянки 14 разрешаю</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948"/>
          <w:p>
            <w:pPr>
              <w:spacing w:after="20"/>
              <w:ind w:left="20"/>
              <w:jc w:val="both"/>
            </w:pPr>
            <w:r>
              <w:rPr>
                <w:rFonts w:ascii="Times New Roman"/>
                <w:b w:val="false"/>
                <w:i w:val="false"/>
                <w:color w:val="000000"/>
                <w:sz w:val="20"/>
              </w:rPr>
              <w:t>
Алматы Руление, Астана Лайн 504, стоянка 7 разрешите буксировку и запуск</w:t>
            </w:r>
            <w:r>
              <w:br/>
            </w:r>
            <w:r>
              <w:rPr>
                <w:rFonts w:ascii="Times New Roman"/>
                <w:b w:val="false"/>
                <w:i w:val="false"/>
                <w:color w:val="000000"/>
                <w:sz w:val="20"/>
              </w:rPr>
              <w:t>
Разрешили, Астана Лайн 504</w:t>
            </w:r>
          </w:p>
          <w:bookmarkEnd w:id="94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5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949"/>
          <w:p>
            <w:pPr>
              <w:spacing w:after="20"/>
              <w:ind w:left="20"/>
              <w:jc w:val="both"/>
            </w:pPr>
            <w:r>
              <w:rPr>
                <w:rFonts w:ascii="Times New Roman"/>
                <w:b w:val="false"/>
                <w:i w:val="false"/>
                <w:color w:val="000000"/>
                <w:sz w:val="20"/>
              </w:rPr>
              <w:t>
Astana Line 504, push back approved</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Astana Line 504, negative. Expect one minute delay due A310 taxing behind</w:t>
            </w:r>
          </w:p>
          <w:bookmarkEnd w:id="949"/>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stand 7, request push back</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Руление, буксировку на РД А разрешаю</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950"/>
          <w:p>
            <w:pPr>
              <w:spacing w:after="20"/>
              <w:ind w:left="20"/>
              <w:jc w:val="both"/>
            </w:pPr>
            <w:r>
              <w:rPr>
                <w:rFonts w:ascii="Times New Roman"/>
                <w:b w:val="false"/>
                <w:i w:val="false"/>
                <w:color w:val="000000"/>
                <w:sz w:val="20"/>
              </w:rPr>
              <w:t>
Алматы Руление, Астана Лайн 504, стоянка 5 разрешите буксировку</w:t>
            </w:r>
            <w:r>
              <w:br/>
            </w:r>
            <w:r>
              <w:rPr>
                <w:rFonts w:ascii="Times New Roman"/>
                <w:b w:val="false"/>
                <w:i w:val="false"/>
                <w:color w:val="000000"/>
                <w:sz w:val="20"/>
              </w:rPr>
              <w:t>
Разрешили, Астана Лайн 504</w:t>
            </w:r>
          </w:p>
          <w:bookmarkEnd w:id="95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9"/>
        <w:gridCol w:w="3741"/>
      </w:tblGrid>
      <w:tr>
        <w:trPr>
          <w:trHeight w:val="30" w:hRule="atLeast"/>
        </w:trPr>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Наземная команда</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951"/>
          <w:p>
            <w:pPr>
              <w:spacing w:after="20"/>
              <w:ind w:left="20"/>
              <w:jc w:val="both"/>
            </w:pPr>
            <w:r>
              <w:rPr>
                <w:rFonts w:ascii="Times New Roman"/>
                <w:b w:val="false"/>
                <w:i w:val="false"/>
                <w:color w:val="000000"/>
                <w:sz w:val="20"/>
              </w:rPr>
              <w:t>
Confirm brakes released</w:t>
            </w:r>
            <w:r>
              <w:br/>
            </w:r>
            <w:r>
              <w:rPr>
                <w:rFonts w:ascii="Times New Roman"/>
                <w:b w:val="false"/>
                <w:i w:val="false"/>
                <w:color w:val="000000"/>
                <w:sz w:val="20"/>
              </w:rPr>
              <w:t>
</w:t>
            </w:r>
            <w:r>
              <w:rPr>
                <w:rFonts w:ascii="Times New Roman"/>
                <w:b w:val="false"/>
                <w:i w:val="false"/>
                <w:color w:val="000000"/>
                <w:sz w:val="20"/>
              </w:rPr>
              <w:t>Commencing pushback</w:t>
            </w:r>
            <w:r>
              <w:br/>
            </w:r>
            <w:r>
              <w:rPr>
                <w:rFonts w:ascii="Times New Roman"/>
                <w:b w:val="false"/>
                <w:i w:val="false"/>
                <w:color w:val="000000"/>
                <w:sz w:val="20"/>
              </w:rPr>
              <w:t>
</w:t>
            </w:r>
            <w:r>
              <w:rPr>
                <w:rFonts w:ascii="Times New Roman"/>
                <w:b w:val="false"/>
                <w:i w:val="false"/>
                <w:color w:val="000000"/>
                <w:sz w:val="20"/>
              </w:rPr>
              <w:t>Pushback completed, confirm brakes set</w:t>
            </w:r>
            <w:r>
              <w:br/>
            </w:r>
            <w:r>
              <w:rPr>
                <w:rFonts w:ascii="Times New Roman"/>
                <w:b w:val="false"/>
                <w:i w:val="false"/>
                <w:color w:val="000000"/>
                <w:sz w:val="20"/>
              </w:rPr>
              <w:t>
Disconnecting, stand by for visual signal at your left</w:t>
            </w:r>
          </w:p>
          <w:bookmarkEnd w:id="951"/>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952"/>
          <w:p>
            <w:pPr>
              <w:spacing w:after="20"/>
              <w:ind w:left="20"/>
              <w:jc w:val="both"/>
            </w:pPr>
            <w:r>
              <w:rPr>
                <w:rFonts w:ascii="Times New Roman"/>
                <w:b w:val="false"/>
                <w:i w:val="false"/>
                <w:color w:val="000000"/>
                <w:sz w:val="20"/>
              </w:rPr>
              <w:t>
Ready for pushback</w:t>
            </w:r>
            <w:r>
              <w:br/>
            </w:r>
            <w:r>
              <w:rPr>
                <w:rFonts w:ascii="Times New Roman"/>
                <w:b w:val="false"/>
                <w:i w:val="false"/>
                <w:color w:val="000000"/>
                <w:sz w:val="20"/>
              </w:rPr>
              <w:t>
</w:t>
            </w:r>
            <w:r>
              <w:rPr>
                <w:rFonts w:ascii="Times New Roman"/>
                <w:b w:val="false"/>
                <w:i w:val="false"/>
                <w:color w:val="000000"/>
                <w:sz w:val="20"/>
              </w:rPr>
              <w:t>Brakes released</w:t>
            </w:r>
            <w:r>
              <w:br/>
            </w:r>
            <w:r>
              <w:rPr>
                <w:rFonts w:ascii="Times New Roman"/>
                <w:b w:val="false"/>
                <w:i w:val="false"/>
                <w:color w:val="000000"/>
                <w:sz w:val="20"/>
              </w:rPr>
              <w:t>
</w:t>
            </w:r>
            <w:r>
              <w:rPr>
                <w:rFonts w:ascii="Times New Roman"/>
                <w:b w:val="false"/>
                <w:i w:val="false"/>
                <w:color w:val="000000"/>
                <w:sz w:val="20"/>
              </w:rPr>
              <w:t>Brakes set: disconnect</w:t>
            </w:r>
            <w:r>
              <w:br/>
            </w:r>
            <w:r>
              <w:rPr>
                <w:rFonts w:ascii="Times New Roman"/>
                <w:b w:val="false"/>
                <w:i w:val="false"/>
                <w:color w:val="000000"/>
                <w:sz w:val="20"/>
              </w:rPr>
              <w:t>
Roger</w:t>
            </w:r>
          </w:p>
          <w:bookmarkEnd w:id="95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6"/>
        <w:gridCol w:w="5444"/>
      </w:tblGrid>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taxi to holding point, runway 05, via taxiway А</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request taxi (request progressive taxi)</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953"/>
          <w:p>
            <w:pPr>
              <w:spacing w:after="20"/>
              <w:ind w:left="20"/>
              <w:jc w:val="both"/>
            </w:pPr>
            <w:r>
              <w:rPr>
                <w:rFonts w:ascii="Times New Roman"/>
                <w:b w:val="false"/>
                <w:i w:val="false"/>
                <w:color w:val="000000"/>
                <w:sz w:val="20"/>
              </w:rPr>
              <w:t>
Астана Лайн 504, по РД А предварительный разрешаю</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по РД С до пересечения с РД В</w:t>
            </w:r>
          </w:p>
          <w:bookmarkEnd w:id="953"/>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954"/>
          <w:p>
            <w:pPr>
              <w:spacing w:after="20"/>
              <w:ind w:left="20"/>
              <w:jc w:val="both"/>
            </w:pPr>
            <w:r>
              <w:rPr>
                <w:rFonts w:ascii="Times New Roman"/>
                <w:b w:val="false"/>
                <w:i w:val="false"/>
                <w:color w:val="000000"/>
                <w:sz w:val="20"/>
              </w:rPr>
              <w:t>
Алматы Руление, Астана Лайн 504 разрешите предварительный</w:t>
            </w:r>
            <w:r>
              <w:br/>
            </w:r>
            <w:r>
              <w:rPr>
                <w:rFonts w:ascii="Times New Roman"/>
                <w:b w:val="false"/>
                <w:i w:val="false"/>
                <w:color w:val="000000"/>
                <w:sz w:val="20"/>
              </w:rPr>
              <w:t>
</w:t>
            </w:r>
            <w:r>
              <w:rPr>
                <w:rFonts w:ascii="Times New Roman"/>
                <w:b w:val="false"/>
                <w:i w:val="false"/>
                <w:color w:val="000000"/>
                <w:sz w:val="20"/>
              </w:rPr>
              <w:t>Предварительный разрешили, Астана Лайн 504</w:t>
            </w:r>
            <w:r>
              <w:br/>
            </w:r>
            <w:r>
              <w:rPr>
                <w:rFonts w:ascii="Times New Roman"/>
                <w:b w:val="false"/>
                <w:i w:val="false"/>
                <w:color w:val="000000"/>
                <w:sz w:val="20"/>
              </w:rPr>
              <w:t>
По РД С до пересечения с РД В, Астана Лайн 504</w:t>
            </w:r>
          </w:p>
          <w:bookmarkEnd w:id="954"/>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955"/>
          <w:p>
            <w:pPr>
              <w:spacing w:after="20"/>
              <w:ind w:left="20"/>
              <w:jc w:val="both"/>
            </w:pPr>
            <w:r>
              <w:rPr>
                <w:rFonts w:ascii="Times New Roman"/>
                <w:b w:val="false"/>
                <w:i w:val="false"/>
                <w:color w:val="000000"/>
                <w:sz w:val="20"/>
              </w:rPr>
              <w:t>
Astana Line 504, hold short of runway 05</w:t>
            </w:r>
            <w:r>
              <w:br/>
            </w:r>
            <w:r>
              <w:rPr>
                <w:rFonts w:ascii="Times New Roman"/>
                <w:b w:val="false"/>
                <w:i w:val="false"/>
                <w:color w:val="000000"/>
                <w:sz w:val="20"/>
              </w:rPr>
              <w:t>
</w:t>
            </w:r>
            <w:r>
              <w:rPr>
                <w:rFonts w:ascii="Times New Roman"/>
                <w:b w:val="false"/>
                <w:i w:val="false"/>
                <w:color w:val="000000"/>
                <w:sz w:val="20"/>
              </w:rPr>
              <w:t>Astana Line 504, negative, I will call you</w:t>
            </w:r>
            <w:r>
              <w:br/>
            </w:r>
            <w:r>
              <w:rPr>
                <w:rFonts w:ascii="Times New Roman"/>
                <w:b w:val="false"/>
                <w:i w:val="false"/>
                <w:color w:val="000000"/>
                <w:sz w:val="20"/>
              </w:rPr>
              <w:t>
</w:t>
            </w:r>
            <w:r>
              <w:rPr>
                <w:rFonts w:ascii="Times New Roman"/>
                <w:b w:val="false"/>
                <w:i w:val="false"/>
                <w:color w:val="000000"/>
                <w:sz w:val="20"/>
              </w:rPr>
              <w:t>Astana Line 504, cross runway 05 report vacated, continue to the apron</w:t>
            </w:r>
            <w:r>
              <w:br/>
            </w:r>
            <w:r>
              <w:rPr>
                <w:rFonts w:ascii="Times New Roman"/>
                <w:b w:val="false"/>
                <w:i w:val="false"/>
                <w:color w:val="000000"/>
                <w:sz w:val="20"/>
              </w:rPr>
              <w:t xml:space="preserve">
Astana Line 504, if practicable expedite taxi, traffic on final </w:t>
            </w:r>
          </w:p>
          <w:bookmarkEnd w:id="955"/>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956"/>
          <w:p>
            <w:pPr>
              <w:spacing w:after="20"/>
              <w:ind w:left="20"/>
              <w:jc w:val="both"/>
            </w:pPr>
            <w:r>
              <w:rPr>
                <w:rFonts w:ascii="Times New Roman"/>
                <w:b w:val="false"/>
                <w:i w:val="false"/>
                <w:color w:val="000000"/>
                <w:sz w:val="20"/>
              </w:rPr>
              <w:t xml:space="preserve">
Astana Line 504, approaching holding point runway 05 </w:t>
            </w:r>
            <w:r>
              <w:br/>
            </w:r>
            <w:r>
              <w:rPr>
                <w:rFonts w:ascii="Times New Roman"/>
                <w:b w:val="false"/>
                <w:i w:val="false"/>
                <w:color w:val="000000"/>
                <w:sz w:val="20"/>
              </w:rPr>
              <w:t>
</w:t>
            </w:r>
            <w:r>
              <w:rPr>
                <w:rFonts w:ascii="Times New Roman"/>
                <w:b w:val="false"/>
                <w:i w:val="false"/>
                <w:color w:val="000000"/>
                <w:sz w:val="20"/>
              </w:rPr>
              <w:t xml:space="preserve">Holding short, Astana Line 504 </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holding short, request cross runway 05</w:t>
            </w:r>
            <w:r>
              <w:br/>
            </w:r>
            <w:r>
              <w:rPr>
                <w:rFonts w:ascii="Times New Roman"/>
                <w:b w:val="false"/>
                <w:i w:val="false"/>
                <w:color w:val="000000"/>
                <w:sz w:val="20"/>
              </w:rPr>
              <w:t>
</w:t>
            </w:r>
            <w:r>
              <w:rPr>
                <w:rFonts w:ascii="Times New Roman"/>
                <w:b w:val="false"/>
                <w:i w:val="false"/>
                <w:color w:val="000000"/>
                <w:sz w:val="20"/>
              </w:rPr>
              <w:t>Holding, Astana Line 504</w:t>
            </w:r>
            <w:r>
              <w:br/>
            </w:r>
            <w:r>
              <w:rPr>
                <w:rFonts w:ascii="Times New Roman"/>
                <w:b w:val="false"/>
                <w:i w:val="false"/>
                <w:color w:val="000000"/>
                <w:sz w:val="20"/>
              </w:rPr>
              <w:t>
</w:t>
            </w:r>
            <w:r>
              <w:rPr>
                <w:rFonts w:ascii="Times New Roman"/>
                <w:b w:val="false"/>
                <w:i w:val="false"/>
                <w:color w:val="000000"/>
                <w:sz w:val="20"/>
              </w:rPr>
              <w:t xml:space="preserve">Crossing runway 05, will report vacated, </w:t>
            </w:r>
            <w:r>
              <w:br/>
            </w:r>
            <w:r>
              <w:rPr>
                <w:rFonts w:ascii="Times New Roman"/>
                <w:b w:val="false"/>
                <w:i w:val="false"/>
                <w:color w:val="000000"/>
                <w:sz w:val="20"/>
              </w:rPr>
              <w:t>
</w:t>
            </w:r>
            <w:r>
              <w:rPr>
                <w:rFonts w:ascii="Times New Roman"/>
                <w:b w:val="false"/>
                <w:i w:val="false"/>
                <w:color w:val="000000"/>
                <w:sz w:val="20"/>
              </w:rPr>
              <w:t>Astana Line 504</w:t>
            </w:r>
            <w:r>
              <w:br/>
            </w:r>
            <w:r>
              <w:rPr>
                <w:rFonts w:ascii="Times New Roman"/>
                <w:b w:val="false"/>
                <w:i w:val="false"/>
                <w:color w:val="000000"/>
                <w:sz w:val="20"/>
              </w:rPr>
              <w:t>
</w:t>
            </w:r>
            <w:r>
              <w:rPr>
                <w:rFonts w:ascii="Times New Roman"/>
                <w:b w:val="false"/>
                <w:i w:val="false"/>
                <w:color w:val="000000"/>
                <w:sz w:val="20"/>
              </w:rPr>
              <w:t>Astana Line 504, expediting</w:t>
            </w:r>
            <w:r>
              <w:br/>
            </w:r>
            <w:r>
              <w:rPr>
                <w:rFonts w:ascii="Times New Roman"/>
                <w:b w:val="false"/>
                <w:i w:val="false"/>
                <w:color w:val="000000"/>
                <w:sz w:val="20"/>
              </w:rPr>
              <w:t>
Astana Line 504, runway 05 vacated</w:t>
            </w:r>
          </w:p>
          <w:bookmarkEnd w:id="956"/>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957"/>
          <w:p>
            <w:pPr>
              <w:spacing w:after="20"/>
              <w:ind w:left="20"/>
              <w:jc w:val="both"/>
            </w:pPr>
            <w:r>
              <w:rPr>
                <w:rFonts w:ascii="Times New Roman"/>
                <w:b w:val="false"/>
                <w:i w:val="false"/>
                <w:color w:val="000000"/>
                <w:sz w:val="20"/>
              </w:rPr>
              <w:t>
Астана Лайн 504, ВПП 23 по РД А на РД мокрый снег (участки со льдом/скопление воды и т.п.) предварительный разрешаю</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взлетный 52, взлет с грунтовой, правее ВПП 05 100 метров, полоса освещена (маркирована щитами/маркировка отсутствует/ укатана и т.п.) по РД С, предварительный разрешаю</w:t>
            </w:r>
          </w:p>
          <w:bookmarkEnd w:id="957"/>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958"/>
          <w:p>
            <w:pPr>
              <w:spacing w:after="20"/>
              <w:ind w:left="20"/>
              <w:jc w:val="both"/>
            </w:pPr>
            <w:r>
              <w:rPr>
                <w:rFonts w:ascii="Times New Roman"/>
                <w:b w:val="false"/>
                <w:i w:val="false"/>
                <w:color w:val="000000"/>
                <w:sz w:val="20"/>
              </w:rPr>
              <w:t>
Алматы Руление, Астана Лайн 504, разрешите предварительный</w:t>
            </w:r>
            <w:r>
              <w:br/>
            </w:r>
            <w:r>
              <w:rPr>
                <w:rFonts w:ascii="Times New Roman"/>
                <w:b w:val="false"/>
                <w:i w:val="false"/>
                <w:color w:val="000000"/>
                <w:sz w:val="20"/>
              </w:rPr>
              <w:t>
</w:t>
            </w:r>
            <w:r>
              <w:rPr>
                <w:rFonts w:ascii="Times New Roman"/>
                <w:b w:val="false"/>
                <w:i w:val="false"/>
                <w:color w:val="000000"/>
                <w:sz w:val="20"/>
              </w:rPr>
              <w:t>Предварительный разрешили, Астана Лайн 504</w:t>
            </w:r>
            <w:r>
              <w:br/>
            </w:r>
            <w:r>
              <w:rPr>
                <w:rFonts w:ascii="Times New Roman"/>
                <w:b w:val="false"/>
                <w:i w:val="false"/>
                <w:color w:val="000000"/>
                <w:sz w:val="20"/>
              </w:rPr>
              <w:t>
Предварительный разрешили, взлет с грунтовой, Астана Лайн 504</w:t>
            </w:r>
          </w:p>
          <w:bookmarkEnd w:id="95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8"/>
        <w:gridCol w:w="4022"/>
      </w:tblGrid>
      <w:tr>
        <w:trPr>
          <w:trHeight w:val="30"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give way to the aircraft crossing left to right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Giving way, Astana Line 504</w:t>
            </w:r>
          </w:p>
        </w:tc>
      </w:tr>
      <w:tr>
        <w:trPr>
          <w:trHeight w:val="30"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пропустить А-320, пересекающий справа налево по РД С</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понял, пропускаю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7"/>
        <w:gridCol w:w="5583"/>
      </w:tblGrid>
      <w:tr>
        <w:trPr>
          <w:trHeight w:val="30" w:hRule="atLeast"/>
        </w:trPr>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contact Tower 119,4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959"/>
          <w:p>
            <w:pPr>
              <w:spacing w:after="20"/>
              <w:ind w:left="20"/>
              <w:jc w:val="both"/>
            </w:pPr>
            <w:r>
              <w:rPr>
                <w:rFonts w:ascii="Times New Roman"/>
                <w:b w:val="false"/>
                <w:i w:val="false"/>
                <w:color w:val="000000"/>
                <w:sz w:val="20"/>
              </w:rPr>
              <w:t xml:space="preserve">
Holding point, Astana Line 504 </w:t>
            </w:r>
            <w:r>
              <w:br/>
            </w:r>
            <w:r>
              <w:rPr>
                <w:rFonts w:ascii="Times New Roman"/>
                <w:b w:val="false"/>
                <w:i w:val="false"/>
                <w:color w:val="000000"/>
                <w:sz w:val="20"/>
              </w:rPr>
              <w:t>
Tower 119,4 Astana Line 504</w:t>
            </w:r>
          </w:p>
          <w:bookmarkEnd w:id="959"/>
        </w:tc>
      </w:tr>
      <w:tr>
        <w:trPr>
          <w:trHeight w:val="30" w:hRule="atLeast"/>
        </w:trPr>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Вышкой 119,4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960"/>
          <w:p>
            <w:pPr>
              <w:spacing w:after="20"/>
              <w:ind w:left="20"/>
              <w:jc w:val="both"/>
            </w:pPr>
            <w:r>
              <w:rPr>
                <w:rFonts w:ascii="Times New Roman"/>
                <w:b w:val="false"/>
                <w:i w:val="false"/>
                <w:color w:val="000000"/>
                <w:sz w:val="20"/>
              </w:rPr>
              <w:t>
На предварительном Астана Лайн 504</w:t>
            </w:r>
            <w:r>
              <w:br/>
            </w:r>
            <w:r>
              <w:rPr>
                <w:rFonts w:ascii="Times New Roman"/>
                <w:b w:val="false"/>
                <w:i w:val="false"/>
                <w:color w:val="000000"/>
                <w:sz w:val="20"/>
              </w:rPr>
              <w:t>
С Вышкой 119,4 Астана Лайн 504</w:t>
            </w:r>
          </w:p>
          <w:bookmarkEnd w:id="96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7"/>
        <w:gridCol w:w="5863"/>
      </w:tblGrid>
      <w:tr>
        <w:trPr>
          <w:trHeight w:val="30" w:hRule="atLeast"/>
        </w:trPr>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961"/>
          <w:p>
            <w:pPr>
              <w:spacing w:after="20"/>
              <w:ind w:left="20"/>
              <w:jc w:val="both"/>
            </w:pPr>
            <w:r>
              <w:rPr>
                <w:rFonts w:ascii="Times New Roman"/>
                <w:b w:val="false"/>
                <w:i w:val="false"/>
                <w:color w:val="000000"/>
                <w:sz w:val="20"/>
              </w:rPr>
              <w:t>
Astana Line 504, backtrack runway 05, vacate right taxiway С</w:t>
            </w:r>
            <w:r>
              <w:br/>
            </w:r>
            <w:r>
              <w:rPr>
                <w:rFonts w:ascii="Times New Roman"/>
                <w:b w:val="false"/>
                <w:i w:val="false"/>
                <w:color w:val="000000"/>
                <w:sz w:val="20"/>
              </w:rPr>
              <w:t>
Astana Line 504, Almaty Ground, taxi to stand 12, via taxiway С</w:t>
            </w:r>
          </w:p>
          <w:bookmarkEnd w:id="961"/>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962"/>
          <w:p>
            <w:pPr>
              <w:spacing w:after="20"/>
              <w:ind w:left="20"/>
              <w:jc w:val="both"/>
            </w:pPr>
            <w:r>
              <w:rPr>
                <w:rFonts w:ascii="Times New Roman"/>
                <w:b w:val="false"/>
                <w:i w:val="false"/>
                <w:color w:val="000000"/>
                <w:sz w:val="20"/>
              </w:rPr>
              <w:t>
Backtrack RW 05, vacate right taxiway С, Astana Line 504</w:t>
            </w:r>
            <w:r>
              <w:br/>
            </w:r>
            <w:r>
              <w:rPr>
                <w:rFonts w:ascii="Times New Roman"/>
                <w:b w:val="false"/>
                <w:i w:val="false"/>
                <w:color w:val="000000"/>
                <w:sz w:val="20"/>
              </w:rPr>
              <w:t>
</w:t>
            </w:r>
            <w:r>
              <w:rPr>
                <w:rFonts w:ascii="Times New Roman"/>
                <w:b w:val="false"/>
                <w:i w:val="false"/>
                <w:color w:val="000000"/>
                <w:sz w:val="20"/>
              </w:rPr>
              <w:t>Runway vacated, Astana Line 504</w:t>
            </w:r>
            <w:r>
              <w:br/>
            </w:r>
            <w:r>
              <w:rPr>
                <w:rFonts w:ascii="Times New Roman"/>
                <w:b w:val="false"/>
                <w:i w:val="false"/>
                <w:color w:val="000000"/>
                <w:sz w:val="20"/>
              </w:rPr>
              <w:t>
Stand 12, via taxiway С, Astana Line 504</w:t>
            </w:r>
          </w:p>
          <w:bookmarkEnd w:id="962"/>
        </w:tc>
      </w:tr>
      <w:tr>
        <w:trPr>
          <w:trHeight w:val="30" w:hRule="atLeast"/>
        </w:trPr>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963"/>
          <w:p>
            <w:pPr>
              <w:spacing w:after="20"/>
              <w:ind w:left="20"/>
              <w:jc w:val="both"/>
            </w:pPr>
            <w:r>
              <w:rPr>
                <w:rFonts w:ascii="Times New Roman"/>
                <w:b w:val="false"/>
                <w:i w:val="false"/>
                <w:color w:val="000000"/>
                <w:sz w:val="20"/>
              </w:rPr>
              <w:t xml:space="preserve">
Astana Line 504, follow the leader van </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xml:space="preserve">
Astana Line 504, follow the Boeing 737 on taxiway С, stand 5 </w:t>
            </w:r>
          </w:p>
          <w:bookmarkEnd w:id="963"/>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Taxiway С, Astana Line 504</w:t>
            </w:r>
          </w:p>
        </w:tc>
      </w:tr>
      <w:tr>
        <w:trPr>
          <w:trHeight w:val="30" w:hRule="atLeast"/>
        </w:trPr>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964"/>
          <w:p>
            <w:pPr>
              <w:spacing w:after="20"/>
              <w:ind w:left="20"/>
              <w:jc w:val="both"/>
            </w:pPr>
            <w:r>
              <w:rPr>
                <w:rFonts w:ascii="Times New Roman"/>
                <w:b w:val="false"/>
                <w:i w:val="false"/>
                <w:color w:val="000000"/>
                <w:sz w:val="20"/>
              </w:rPr>
              <w:t>
Астана Лайн 504, стоянка 15, по РД С под буксир выключение двигателей на траверзе стоянки 14</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р Астана Лайн 773, стоянка 47, по РД С следуйте за машиной</w:t>
            </w:r>
          </w:p>
          <w:bookmarkEnd w:id="964"/>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РД С, Астана Лайн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9"/>
        <w:gridCol w:w="6681"/>
      </w:tblGrid>
      <w:tr>
        <w:trPr>
          <w:trHeight w:val="3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Tower, line up</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965"/>
          <w:p>
            <w:pPr>
              <w:spacing w:after="20"/>
              <w:ind w:left="20"/>
              <w:jc w:val="both"/>
            </w:pPr>
            <w:r>
              <w:rPr>
                <w:rFonts w:ascii="Times New Roman"/>
                <w:b w:val="false"/>
                <w:i w:val="false"/>
                <w:color w:val="000000"/>
                <w:sz w:val="20"/>
              </w:rPr>
              <w:t>
Almaty Tower, Astana Line 504, request line up</w:t>
            </w:r>
            <w:r>
              <w:br/>
            </w:r>
            <w:r>
              <w:rPr>
                <w:rFonts w:ascii="Times New Roman"/>
                <w:b w:val="false"/>
                <w:i w:val="false"/>
                <w:color w:val="000000"/>
                <w:sz w:val="20"/>
              </w:rPr>
              <w:t>
Lining up, Astana Line 504</w:t>
            </w:r>
          </w:p>
          <w:bookmarkEnd w:id="965"/>
        </w:tc>
      </w:tr>
      <w:tr>
        <w:trPr>
          <w:trHeight w:val="3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966"/>
          <w:p>
            <w:pPr>
              <w:spacing w:after="20"/>
              <w:ind w:left="20"/>
              <w:jc w:val="both"/>
            </w:pPr>
            <w:r>
              <w:rPr>
                <w:rFonts w:ascii="Times New Roman"/>
                <w:b w:val="false"/>
                <w:i w:val="false"/>
                <w:color w:val="000000"/>
                <w:sz w:val="20"/>
              </w:rPr>
              <w:t>
Астана Лайн 504, Алматы Вышка, исполнительный разрешаю</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Алматы Вышка, на высотах от 100 до 300 метров наблюдается сдвиг ветра (потеря воздушной скорости), исполнительный разрешаю</w:t>
            </w:r>
          </w:p>
          <w:bookmarkEnd w:id="966"/>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967"/>
          <w:p>
            <w:pPr>
              <w:spacing w:after="20"/>
              <w:ind w:left="20"/>
              <w:jc w:val="both"/>
            </w:pPr>
            <w:r>
              <w:rPr>
                <w:rFonts w:ascii="Times New Roman"/>
                <w:b w:val="false"/>
                <w:i w:val="false"/>
                <w:color w:val="000000"/>
                <w:sz w:val="20"/>
              </w:rPr>
              <w:t>
Алматы Вышка, Астана Лайн 504, разрешите исполнительный, взлет через .... минут</w:t>
            </w:r>
            <w:r>
              <w:br/>
            </w:r>
            <w:r>
              <w:rPr>
                <w:rFonts w:ascii="Times New Roman"/>
                <w:b w:val="false"/>
                <w:i w:val="false"/>
                <w:color w:val="000000"/>
                <w:sz w:val="20"/>
              </w:rPr>
              <w:t>
Занимаю исполнительный, Астана Лайн 504</w:t>
            </w:r>
          </w:p>
          <w:bookmarkEnd w:id="96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9"/>
        <w:gridCol w:w="3151"/>
      </w:tblGrid>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968"/>
          <w:p>
            <w:pPr>
              <w:spacing w:after="20"/>
              <w:ind w:left="20"/>
              <w:jc w:val="both"/>
            </w:pPr>
            <w:r>
              <w:rPr>
                <w:rFonts w:ascii="Times New Roman"/>
                <w:b w:val="false"/>
                <w:i w:val="false"/>
                <w:color w:val="000000"/>
                <w:sz w:val="20"/>
              </w:rPr>
              <w:t>
Астана Лайн 504, ВПП 23 правая исполнительный разрешаю</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взлетный 52 на грунтовую полосу правее ВПП 05 100 метров исполнительный разрешаю</w:t>
            </w:r>
          </w:p>
          <w:bookmarkEnd w:id="968"/>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 исполнительный, Астана Лайн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2"/>
        <w:gridCol w:w="6208"/>
      </w:tblGrid>
      <w:tr>
        <w:trPr>
          <w:trHeight w:val="30" w:hRule="atLeast"/>
        </w:trPr>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969"/>
          <w:p>
            <w:pPr>
              <w:spacing w:after="20"/>
              <w:ind w:left="20"/>
              <w:jc w:val="both"/>
            </w:pPr>
            <w:r>
              <w:rPr>
                <w:rFonts w:ascii="Times New Roman"/>
                <w:b w:val="false"/>
                <w:i w:val="false"/>
                <w:color w:val="000000"/>
                <w:sz w:val="20"/>
              </w:rPr>
              <w:t>
Astana Line 504, Almaty Tower, report when ready for departure</w:t>
            </w:r>
            <w:r>
              <w:br/>
            </w:r>
            <w:r>
              <w:rPr>
                <w:rFonts w:ascii="Times New Roman"/>
                <w:b w:val="false"/>
                <w:i w:val="false"/>
                <w:color w:val="000000"/>
                <w:sz w:val="20"/>
              </w:rPr>
              <w:t>
Astana Line 504, line up</w:t>
            </w:r>
          </w:p>
          <w:bookmarkEnd w:id="969"/>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970"/>
          <w:p>
            <w:pPr>
              <w:spacing w:after="20"/>
              <w:ind w:left="20"/>
              <w:jc w:val="both"/>
            </w:pPr>
            <w:r>
              <w:rPr>
                <w:rFonts w:ascii="Times New Roman"/>
                <w:b w:val="false"/>
                <w:i w:val="false"/>
                <w:color w:val="000000"/>
                <w:sz w:val="20"/>
              </w:rPr>
              <w:t xml:space="preserve">
Almaty Tower, Astana Line 504, holding point, departure in 3 min </w:t>
            </w:r>
            <w:r>
              <w:br/>
            </w:r>
            <w:r>
              <w:rPr>
                <w:rFonts w:ascii="Times New Roman"/>
                <w:b w:val="false"/>
                <w:i w:val="false"/>
                <w:color w:val="000000"/>
                <w:sz w:val="20"/>
              </w:rPr>
              <w:t>
</w:t>
            </w:r>
            <w:r>
              <w:rPr>
                <w:rFonts w:ascii="Times New Roman"/>
                <w:b w:val="false"/>
                <w:i w:val="false"/>
                <w:color w:val="000000"/>
                <w:sz w:val="20"/>
              </w:rPr>
              <w:t>Astana Line 504, ready for departure</w:t>
            </w:r>
            <w:r>
              <w:br/>
            </w:r>
            <w:r>
              <w:rPr>
                <w:rFonts w:ascii="Times New Roman"/>
                <w:b w:val="false"/>
                <w:i w:val="false"/>
                <w:color w:val="000000"/>
                <w:sz w:val="20"/>
              </w:rPr>
              <w:t>
Lining up, Astana Line 504</w:t>
            </w:r>
          </w:p>
          <w:bookmarkEnd w:id="970"/>
        </w:tc>
      </w:tr>
      <w:tr>
        <w:trPr>
          <w:trHeight w:val="30" w:hRule="atLeast"/>
        </w:trPr>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971"/>
          <w:p>
            <w:pPr>
              <w:spacing w:after="20"/>
              <w:ind w:left="20"/>
              <w:jc w:val="both"/>
            </w:pPr>
            <w:r>
              <w:rPr>
                <w:rFonts w:ascii="Times New Roman"/>
                <w:b w:val="false"/>
                <w:i w:val="false"/>
                <w:color w:val="000000"/>
                <w:sz w:val="20"/>
              </w:rPr>
              <w:t>
Астана Лайн 504, Алматы Вышка, понял</w:t>
            </w:r>
            <w:r>
              <w:br/>
            </w:r>
            <w:r>
              <w:rPr>
                <w:rFonts w:ascii="Times New Roman"/>
                <w:b w:val="false"/>
                <w:i w:val="false"/>
                <w:color w:val="000000"/>
                <w:sz w:val="20"/>
              </w:rPr>
              <w:t>
Астана Лайн 504, исполнительный разрешаю</w:t>
            </w:r>
          </w:p>
          <w:bookmarkEnd w:id="971"/>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972"/>
          <w:p>
            <w:pPr>
              <w:spacing w:after="20"/>
              <w:ind w:left="20"/>
              <w:jc w:val="both"/>
            </w:pPr>
            <w:r>
              <w:rPr>
                <w:rFonts w:ascii="Times New Roman"/>
                <w:b w:val="false"/>
                <w:i w:val="false"/>
                <w:color w:val="000000"/>
                <w:sz w:val="20"/>
              </w:rPr>
              <w:t>
Алматы Вышка, Астана Лайн 504 на предварительном, взлет через 5 минут.</w:t>
            </w:r>
            <w:r>
              <w:br/>
            </w:r>
            <w:r>
              <w:rPr>
                <w:rFonts w:ascii="Times New Roman"/>
                <w:b w:val="false"/>
                <w:i w:val="false"/>
                <w:color w:val="000000"/>
                <w:sz w:val="20"/>
              </w:rPr>
              <w:t>
</w:t>
            </w:r>
            <w:r>
              <w:rPr>
                <w:rFonts w:ascii="Times New Roman"/>
                <w:b w:val="false"/>
                <w:i w:val="false"/>
                <w:color w:val="000000"/>
                <w:sz w:val="20"/>
              </w:rPr>
              <w:t>Разрешите исполнительный, Астана Лайн 504</w:t>
            </w:r>
            <w:r>
              <w:br/>
            </w:r>
            <w:r>
              <w:rPr>
                <w:rFonts w:ascii="Times New Roman"/>
                <w:b w:val="false"/>
                <w:i w:val="false"/>
                <w:color w:val="000000"/>
                <w:sz w:val="20"/>
              </w:rPr>
              <w:t>
Занимаю исполнительный Астана Лайн 504</w:t>
            </w:r>
          </w:p>
          <w:bookmarkEnd w:id="97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6"/>
        <w:gridCol w:w="6174"/>
      </w:tblGrid>
      <w:tr>
        <w:trPr>
          <w:trHeight w:val="30" w:hRule="atLeast"/>
        </w:trPr>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after departure, climb FL 70 on RWY heading, before proceeding to AI</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departure, climb FL 70 on RWY heading, before proceeding to AI, Astana Line 504</w:t>
            </w:r>
          </w:p>
        </w:tc>
      </w:tr>
      <w:tr>
        <w:trPr>
          <w:trHeight w:val="30" w:hRule="atLeast"/>
        </w:trPr>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ВПП 23 правая, исполнительный разрешаю. После взлета набирайте эшелон 70 по прямой, левым на Акчи</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 исполнительный, набор эшелона 70 по прямой, левым на Акчи, Астана Лайн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9"/>
        <w:gridCol w:w="5801"/>
      </w:tblGrid>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973"/>
          <w:p>
            <w:pPr>
              <w:spacing w:after="20"/>
              <w:ind w:left="20"/>
              <w:jc w:val="both"/>
            </w:pPr>
            <w:r>
              <w:rPr>
                <w:rFonts w:ascii="Times New Roman"/>
                <w:b w:val="false"/>
                <w:i w:val="false"/>
                <w:color w:val="000000"/>
                <w:sz w:val="20"/>
              </w:rPr>
              <w:t>
Астана Лайн 504, Алматы Вышка ждать</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Алматы Вышка исполнительный разрешаю, взлет по команде</w:t>
            </w:r>
          </w:p>
          <w:bookmarkEnd w:id="973"/>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 исполнительный, взлет по команде, Астана Лайн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7427"/>
      </w:tblGrid>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line up, cleared for take-off</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974"/>
          <w:p>
            <w:pPr>
              <w:spacing w:after="20"/>
              <w:ind w:left="20"/>
              <w:jc w:val="both"/>
            </w:pPr>
            <w:r>
              <w:rPr>
                <w:rFonts w:ascii="Times New Roman"/>
                <w:b w:val="false"/>
                <w:i w:val="false"/>
                <w:color w:val="000000"/>
                <w:sz w:val="20"/>
              </w:rPr>
              <w:t>
Almaty Tower, Astana Line 504, request line up, ready for departure.</w:t>
            </w:r>
            <w:r>
              <w:br/>
            </w:r>
            <w:r>
              <w:rPr>
                <w:rFonts w:ascii="Times New Roman"/>
                <w:b w:val="false"/>
                <w:i w:val="false"/>
                <w:color w:val="000000"/>
                <w:sz w:val="20"/>
              </w:rPr>
              <w:t>
Lining up and taking-off, Astana Line 504</w:t>
            </w:r>
          </w:p>
          <w:bookmarkEnd w:id="974"/>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исполнительный и взлет разрешаю</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975"/>
          <w:p>
            <w:pPr>
              <w:spacing w:after="20"/>
              <w:ind w:left="20"/>
              <w:jc w:val="both"/>
            </w:pPr>
            <w:r>
              <w:rPr>
                <w:rFonts w:ascii="Times New Roman"/>
                <w:b w:val="false"/>
                <w:i w:val="false"/>
                <w:color w:val="000000"/>
                <w:sz w:val="20"/>
              </w:rPr>
              <w:t>
Алматы Вышка, Астана Лайн 504, разрешите исполнительный, к взлету готов</w:t>
            </w:r>
            <w:r>
              <w:br/>
            </w:r>
            <w:r>
              <w:rPr>
                <w:rFonts w:ascii="Times New Roman"/>
                <w:b w:val="false"/>
                <w:i w:val="false"/>
                <w:color w:val="000000"/>
                <w:sz w:val="20"/>
              </w:rPr>
              <w:t>
Занимаю исполнительный и взлетаю, Астана Лайн 504</w:t>
            </w:r>
          </w:p>
          <w:bookmarkEnd w:id="97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4"/>
        <w:gridCol w:w="4806"/>
      </w:tblGrid>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976"/>
          <w:p>
            <w:pPr>
              <w:spacing w:after="20"/>
              <w:ind w:left="20"/>
              <w:jc w:val="both"/>
            </w:pPr>
            <w:r>
              <w:rPr>
                <w:rFonts w:ascii="Times New Roman"/>
                <w:b w:val="false"/>
                <w:i w:val="false"/>
                <w:color w:val="000000"/>
                <w:sz w:val="20"/>
              </w:rPr>
              <w:t>
Astana Line 504, are you ready for immediate departure</w:t>
            </w:r>
            <w:r>
              <w:br/>
            </w:r>
            <w:r>
              <w:rPr>
                <w:rFonts w:ascii="Times New Roman"/>
                <w:b w:val="false"/>
                <w:i w:val="false"/>
                <w:color w:val="000000"/>
                <w:sz w:val="20"/>
              </w:rPr>
              <w:t>
</w:t>
            </w:r>
            <w:r>
              <w:rPr>
                <w:rFonts w:ascii="Times New Roman"/>
                <w:b w:val="false"/>
                <w:i w:val="false"/>
                <w:color w:val="000000"/>
                <w:sz w:val="20"/>
              </w:rPr>
              <w:t>Astana Line 504, line up, be ready for immediate departure</w:t>
            </w:r>
            <w:r>
              <w:br/>
            </w:r>
            <w:r>
              <w:rPr>
                <w:rFonts w:ascii="Times New Roman"/>
                <w:b w:val="false"/>
                <w:i w:val="false"/>
                <w:color w:val="000000"/>
                <w:sz w:val="20"/>
              </w:rPr>
              <w:t>
Astana Line 504, cleared for take-off</w:t>
            </w:r>
          </w:p>
          <w:bookmarkEnd w:id="976"/>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977"/>
          <w:p>
            <w:pPr>
              <w:spacing w:after="20"/>
              <w:ind w:left="20"/>
              <w:jc w:val="both"/>
            </w:pPr>
            <w:r>
              <w:rPr>
                <w:rFonts w:ascii="Times New Roman"/>
                <w:b w:val="false"/>
                <w:i w:val="false"/>
                <w:color w:val="000000"/>
                <w:sz w:val="20"/>
              </w:rPr>
              <w:t>
Affirm, Astana Line 504</w:t>
            </w:r>
            <w:r>
              <w:br/>
            </w:r>
            <w:r>
              <w:rPr>
                <w:rFonts w:ascii="Times New Roman"/>
                <w:b w:val="false"/>
                <w:i w:val="false"/>
                <w:color w:val="000000"/>
                <w:sz w:val="20"/>
              </w:rPr>
              <w:t>
</w:t>
            </w:r>
            <w:r>
              <w:rPr>
                <w:rFonts w:ascii="Times New Roman"/>
                <w:b w:val="false"/>
                <w:i w:val="false"/>
                <w:color w:val="000000"/>
                <w:sz w:val="20"/>
              </w:rPr>
              <w:t>Lining up, Astana Line 504</w:t>
            </w:r>
            <w:r>
              <w:br/>
            </w:r>
            <w:r>
              <w:rPr>
                <w:rFonts w:ascii="Times New Roman"/>
                <w:b w:val="false"/>
                <w:i w:val="false"/>
                <w:color w:val="000000"/>
                <w:sz w:val="20"/>
              </w:rPr>
              <w:t>
Cleared for take-off, Astana Line 504</w:t>
            </w:r>
          </w:p>
          <w:bookmarkEnd w:id="977"/>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978"/>
          <w:p>
            <w:pPr>
              <w:spacing w:after="20"/>
              <w:ind w:left="20"/>
              <w:jc w:val="both"/>
            </w:pPr>
            <w:r>
              <w:rPr>
                <w:rFonts w:ascii="Times New Roman"/>
                <w:b w:val="false"/>
                <w:i w:val="false"/>
                <w:color w:val="000000"/>
                <w:sz w:val="20"/>
              </w:rPr>
              <w:t>
Астана Лайн 504, Алматы Вышка, Вы готовы к взлету сходу?</w:t>
            </w:r>
            <w:r>
              <w:br/>
            </w:r>
            <w:r>
              <w:rPr>
                <w:rFonts w:ascii="Times New Roman"/>
                <w:b w:val="false"/>
                <w:i w:val="false"/>
                <w:color w:val="000000"/>
                <w:sz w:val="20"/>
              </w:rPr>
              <w:t>
Астана Лайн 504, исполнительный и взлет разрешаю.</w:t>
            </w:r>
          </w:p>
          <w:bookmarkEnd w:id="978"/>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979"/>
          <w:p>
            <w:pPr>
              <w:spacing w:after="20"/>
              <w:ind w:left="20"/>
              <w:jc w:val="both"/>
            </w:pPr>
            <w:r>
              <w:rPr>
                <w:rFonts w:ascii="Times New Roman"/>
                <w:b w:val="false"/>
                <w:i w:val="false"/>
                <w:color w:val="000000"/>
                <w:sz w:val="20"/>
              </w:rPr>
              <w:t>
Алматы Вышка, Астана Лайн 504, к взлету готов</w:t>
            </w:r>
            <w:r>
              <w:br/>
            </w:r>
            <w:r>
              <w:rPr>
                <w:rFonts w:ascii="Times New Roman"/>
                <w:b w:val="false"/>
                <w:i w:val="false"/>
                <w:color w:val="000000"/>
                <w:sz w:val="20"/>
              </w:rPr>
              <w:t>
Занимаю исполнительный и взлетаю, Астана Лайн 504</w:t>
            </w:r>
          </w:p>
          <w:bookmarkEnd w:id="97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5"/>
        <w:gridCol w:w="4675"/>
      </w:tblGrid>
      <w:tr>
        <w:trPr>
          <w:trHeight w:val="30" w:hRule="atLeast"/>
        </w:trPr>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980"/>
          <w:p>
            <w:pPr>
              <w:spacing w:after="20"/>
              <w:ind w:left="20"/>
              <w:jc w:val="both"/>
            </w:pPr>
            <w:r>
              <w:rPr>
                <w:rFonts w:ascii="Times New Roman"/>
                <w:b w:val="false"/>
                <w:i w:val="false"/>
                <w:color w:val="000000"/>
                <w:sz w:val="20"/>
              </w:rPr>
              <w:t>
Astana Line 504, line up and wait, vehicle crossing the runway</w:t>
            </w:r>
            <w:r>
              <w:br/>
            </w:r>
            <w:r>
              <w:rPr>
                <w:rFonts w:ascii="Times New Roman"/>
                <w:b w:val="false"/>
                <w:i w:val="false"/>
                <w:color w:val="000000"/>
                <w:sz w:val="20"/>
              </w:rPr>
              <w:t>
Astana Line 504, cleared for take-off</w:t>
            </w:r>
          </w:p>
          <w:bookmarkEnd w:id="980"/>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981"/>
          <w:p>
            <w:pPr>
              <w:spacing w:after="20"/>
              <w:ind w:left="20"/>
              <w:jc w:val="both"/>
            </w:pPr>
            <w:r>
              <w:rPr>
                <w:rFonts w:ascii="Times New Roman"/>
                <w:b w:val="false"/>
                <w:i w:val="false"/>
                <w:color w:val="000000"/>
                <w:sz w:val="20"/>
              </w:rPr>
              <w:t>
 </w:t>
            </w:r>
            <w:r>
              <w:br/>
            </w:r>
            <w:r>
              <w:rPr>
                <w:rFonts w:ascii="Times New Roman"/>
                <w:b w:val="false"/>
                <w:i w:val="false"/>
                <w:color w:val="000000"/>
                <w:sz w:val="20"/>
              </w:rPr>
              <w:t>
Line up and wait, Astana Line 504</w:t>
            </w:r>
            <w:r>
              <w:br/>
            </w:r>
            <w:r>
              <w:rPr>
                <w:rFonts w:ascii="Times New Roman"/>
                <w:b w:val="false"/>
                <w:i w:val="false"/>
                <w:color w:val="000000"/>
                <w:sz w:val="20"/>
              </w:rPr>
              <w:t>
Cleared for take-off , Astana Line 504</w:t>
            </w:r>
          </w:p>
          <w:bookmarkEnd w:id="981"/>
        </w:tc>
      </w:tr>
      <w:tr>
        <w:trPr>
          <w:trHeight w:val="30" w:hRule="atLeast"/>
        </w:trPr>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Вышка, исполнительный разрешаю, взлет по команде</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982"/>
          <w:p>
            <w:pPr>
              <w:spacing w:after="20"/>
              <w:ind w:left="20"/>
              <w:jc w:val="both"/>
            </w:pPr>
            <w:r>
              <w:rPr>
                <w:rFonts w:ascii="Times New Roman"/>
                <w:b w:val="false"/>
                <w:i w:val="false"/>
                <w:color w:val="000000"/>
                <w:sz w:val="20"/>
              </w:rPr>
              <w:t>
Алматы Вышка, Астана Лайн 504, разрешите исполнительный, к взлету готов</w:t>
            </w:r>
            <w:r>
              <w:br/>
            </w:r>
            <w:r>
              <w:rPr>
                <w:rFonts w:ascii="Times New Roman"/>
                <w:b w:val="false"/>
                <w:i w:val="false"/>
                <w:color w:val="000000"/>
                <w:sz w:val="20"/>
              </w:rPr>
              <w:t>
Занимаю исполнительный, взлет по команде, Астана Лайн 504</w:t>
            </w:r>
          </w:p>
          <w:bookmarkEnd w:id="98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1"/>
        <w:gridCol w:w="6189"/>
      </w:tblGrid>
      <w:tr>
        <w:trPr>
          <w:trHeight w:val="30" w:hRule="atLeast"/>
        </w:trPr>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for take-off</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983"/>
          <w:p>
            <w:pPr>
              <w:spacing w:after="20"/>
              <w:ind w:left="20"/>
              <w:jc w:val="both"/>
            </w:pPr>
            <w:r>
              <w:rPr>
                <w:rFonts w:ascii="Times New Roman"/>
                <w:b w:val="false"/>
                <w:i w:val="false"/>
                <w:color w:val="000000"/>
                <w:sz w:val="20"/>
              </w:rPr>
              <w:t xml:space="preserve">
Astana Line 504, ready for departure, </w:t>
            </w:r>
            <w:r>
              <w:br/>
            </w:r>
            <w:r>
              <w:rPr>
                <w:rFonts w:ascii="Times New Roman"/>
                <w:b w:val="false"/>
                <w:i w:val="false"/>
                <w:color w:val="000000"/>
                <w:sz w:val="20"/>
              </w:rPr>
              <w:t>
Taking-off , Аstanа Line 504</w:t>
            </w:r>
          </w:p>
          <w:bookmarkEnd w:id="983"/>
        </w:tc>
      </w:tr>
      <w:tr>
        <w:trPr>
          <w:trHeight w:val="30" w:hRule="atLeast"/>
        </w:trPr>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взлет разрешаю (ждать)</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984"/>
          <w:p>
            <w:pPr>
              <w:spacing w:after="20"/>
              <w:ind w:left="20"/>
              <w:jc w:val="both"/>
            </w:pPr>
            <w:r>
              <w:rPr>
                <w:rFonts w:ascii="Times New Roman"/>
                <w:b w:val="false"/>
                <w:i w:val="false"/>
                <w:color w:val="000000"/>
                <w:sz w:val="20"/>
              </w:rPr>
              <w:t>
Астана Лайн 504, к взлету готов</w:t>
            </w:r>
            <w:r>
              <w:br/>
            </w:r>
            <w:r>
              <w:rPr>
                <w:rFonts w:ascii="Times New Roman"/>
                <w:b w:val="false"/>
                <w:i w:val="false"/>
                <w:color w:val="000000"/>
                <w:sz w:val="20"/>
              </w:rPr>
              <w:t>
Взлетаю (ждать), Астана Лайн 504</w:t>
            </w:r>
          </w:p>
          <w:bookmarkEnd w:id="98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0"/>
        <w:gridCol w:w="5280"/>
      </w:tblGrid>
      <w:tr>
        <w:trPr>
          <w:trHeight w:val="30" w:hRule="atLeast"/>
        </w:trPr>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985"/>
          <w:p>
            <w:pPr>
              <w:spacing w:after="20"/>
              <w:ind w:left="20"/>
              <w:jc w:val="both"/>
            </w:pPr>
            <w:r>
              <w:rPr>
                <w:rFonts w:ascii="Times New Roman"/>
                <w:b w:val="false"/>
                <w:i w:val="false"/>
                <w:color w:val="000000"/>
                <w:sz w:val="20"/>
              </w:rPr>
              <w:t>
Astana Line 504, cleared for take-off runway 05, report airborne</w:t>
            </w:r>
            <w:r>
              <w:br/>
            </w:r>
            <w:r>
              <w:rPr>
                <w:rFonts w:ascii="Times New Roman"/>
                <w:b w:val="false"/>
                <w:i w:val="false"/>
                <w:color w:val="000000"/>
                <w:sz w:val="20"/>
              </w:rPr>
              <w:t>
Astana Line 504, contact Radar 120,8</w:t>
            </w:r>
          </w:p>
          <w:bookmarkEnd w:id="985"/>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986"/>
          <w:p>
            <w:pPr>
              <w:spacing w:after="20"/>
              <w:ind w:left="20"/>
              <w:jc w:val="both"/>
            </w:pPr>
            <w:r>
              <w:rPr>
                <w:rFonts w:ascii="Times New Roman"/>
                <w:b w:val="false"/>
                <w:i w:val="false"/>
                <w:color w:val="000000"/>
                <w:sz w:val="20"/>
              </w:rPr>
              <w:t>
 </w:t>
            </w:r>
            <w:r>
              <w:br/>
            </w:r>
            <w:r>
              <w:rPr>
                <w:rFonts w:ascii="Times New Roman"/>
                <w:b w:val="false"/>
                <w:i w:val="false"/>
                <w:color w:val="000000"/>
                <w:sz w:val="20"/>
              </w:rPr>
              <w:t>
Cleared for take-off runway 05 Astana Line 504</w:t>
            </w:r>
            <w:r>
              <w:br/>
            </w:r>
            <w:r>
              <w:rPr>
                <w:rFonts w:ascii="Times New Roman"/>
                <w:b w:val="false"/>
                <w:i w:val="false"/>
                <w:color w:val="000000"/>
                <w:sz w:val="20"/>
              </w:rPr>
              <w:t>
</w:t>
            </w:r>
            <w:r>
              <w:rPr>
                <w:rFonts w:ascii="Times New Roman"/>
                <w:b w:val="false"/>
                <w:i w:val="false"/>
                <w:color w:val="000000"/>
                <w:sz w:val="20"/>
              </w:rPr>
              <w:t>Astana Line 504, airborne</w:t>
            </w:r>
            <w:r>
              <w:br/>
            </w:r>
            <w:r>
              <w:rPr>
                <w:rFonts w:ascii="Times New Roman"/>
                <w:b w:val="false"/>
                <w:i w:val="false"/>
                <w:color w:val="000000"/>
                <w:sz w:val="20"/>
              </w:rPr>
              <w:t>
Radar 120,8 Astana Line 504</w:t>
            </w:r>
          </w:p>
          <w:bookmarkEnd w:id="986"/>
        </w:tc>
      </w:tr>
      <w:tr>
        <w:trPr>
          <w:trHeight w:val="30" w:hRule="atLeast"/>
        </w:trPr>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987"/>
          <w:p>
            <w:pPr>
              <w:spacing w:after="20"/>
              <w:ind w:left="20"/>
              <w:jc w:val="both"/>
            </w:pPr>
            <w:r>
              <w:rPr>
                <w:rFonts w:ascii="Times New Roman"/>
                <w:b w:val="false"/>
                <w:i w:val="false"/>
                <w:color w:val="000000"/>
                <w:sz w:val="20"/>
              </w:rPr>
              <w:t>
Астана Лайн 504, взлет разрешаю, ВПП 05, взлет доложить</w:t>
            </w:r>
            <w:r>
              <w:br/>
            </w:r>
            <w:r>
              <w:rPr>
                <w:rFonts w:ascii="Times New Roman"/>
                <w:b w:val="false"/>
                <w:i w:val="false"/>
                <w:color w:val="000000"/>
                <w:sz w:val="20"/>
              </w:rPr>
              <w:t>
Астана Лайн 504, работайте с Кругом 120,8</w:t>
            </w:r>
          </w:p>
          <w:bookmarkEnd w:id="987"/>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988"/>
          <w:p>
            <w:pPr>
              <w:spacing w:after="20"/>
              <w:ind w:left="20"/>
              <w:jc w:val="both"/>
            </w:pPr>
            <w:r>
              <w:rPr>
                <w:rFonts w:ascii="Times New Roman"/>
                <w:b w:val="false"/>
                <w:i w:val="false"/>
                <w:color w:val="000000"/>
                <w:sz w:val="20"/>
              </w:rPr>
              <w:t>
 </w:t>
            </w:r>
            <w:r>
              <w:br/>
            </w:r>
            <w:r>
              <w:rPr>
                <w:rFonts w:ascii="Times New Roman"/>
                <w:b w:val="false"/>
                <w:i w:val="false"/>
                <w:color w:val="000000"/>
                <w:sz w:val="20"/>
              </w:rPr>
              <w:t>
Взлет разрешили, ВПП 05, Астана Лайн 504</w:t>
            </w:r>
            <w:r>
              <w:br/>
            </w:r>
            <w:r>
              <w:rPr>
                <w:rFonts w:ascii="Times New Roman"/>
                <w:b w:val="false"/>
                <w:i w:val="false"/>
                <w:color w:val="000000"/>
                <w:sz w:val="20"/>
              </w:rPr>
              <w:t>
</w:t>
            </w:r>
            <w:r>
              <w:rPr>
                <w:rFonts w:ascii="Times New Roman"/>
                <w:b w:val="false"/>
                <w:i w:val="false"/>
                <w:color w:val="000000"/>
                <w:sz w:val="20"/>
              </w:rPr>
              <w:t>Астана Лайн 504, взлет</w:t>
            </w:r>
            <w:r>
              <w:br/>
            </w:r>
            <w:r>
              <w:rPr>
                <w:rFonts w:ascii="Times New Roman"/>
                <w:b w:val="false"/>
                <w:i w:val="false"/>
                <w:color w:val="000000"/>
                <w:sz w:val="20"/>
              </w:rPr>
              <w:t>
с Кругом 120,8 Астана Лайн 504</w:t>
            </w:r>
          </w:p>
          <w:bookmarkEnd w:id="98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8"/>
        <w:gridCol w:w="6182"/>
      </w:tblGrid>
      <w:tr>
        <w:trPr>
          <w:trHeight w:val="3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989"/>
          <w:p>
            <w:pPr>
              <w:spacing w:after="20"/>
              <w:ind w:left="20"/>
              <w:jc w:val="both"/>
            </w:pPr>
            <w:r>
              <w:rPr>
                <w:rFonts w:ascii="Times New Roman"/>
                <w:b w:val="false"/>
                <w:i w:val="false"/>
                <w:color w:val="000000"/>
                <w:sz w:val="20"/>
              </w:rPr>
              <w:t xml:space="preserve">
Astana Line 504, runway 05 left, cleared for take-off </w:t>
            </w:r>
            <w:r>
              <w:br/>
            </w:r>
            <w:r>
              <w:rPr>
                <w:rFonts w:ascii="Times New Roman"/>
                <w:b w:val="false"/>
                <w:i w:val="false"/>
                <w:color w:val="000000"/>
                <w:sz w:val="20"/>
              </w:rPr>
              <w:t>
Астана Лайн 504, ВПП 05 левая, влет разрешаю</w:t>
            </w:r>
          </w:p>
          <w:bookmarkEnd w:id="989"/>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990"/>
          <w:p>
            <w:pPr>
              <w:spacing w:after="20"/>
              <w:ind w:left="20"/>
              <w:jc w:val="both"/>
            </w:pPr>
            <w:r>
              <w:rPr>
                <w:rFonts w:ascii="Times New Roman"/>
                <w:b w:val="false"/>
                <w:i w:val="false"/>
                <w:color w:val="000000"/>
                <w:sz w:val="20"/>
              </w:rPr>
              <w:t>
Cleared for take-off, runway 05 left, Astana Line 504</w:t>
            </w:r>
            <w:r>
              <w:br/>
            </w:r>
            <w:r>
              <w:rPr>
                <w:rFonts w:ascii="Times New Roman"/>
                <w:b w:val="false"/>
                <w:i w:val="false"/>
                <w:color w:val="000000"/>
                <w:sz w:val="20"/>
              </w:rPr>
              <w:t>
ВПП 05 левая, взлет разрешили, Астана Лайн 504</w:t>
            </w:r>
          </w:p>
          <w:bookmarkEnd w:id="99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5"/>
        <w:gridCol w:w="6185"/>
      </w:tblGrid>
      <w:tr>
        <w:trPr>
          <w:trHeight w:val="30" w:hRule="atLeast"/>
        </w:trPr>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after departure, climb straight ahead to altitude 3000 feet before turning left. Cleared for take-off</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departure, climb straight ahead to altitude 3000 feet, before turning left. Cleared for take-off, Astana Line 504</w:t>
            </w:r>
          </w:p>
        </w:tc>
      </w:tr>
      <w:tr>
        <w:trPr>
          <w:trHeight w:val="30" w:hRule="atLeast"/>
        </w:trPr>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 прямой набирайте эшелон 70, левым на Акчи, взлет разрешаю</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прямой эшелон 70, левым на Акчи, взлетаю, Астана Лайн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1"/>
        <w:gridCol w:w="4149"/>
      </w:tblGrid>
      <w:tr>
        <w:trPr>
          <w:trHeight w:val="30" w:hRule="atLeast"/>
        </w:trPr>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991"/>
          <w:p>
            <w:pPr>
              <w:spacing w:after="20"/>
              <w:ind w:left="20"/>
              <w:jc w:val="both"/>
            </w:pPr>
            <w:r>
              <w:rPr>
                <w:rFonts w:ascii="Times New Roman"/>
                <w:b w:val="false"/>
                <w:i w:val="false"/>
                <w:color w:val="000000"/>
                <w:sz w:val="20"/>
              </w:rPr>
              <w:t>
Astana Line 504, take-off immediately or vacate runway</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take-off immediately or hold short of runway</w:t>
            </w:r>
            <w:r>
              <w:br/>
            </w:r>
            <w:r>
              <w:rPr>
                <w:rFonts w:ascii="Times New Roman"/>
                <w:b w:val="false"/>
                <w:i w:val="false"/>
                <w:color w:val="000000"/>
                <w:sz w:val="20"/>
              </w:rPr>
              <w:t>
</w:t>
            </w:r>
            <w:r>
              <w:rPr>
                <w:rFonts w:ascii="Times New Roman"/>
                <w:b w:val="false"/>
                <w:i w:val="false"/>
                <w:color w:val="000000"/>
                <w:sz w:val="20"/>
              </w:rPr>
              <w:t>Астана Лайн 504, немедленно взлетайте или освободите ВПП</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немедленно взлетайте или ждите</w:t>
            </w:r>
          </w:p>
          <w:bookmarkEnd w:id="991"/>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992"/>
          <w:p>
            <w:pPr>
              <w:spacing w:after="20"/>
              <w:ind w:left="20"/>
              <w:jc w:val="both"/>
            </w:pPr>
            <w:r>
              <w:rPr>
                <w:rFonts w:ascii="Times New Roman"/>
                <w:b w:val="false"/>
                <w:i w:val="false"/>
                <w:color w:val="000000"/>
                <w:sz w:val="20"/>
              </w:rPr>
              <w:t>
Taking-off, Astana Line 504</w:t>
            </w:r>
            <w:r>
              <w:br/>
            </w:r>
            <w:r>
              <w:rPr>
                <w:rFonts w:ascii="Times New Roman"/>
                <w:b w:val="false"/>
                <w:i w:val="false"/>
                <w:color w:val="000000"/>
                <w:sz w:val="20"/>
              </w:rPr>
              <w:t>
</w:t>
            </w:r>
            <w:r>
              <w:rPr>
                <w:rFonts w:ascii="Times New Roman"/>
                <w:b w:val="false"/>
                <w:i w:val="false"/>
                <w:color w:val="000000"/>
                <w:sz w:val="20"/>
              </w:rPr>
              <w:t>Holding short, Astana Line 504</w:t>
            </w:r>
            <w:r>
              <w:br/>
            </w:r>
            <w:r>
              <w:rPr>
                <w:rFonts w:ascii="Times New Roman"/>
                <w:b w:val="false"/>
                <w:i w:val="false"/>
                <w:color w:val="000000"/>
                <w:sz w:val="20"/>
              </w:rPr>
              <w:t>
</w:t>
            </w:r>
            <w:r>
              <w:rPr>
                <w:rFonts w:ascii="Times New Roman"/>
                <w:b w:val="false"/>
                <w:i w:val="false"/>
                <w:color w:val="000000"/>
                <w:sz w:val="20"/>
              </w:rPr>
              <w:t>Взлетаю, Астана Лайн 504</w:t>
            </w:r>
            <w:r>
              <w:br/>
            </w:r>
            <w:r>
              <w:rPr>
                <w:rFonts w:ascii="Times New Roman"/>
                <w:b w:val="false"/>
                <w:i w:val="false"/>
                <w:color w:val="000000"/>
                <w:sz w:val="20"/>
              </w:rPr>
              <w:t>
Ждем, Астана Лайн 504</w:t>
            </w:r>
          </w:p>
          <w:bookmarkEnd w:id="99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7"/>
        <w:gridCol w:w="2223"/>
      </w:tblGrid>
      <w:tr>
        <w:trPr>
          <w:trHeight w:val="30" w:hRule="atLeast"/>
        </w:trPr>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993"/>
          <w:p>
            <w:pPr>
              <w:spacing w:after="20"/>
              <w:ind w:left="20"/>
              <w:jc w:val="both"/>
            </w:pPr>
            <w:r>
              <w:rPr>
                <w:rFonts w:ascii="Times New Roman"/>
                <w:b w:val="false"/>
                <w:i w:val="false"/>
                <w:color w:val="000000"/>
                <w:sz w:val="20"/>
              </w:rPr>
              <w:t xml:space="preserve">
Astana Line 504, RVR touchdown 150 metres, midpoint 500 metres, stop end 200 metres, below minima of the aerodrome. </w:t>
            </w:r>
            <w:r>
              <w:br/>
            </w:r>
            <w:r>
              <w:rPr>
                <w:rFonts w:ascii="Times New Roman"/>
                <w:b w:val="false"/>
                <w:i w:val="false"/>
                <w:color w:val="000000"/>
                <w:sz w:val="20"/>
              </w:rPr>
              <w:t>
Астана Лайн 504, видимость на ВПП 150 метров, ниже минимума аэродрома.</w:t>
            </w:r>
          </w:p>
          <w:bookmarkEnd w:id="993"/>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994"/>
          <w:p>
            <w:pPr>
              <w:spacing w:after="20"/>
              <w:ind w:left="20"/>
              <w:jc w:val="both"/>
            </w:pPr>
            <w:r>
              <w:rPr>
                <w:rFonts w:ascii="Times New Roman"/>
                <w:b w:val="false"/>
                <w:i w:val="false"/>
                <w:color w:val="000000"/>
                <w:sz w:val="20"/>
              </w:rPr>
              <w:t>
Waiting, Astana Line 504.</w:t>
            </w:r>
            <w:r>
              <w:br/>
            </w:r>
            <w:r>
              <w:rPr>
                <w:rFonts w:ascii="Times New Roman"/>
                <w:b w:val="false"/>
                <w:i w:val="false"/>
                <w:color w:val="000000"/>
                <w:sz w:val="20"/>
              </w:rPr>
              <w:t>
Ждем, Астана Лайн 504</w:t>
            </w:r>
          </w:p>
          <w:bookmarkEnd w:id="99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2"/>
        <w:gridCol w:w="2818"/>
      </w:tblGrid>
      <w:tr>
        <w:trPr>
          <w:trHeight w:val="30"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995"/>
          <w:p>
            <w:pPr>
              <w:spacing w:after="20"/>
              <w:ind w:left="20"/>
              <w:jc w:val="both"/>
            </w:pPr>
            <w:r>
              <w:rPr>
                <w:rFonts w:ascii="Times New Roman"/>
                <w:b w:val="false"/>
                <w:i w:val="false"/>
                <w:color w:val="000000"/>
                <w:sz w:val="20"/>
              </w:rPr>
              <w:t xml:space="preserve">
Astana Line 504, hold position, cancel take-off, I say again, cancel take-off, acknowledge </w:t>
            </w:r>
            <w:r>
              <w:br/>
            </w:r>
            <w:r>
              <w:rPr>
                <w:rFonts w:ascii="Times New Roman"/>
                <w:b w:val="false"/>
                <w:i w:val="false"/>
                <w:color w:val="000000"/>
                <w:sz w:val="20"/>
              </w:rPr>
              <w:t>
</w:t>
            </w:r>
            <w:r>
              <w:rPr>
                <w:rFonts w:ascii="Times New Roman"/>
                <w:b w:val="false"/>
                <w:i w:val="false"/>
                <w:color w:val="000000"/>
                <w:sz w:val="20"/>
              </w:rPr>
              <w:t>Астана Лайн 504, взлет запрещаю, повторяю, Астана Лайн 504, взлет запрещаю, подтвердите</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взлет запрещаю, взлет запрещаю, ждать на исполнительном, ТУ – 154 уходит на второй круг</w:t>
            </w:r>
          </w:p>
          <w:bookmarkEnd w:id="995"/>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996"/>
          <w:p>
            <w:pPr>
              <w:spacing w:after="20"/>
              <w:ind w:left="20"/>
              <w:jc w:val="both"/>
            </w:pPr>
            <w:r>
              <w:rPr>
                <w:rFonts w:ascii="Times New Roman"/>
                <w:b w:val="false"/>
                <w:i w:val="false"/>
                <w:color w:val="000000"/>
                <w:sz w:val="20"/>
              </w:rPr>
              <w:t>
Holding, Astana Line 504</w:t>
            </w:r>
            <w:r>
              <w:br/>
            </w:r>
            <w:r>
              <w:rPr>
                <w:rFonts w:ascii="Times New Roman"/>
                <w:b w:val="false"/>
                <w:i w:val="false"/>
                <w:color w:val="000000"/>
                <w:sz w:val="20"/>
              </w:rPr>
              <w:t>
</w:t>
            </w:r>
            <w:r>
              <w:rPr>
                <w:rFonts w:ascii="Times New Roman"/>
                <w:b w:val="false"/>
                <w:i w:val="false"/>
                <w:color w:val="000000"/>
                <w:sz w:val="20"/>
              </w:rPr>
              <w:t>Взлет запретили, Астана Лайн 504</w:t>
            </w:r>
            <w:r>
              <w:br/>
            </w:r>
            <w:r>
              <w:rPr>
                <w:rFonts w:ascii="Times New Roman"/>
                <w:b w:val="false"/>
                <w:i w:val="false"/>
                <w:color w:val="000000"/>
                <w:sz w:val="20"/>
              </w:rPr>
              <w:t>
Взлет запретили, ждем, Астана Лайн 504</w:t>
            </w:r>
          </w:p>
          <w:bookmarkEnd w:id="99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6"/>
        <w:gridCol w:w="2984"/>
      </w:tblGrid>
      <w:tr>
        <w:trPr>
          <w:trHeight w:val="30" w:hRule="atLeast"/>
        </w:trPr>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997"/>
          <w:p>
            <w:pPr>
              <w:spacing w:after="20"/>
              <w:ind w:left="20"/>
              <w:jc w:val="both"/>
            </w:pPr>
            <w:r>
              <w:rPr>
                <w:rFonts w:ascii="Times New Roman"/>
                <w:b w:val="false"/>
                <w:i w:val="false"/>
                <w:color w:val="000000"/>
                <w:sz w:val="20"/>
              </w:rPr>
              <w:t>
Astana Line 504, stop immediately, Astana Line 504, stop immediately, acknowledge</w:t>
            </w:r>
            <w:r>
              <w:br/>
            </w:r>
            <w:r>
              <w:rPr>
                <w:rFonts w:ascii="Times New Roman"/>
                <w:b w:val="false"/>
                <w:i w:val="false"/>
                <w:color w:val="000000"/>
                <w:sz w:val="20"/>
              </w:rPr>
              <w:t>
Астана Лайн 504, прекратите взлет, Астана Лайн 504, прекратите взлет, подтвердите</w:t>
            </w:r>
          </w:p>
          <w:bookmarkEnd w:id="997"/>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998"/>
          <w:p>
            <w:pPr>
              <w:spacing w:after="20"/>
              <w:ind w:left="20"/>
              <w:jc w:val="both"/>
            </w:pPr>
            <w:r>
              <w:rPr>
                <w:rFonts w:ascii="Times New Roman"/>
                <w:b w:val="false"/>
                <w:i w:val="false"/>
                <w:color w:val="000000"/>
                <w:sz w:val="20"/>
              </w:rPr>
              <w:t>
Stopping, Astana Line 504</w:t>
            </w:r>
            <w:r>
              <w:br/>
            </w:r>
            <w:r>
              <w:rPr>
                <w:rFonts w:ascii="Times New Roman"/>
                <w:b w:val="false"/>
                <w:i w:val="false"/>
                <w:color w:val="000000"/>
                <w:sz w:val="20"/>
              </w:rPr>
              <w:t>
Взлет прекратил, Астана Лайн 504</w:t>
            </w:r>
          </w:p>
          <w:bookmarkEnd w:id="99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6"/>
        <w:gridCol w:w="6994"/>
      </w:tblGrid>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понял.</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прекратил, пожар первого двигателя, Астана Лайн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5"/>
        <w:gridCol w:w="7275"/>
      </w:tblGrid>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999"/>
          <w:p>
            <w:pPr>
              <w:spacing w:after="20"/>
              <w:ind w:left="20"/>
              <w:jc w:val="both"/>
            </w:pPr>
            <w:r>
              <w:rPr>
                <w:rFonts w:ascii="Times New Roman"/>
                <w:b w:val="false"/>
                <w:i w:val="false"/>
                <w:color w:val="000000"/>
                <w:sz w:val="20"/>
              </w:rPr>
              <w:t>
Astana Line 504, negative. I will call you</w:t>
            </w:r>
            <w:r>
              <w:br/>
            </w:r>
            <w:r>
              <w:rPr>
                <w:rFonts w:ascii="Times New Roman"/>
                <w:b w:val="false"/>
                <w:i w:val="false"/>
                <w:color w:val="000000"/>
                <w:sz w:val="20"/>
              </w:rPr>
              <w:t>
</w:t>
            </w:r>
            <w:r>
              <w:rPr>
                <w:rFonts w:ascii="Times New Roman"/>
                <w:b w:val="false"/>
                <w:i w:val="false"/>
                <w:color w:val="000000"/>
                <w:sz w:val="20"/>
              </w:rPr>
              <w:t>Астана Лайн 504, пересечение разрешаю (запрещаю/ждать)</w:t>
            </w:r>
            <w:r>
              <w:br/>
            </w:r>
            <w:r>
              <w:rPr>
                <w:rFonts w:ascii="Times New Roman"/>
                <w:b w:val="false"/>
                <w:i w:val="false"/>
                <w:color w:val="000000"/>
                <w:sz w:val="20"/>
              </w:rPr>
              <w:t>
Астана Лайн 504, работайте с Рулением 121,7</w:t>
            </w:r>
          </w:p>
          <w:bookmarkEnd w:id="999"/>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1000"/>
          <w:p>
            <w:pPr>
              <w:spacing w:after="20"/>
              <w:ind w:left="20"/>
              <w:jc w:val="both"/>
            </w:pPr>
            <w:r>
              <w:rPr>
                <w:rFonts w:ascii="Times New Roman"/>
                <w:b w:val="false"/>
                <w:i w:val="false"/>
                <w:color w:val="000000"/>
                <w:sz w:val="20"/>
              </w:rPr>
              <w:t>
Astana Line 504, holding short, request cross runway 05 left</w:t>
            </w:r>
            <w:r>
              <w:br/>
            </w:r>
            <w:r>
              <w:rPr>
                <w:rFonts w:ascii="Times New Roman"/>
                <w:b w:val="false"/>
                <w:i w:val="false"/>
                <w:color w:val="000000"/>
                <w:sz w:val="20"/>
              </w:rPr>
              <w:t>
</w:t>
            </w:r>
            <w:r>
              <w:rPr>
                <w:rFonts w:ascii="Times New Roman"/>
                <w:b w:val="false"/>
                <w:i w:val="false"/>
                <w:color w:val="000000"/>
                <w:sz w:val="20"/>
              </w:rPr>
              <w:t>Астана Лайн 504, разрешите пересечь ВПП 05 левую</w:t>
            </w:r>
            <w:r>
              <w:br/>
            </w:r>
            <w:r>
              <w:rPr>
                <w:rFonts w:ascii="Times New Roman"/>
                <w:b w:val="false"/>
                <w:i w:val="false"/>
                <w:color w:val="000000"/>
                <w:sz w:val="20"/>
              </w:rPr>
              <w:t>
</w:t>
            </w:r>
            <w:r>
              <w:rPr>
                <w:rFonts w:ascii="Times New Roman"/>
                <w:b w:val="false"/>
                <w:i w:val="false"/>
                <w:color w:val="000000"/>
                <w:sz w:val="20"/>
              </w:rPr>
              <w:t>Разрешили (запретили/ждать), Астана Лайн 504</w:t>
            </w:r>
            <w:r>
              <w:br/>
            </w:r>
            <w:r>
              <w:rPr>
                <w:rFonts w:ascii="Times New Roman"/>
                <w:b w:val="false"/>
                <w:i w:val="false"/>
                <w:color w:val="000000"/>
                <w:sz w:val="20"/>
              </w:rPr>
              <w:t>
Полосу освободил, Астана Лайн 504</w:t>
            </w:r>
          </w:p>
          <w:bookmarkEnd w:id="100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3"/>
        <w:gridCol w:w="6107"/>
      </w:tblGrid>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001"/>
          <w:p>
            <w:pPr>
              <w:spacing w:after="20"/>
              <w:ind w:left="20"/>
              <w:jc w:val="both"/>
            </w:pPr>
            <w:r>
              <w:rPr>
                <w:rFonts w:ascii="Times New Roman"/>
                <w:b w:val="false"/>
                <w:i w:val="false"/>
                <w:color w:val="000000"/>
                <w:sz w:val="20"/>
              </w:rPr>
              <w:t xml:space="preserve">
Astana Line 504, vacate left taxiway А </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 xml:space="preserve">Astana Line 504, take next right </w:t>
            </w:r>
            <w:r>
              <w:br/>
            </w:r>
            <w:r>
              <w:rPr>
                <w:rFonts w:ascii="Times New Roman"/>
                <w:b w:val="false"/>
                <w:i w:val="false"/>
                <w:color w:val="000000"/>
                <w:sz w:val="20"/>
              </w:rPr>
              <w:t>
Astana Line 504, сontact Ground 121,7</w:t>
            </w:r>
          </w:p>
          <w:bookmarkEnd w:id="1001"/>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1002"/>
          <w:p>
            <w:pPr>
              <w:spacing w:after="20"/>
              <w:ind w:left="20"/>
              <w:jc w:val="both"/>
            </w:pPr>
            <w:r>
              <w:rPr>
                <w:rFonts w:ascii="Times New Roman"/>
                <w:b w:val="false"/>
                <w:i w:val="false"/>
                <w:color w:val="000000"/>
                <w:sz w:val="20"/>
              </w:rPr>
              <w:t>
Vacate left taxiway А, Astana Line 504</w:t>
            </w:r>
            <w:r>
              <w:br/>
            </w:r>
            <w:r>
              <w:rPr>
                <w:rFonts w:ascii="Times New Roman"/>
                <w:b w:val="false"/>
                <w:i w:val="false"/>
                <w:color w:val="000000"/>
                <w:sz w:val="20"/>
              </w:rPr>
              <w:t>
</w:t>
            </w:r>
            <w:r>
              <w:rPr>
                <w:rFonts w:ascii="Times New Roman"/>
                <w:b w:val="false"/>
                <w:i w:val="false"/>
                <w:color w:val="000000"/>
                <w:sz w:val="20"/>
              </w:rPr>
              <w:t>Take next right, Astana Line 504</w:t>
            </w:r>
            <w:r>
              <w:br/>
            </w:r>
            <w:r>
              <w:rPr>
                <w:rFonts w:ascii="Times New Roman"/>
                <w:b w:val="false"/>
                <w:i w:val="false"/>
                <w:color w:val="000000"/>
                <w:sz w:val="20"/>
              </w:rPr>
              <w:t>
Ground 121,7 Astana Line 504</w:t>
            </w:r>
          </w:p>
          <w:bookmarkEnd w:id="1002"/>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1003"/>
          <w:p>
            <w:pPr>
              <w:spacing w:after="20"/>
              <w:ind w:left="20"/>
              <w:jc w:val="both"/>
            </w:pPr>
            <w:r>
              <w:rPr>
                <w:rFonts w:ascii="Times New Roman"/>
                <w:b w:val="false"/>
                <w:i w:val="false"/>
                <w:color w:val="000000"/>
                <w:sz w:val="20"/>
              </w:rPr>
              <w:t>
Астана Лайн 504, вправо (влево/разворот на 180), по РД-3</w:t>
            </w:r>
            <w:r>
              <w:br/>
            </w:r>
            <w:r>
              <w:rPr>
                <w:rFonts w:ascii="Times New Roman"/>
                <w:b w:val="false"/>
                <w:i w:val="false"/>
                <w:color w:val="000000"/>
                <w:sz w:val="20"/>
              </w:rPr>
              <w:t>
</w:t>
            </w:r>
            <w:r>
              <w:rPr>
                <w:rFonts w:ascii="Times New Roman"/>
                <w:b w:val="false"/>
                <w:i w:val="false"/>
                <w:color w:val="000000"/>
                <w:sz w:val="20"/>
              </w:rPr>
              <w:t>Астана Лайн 504, работайте</w:t>
            </w:r>
            <w:r>
              <w:br/>
            </w:r>
            <w:r>
              <w:rPr>
                <w:rFonts w:ascii="Times New Roman"/>
                <w:b w:val="false"/>
                <w:i w:val="false"/>
                <w:color w:val="000000"/>
                <w:sz w:val="20"/>
              </w:rPr>
              <w:t>
с "Рулением" 121,7</w:t>
            </w:r>
          </w:p>
          <w:bookmarkEnd w:id="1003"/>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1004"/>
          <w:p>
            <w:pPr>
              <w:spacing w:after="20"/>
              <w:ind w:left="20"/>
              <w:jc w:val="both"/>
            </w:pPr>
            <w:r>
              <w:rPr>
                <w:rFonts w:ascii="Times New Roman"/>
                <w:b w:val="false"/>
                <w:i w:val="false"/>
                <w:color w:val="000000"/>
                <w:sz w:val="20"/>
              </w:rPr>
              <w:t>
Освобождение вправо (влево/разворот на 180), по РД-3, Астана Лайн 504</w:t>
            </w:r>
            <w:r>
              <w:br/>
            </w:r>
            <w:r>
              <w:rPr>
                <w:rFonts w:ascii="Times New Roman"/>
                <w:b w:val="false"/>
                <w:i w:val="false"/>
                <w:color w:val="000000"/>
                <w:sz w:val="20"/>
              </w:rPr>
              <w:t>
С "Рулением" 121,7 Астана Лайн 504</w:t>
            </w:r>
          </w:p>
          <w:bookmarkEnd w:id="100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3"/>
        <w:gridCol w:w="4837"/>
      </w:tblGrid>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1005"/>
          <w:p>
            <w:pPr>
              <w:spacing w:after="20"/>
              <w:ind w:left="20"/>
              <w:jc w:val="both"/>
            </w:pPr>
            <w:r>
              <w:rPr>
                <w:rFonts w:ascii="Times New Roman"/>
                <w:b w:val="false"/>
                <w:i w:val="false"/>
                <w:color w:val="000000"/>
                <w:sz w:val="20"/>
              </w:rPr>
              <w:t>
Astana Line 504, vacate left taxiway А, report runway vacated</w:t>
            </w:r>
            <w:r>
              <w:br/>
            </w:r>
            <w:r>
              <w:rPr>
                <w:rFonts w:ascii="Times New Roman"/>
                <w:b w:val="false"/>
                <w:i w:val="false"/>
                <w:color w:val="000000"/>
                <w:sz w:val="20"/>
              </w:rPr>
              <w:t>
</w:t>
            </w:r>
            <w:r>
              <w:rPr>
                <w:rFonts w:ascii="Times New Roman"/>
                <w:b w:val="false"/>
                <w:i w:val="false"/>
                <w:color w:val="000000"/>
                <w:sz w:val="20"/>
              </w:rPr>
              <w:t>Astana Line 504, сontact Ground 121,7</w:t>
            </w:r>
            <w:r>
              <w:br/>
            </w:r>
            <w:r>
              <w:rPr>
                <w:rFonts w:ascii="Times New Roman"/>
                <w:b w:val="false"/>
                <w:i w:val="false"/>
                <w:color w:val="000000"/>
                <w:sz w:val="20"/>
              </w:rPr>
              <w:t>
</w:t>
            </w:r>
            <w:r>
              <w:rPr>
                <w:rFonts w:ascii="Times New Roman"/>
                <w:b w:val="false"/>
                <w:i w:val="false"/>
                <w:color w:val="000000"/>
                <w:sz w:val="20"/>
              </w:rPr>
              <w:t>Астана Лайн 504, освобождайте влево по РД Альфа, освобождение доложить</w:t>
            </w:r>
            <w:r>
              <w:br/>
            </w:r>
            <w:r>
              <w:rPr>
                <w:rFonts w:ascii="Times New Roman"/>
                <w:b w:val="false"/>
                <w:i w:val="false"/>
                <w:color w:val="000000"/>
                <w:sz w:val="20"/>
              </w:rPr>
              <w:t>
Астана Лайн 504, работайте с рулением 121,7</w:t>
            </w:r>
          </w:p>
          <w:bookmarkEnd w:id="1005"/>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1006"/>
          <w:p>
            <w:pPr>
              <w:spacing w:after="20"/>
              <w:ind w:left="20"/>
              <w:jc w:val="both"/>
            </w:pPr>
            <w:r>
              <w:rPr>
                <w:rFonts w:ascii="Times New Roman"/>
                <w:b w:val="false"/>
                <w:i w:val="false"/>
                <w:color w:val="000000"/>
                <w:sz w:val="20"/>
              </w:rPr>
              <w:t>
Vacate left taxiway 5, Astana Line 504</w:t>
            </w:r>
            <w:r>
              <w:br/>
            </w:r>
            <w:r>
              <w:rPr>
                <w:rFonts w:ascii="Times New Roman"/>
                <w:b w:val="false"/>
                <w:i w:val="false"/>
                <w:color w:val="000000"/>
                <w:sz w:val="20"/>
              </w:rPr>
              <w:t>
</w:t>
            </w:r>
            <w:r>
              <w:rPr>
                <w:rFonts w:ascii="Times New Roman"/>
                <w:b w:val="false"/>
                <w:i w:val="false"/>
                <w:color w:val="000000"/>
                <w:sz w:val="20"/>
              </w:rPr>
              <w:t xml:space="preserve">Runway vacated, Astana Line 504 </w:t>
            </w:r>
            <w:r>
              <w:br/>
            </w:r>
            <w:r>
              <w:rPr>
                <w:rFonts w:ascii="Times New Roman"/>
                <w:b w:val="false"/>
                <w:i w:val="false"/>
                <w:color w:val="000000"/>
                <w:sz w:val="20"/>
              </w:rPr>
              <w:t>
</w:t>
            </w:r>
            <w:r>
              <w:rPr>
                <w:rFonts w:ascii="Times New Roman"/>
                <w:b w:val="false"/>
                <w:i w:val="false"/>
                <w:color w:val="000000"/>
                <w:sz w:val="20"/>
              </w:rPr>
              <w:t>Освобождаю влево по РД Альфа, Астана Лайн 504</w:t>
            </w:r>
            <w:r>
              <w:br/>
            </w:r>
            <w:r>
              <w:rPr>
                <w:rFonts w:ascii="Times New Roman"/>
                <w:b w:val="false"/>
                <w:i w:val="false"/>
                <w:color w:val="000000"/>
                <w:sz w:val="20"/>
              </w:rPr>
              <w:t>
Полоса свободна, Астана Лайн 504</w:t>
            </w:r>
          </w:p>
          <w:bookmarkEnd w:id="100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8"/>
        <w:gridCol w:w="1812"/>
      </w:tblGrid>
      <w:tr>
        <w:trPr>
          <w:trHeight w:val="30" w:hRule="atLeast"/>
        </w:trPr>
        <w:tc>
          <w:tcPr>
            <w:tcW w:w="10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фразеологии на английском языке</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фразеологии на русском языке</w:t>
            </w:r>
          </w:p>
        </w:tc>
      </w:tr>
      <w:tr>
        <w:trPr>
          <w:trHeight w:val="30" w:hRule="atLeast"/>
        </w:trPr>
        <w:tc>
          <w:tcPr>
            <w:tcW w:w="10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caution construction work at the end of stand 37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осторожно строительные работы в конце стоянки 37;</w:t>
            </w:r>
          </w:p>
        </w:tc>
      </w:tr>
      <w:tr>
        <w:trPr>
          <w:trHeight w:val="30" w:hRule="atLeast"/>
        </w:trPr>
        <w:tc>
          <w:tcPr>
            <w:tcW w:w="10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 work in progress ahead north side of taxiway 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...осторожно, впереди ведутся работы на северной стороне РД 2;</w:t>
            </w:r>
          </w:p>
        </w:tc>
      </w:tr>
      <w:tr>
        <w:trPr>
          <w:trHeight w:val="30" w:hRule="atLeast"/>
        </w:trPr>
        <w:tc>
          <w:tcPr>
            <w:tcW w:w="10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centre line taxiway lighting unserviceable</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...осевые огни РД не работают;</w:t>
            </w:r>
          </w:p>
        </w:tc>
      </w:tr>
      <w:tr>
        <w:trPr>
          <w:trHeight w:val="30" w:hRule="atLeast"/>
        </w:trPr>
        <w:tc>
          <w:tcPr>
            <w:tcW w:w="10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PAPIs runway 05 unserviceable</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PAPI ВПП 05 не работает;</w:t>
            </w:r>
          </w:p>
        </w:tc>
      </w:tr>
      <w:tr>
        <w:trPr>
          <w:trHeight w:val="30" w:hRule="atLeast"/>
        </w:trPr>
        <w:tc>
          <w:tcPr>
            <w:tcW w:w="10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…large flock of birds north of runway 23 near centre taxiway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стая птиц севернее ВПП 23, вблизи центральной РД;</w:t>
            </w:r>
          </w:p>
        </w:tc>
      </w:tr>
      <w:tr>
        <w:trPr>
          <w:trHeight w:val="30" w:hRule="atLeast"/>
        </w:trPr>
        <w:tc>
          <w:tcPr>
            <w:tcW w:w="10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ILS 05 unserviceable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...ILS ВПП 05 не работает;</w:t>
            </w:r>
          </w:p>
        </w:tc>
      </w:tr>
      <w:tr>
        <w:trPr>
          <w:trHeight w:val="30" w:hRule="atLeast"/>
        </w:trPr>
        <w:tc>
          <w:tcPr>
            <w:tcW w:w="10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runway surface conditions 05: available width 32 metres, covered with thin patches of ice, braking action poor snow up to 30 santimeters along edges</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ВПП 05: располагаемая ширина 32 метра, местами тонкий лед, эффективность торможения низкая, по краям снег до 30 сантиметров;</w:t>
            </w:r>
          </w:p>
        </w:tc>
      </w:tr>
      <w:tr>
        <w:trPr>
          <w:trHeight w:val="30" w:hRule="atLeast"/>
        </w:trPr>
        <w:tc>
          <w:tcPr>
            <w:tcW w:w="10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 grass mowers both sides of runway</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…осторожно, покос травы с обеих сторон ВПП;</w:t>
            </w:r>
          </w:p>
        </w:tc>
      </w:tr>
      <w:tr>
        <w:trPr>
          <w:trHeight w:val="30" w:hRule="atLeast"/>
        </w:trPr>
        <w:tc>
          <w:tcPr>
            <w:tcW w:w="10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…runway report at 11.10. Runway 05 covered with snow up to 10 millimeters, braking action medium</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…cводка о состоянии ВПП за 11.10. ВПП 05 покрыта снегом слоем до 10 миллиметров, сцепление хорошее;</w:t>
            </w:r>
          </w:p>
        </w:tc>
      </w:tr>
      <w:tr>
        <w:trPr>
          <w:trHeight w:val="30" w:hRule="atLeast"/>
        </w:trPr>
        <w:tc>
          <w:tcPr>
            <w:tcW w:w="10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…braking action reported by Airbus 321 at 15 medium</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докладу Эйрбас 321 сцепление в 15 минут было средним;</w:t>
            </w:r>
          </w:p>
        </w:tc>
      </w:tr>
      <w:tr>
        <w:trPr>
          <w:trHeight w:val="30" w:hRule="atLeast"/>
        </w:trPr>
        <w:tc>
          <w:tcPr>
            <w:tcW w:w="10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 obstruction close to stand 12 - disabled vehicle</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…осторожно, препятствие рядом с 12-ой стоянкой поломавшийся транспорт;</w:t>
            </w:r>
          </w:p>
        </w:tc>
      </w:tr>
      <w:tr>
        <w:trPr>
          <w:trHeight w:val="30" w:hRule="atLeast"/>
        </w:trPr>
        <w:tc>
          <w:tcPr>
            <w:tcW w:w="10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message from aerodrome authority, fire and rescue services reduced. The aerodrome can only accept aircraft up to and including category (number)</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аэропорта сообщает, что аварийно-спасательная служба сокращена. Аэродром в состоянии принимать воздушное судно только до … категории включительно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9"/>
        <w:gridCol w:w="4791"/>
      </w:tblGrid>
      <w:tr>
        <w:trPr>
          <w:trHeight w:val="30" w:hRule="atLeast"/>
        </w:trPr>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1007"/>
          <w:p>
            <w:pPr>
              <w:spacing w:after="20"/>
              <w:ind w:left="20"/>
              <w:jc w:val="both"/>
            </w:pPr>
            <w:r>
              <w:rPr>
                <w:rFonts w:ascii="Times New Roman"/>
                <w:b w:val="false"/>
                <w:i w:val="false"/>
                <w:color w:val="000000"/>
                <w:sz w:val="20"/>
              </w:rPr>
              <w:t>
Astana Line 504, Almaty Radar, identified climb FL 350</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xml:space="preserve">
Astana Line 504, Almaty Radar, identified continue on runway heading climb FL 60 </w:t>
            </w:r>
          </w:p>
          <w:bookmarkEnd w:id="1007"/>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1008"/>
          <w:p>
            <w:pPr>
              <w:spacing w:after="20"/>
              <w:ind w:left="20"/>
              <w:jc w:val="both"/>
            </w:pPr>
            <w:r>
              <w:rPr>
                <w:rFonts w:ascii="Times New Roman"/>
                <w:b w:val="false"/>
                <w:i w:val="false"/>
                <w:color w:val="000000"/>
                <w:sz w:val="20"/>
              </w:rPr>
              <w:t xml:space="preserve">
Almaty Radar, Astana Line 504, airborne </w:t>
            </w:r>
            <w:r>
              <w:br/>
            </w:r>
            <w:r>
              <w:rPr>
                <w:rFonts w:ascii="Times New Roman"/>
                <w:b w:val="false"/>
                <w:i w:val="false"/>
                <w:color w:val="000000"/>
                <w:sz w:val="20"/>
              </w:rPr>
              <w:t>
</w:t>
            </w:r>
            <w:r>
              <w:rPr>
                <w:rFonts w:ascii="Times New Roman"/>
                <w:b w:val="false"/>
                <w:i w:val="false"/>
                <w:color w:val="000000"/>
                <w:sz w:val="20"/>
              </w:rPr>
              <w:t>Climbing FL 350, Astana Line 504</w:t>
            </w:r>
            <w:r>
              <w:br/>
            </w:r>
            <w:r>
              <w:rPr>
                <w:rFonts w:ascii="Times New Roman"/>
                <w:b w:val="false"/>
                <w:i w:val="false"/>
                <w:color w:val="000000"/>
                <w:sz w:val="20"/>
              </w:rPr>
              <w:t>
Climbing FL 60 on runway heading, Astana Line 504</w:t>
            </w:r>
          </w:p>
          <w:bookmarkEnd w:id="1008"/>
        </w:tc>
      </w:tr>
      <w:tr>
        <w:trPr>
          <w:trHeight w:val="30" w:hRule="atLeast"/>
        </w:trPr>
        <w:tc>
          <w:tcPr>
            <w:tcW w:w="7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1009"/>
          <w:p>
            <w:pPr>
              <w:spacing w:after="20"/>
              <w:ind w:left="20"/>
              <w:jc w:val="both"/>
            </w:pPr>
            <w:r>
              <w:rPr>
                <w:rFonts w:ascii="Times New Roman"/>
                <w:b w:val="false"/>
                <w:i w:val="false"/>
                <w:color w:val="000000"/>
                <w:sz w:val="20"/>
              </w:rPr>
              <w:t>
Астана Лайн 504, контролирую по вторичному, набирайте эшелон 350 на эшелоне 70 работайте с "Подходом" 124,8</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набирайте эшелон 80, с курсом 330, пересечение эшелона 60 доложить</w:t>
            </w:r>
          </w:p>
          <w:bookmarkEnd w:id="1009"/>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1010"/>
          <w:p>
            <w:pPr>
              <w:spacing w:after="20"/>
              <w:ind w:left="20"/>
              <w:jc w:val="both"/>
            </w:pPr>
            <w:r>
              <w:rPr>
                <w:rFonts w:ascii="Times New Roman"/>
                <w:b w:val="false"/>
                <w:i w:val="false"/>
                <w:color w:val="000000"/>
                <w:sz w:val="20"/>
              </w:rPr>
              <w:t>
Взлет левым на Акчи Астана Лайн 504</w:t>
            </w:r>
            <w:r>
              <w:br/>
            </w:r>
            <w:r>
              <w:rPr>
                <w:rFonts w:ascii="Times New Roman"/>
                <w:b w:val="false"/>
                <w:i w:val="false"/>
                <w:color w:val="000000"/>
                <w:sz w:val="20"/>
              </w:rPr>
              <w:t>
Курс 330, набираю эшелон 80 , эшелон 60 доложу, Астана Лайн 504</w:t>
            </w:r>
          </w:p>
          <w:bookmarkEnd w:id="101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5"/>
        <w:gridCol w:w="6145"/>
      </w:tblGrid>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contact Approach 124,8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1011"/>
          <w:p>
            <w:pPr>
              <w:spacing w:after="20"/>
              <w:ind w:left="20"/>
              <w:jc w:val="both"/>
            </w:pPr>
            <w:r>
              <w:rPr>
                <w:rFonts w:ascii="Times New Roman"/>
                <w:b w:val="false"/>
                <w:i w:val="false"/>
                <w:color w:val="000000"/>
                <w:sz w:val="20"/>
              </w:rPr>
              <w:t>
Passing FL 80, Astana Line 504</w:t>
            </w:r>
            <w:r>
              <w:br/>
            </w:r>
            <w:r>
              <w:rPr>
                <w:rFonts w:ascii="Times New Roman"/>
                <w:b w:val="false"/>
                <w:i w:val="false"/>
                <w:color w:val="000000"/>
                <w:sz w:val="20"/>
              </w:rPr>
              <w:t>
Contact Approach 124,8 Astana Line 504</w:t>
            </w:r>
          </w:p>
          <w:bookmarkEnd w:id="1011"/>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Подходом 124,8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1012"/>
          <w:p>
            <w:pPr>
              <w:spacing w:after="20"/>
              <w:ind w:left="20"/>
              <w:jc w:val="both"/>
            </w:pPr>
            <w:r>
              <w:rPr>
                <w:rFonts w:ascii="Times New Roman"/>
                <w:b w:val="false"/>
                <w:i w:val="false"/>
                <w:color w:val="000000"/>
                <w:sz w:val="20"/>
              </w:rPr>
              <w:t>
Пересекаю эшелон 80, Астана Лайн 504</w:t>
            </w:r>
            <w:r>
              <w:br/>
            </w:r>
            <w:r>
              <w:rPr>
                <w:rFonts w:ascii="Times New Roman"/>
                <w:b w:val="false"/>
                <w:i w:val="false"/>
                <w:color w:val="000000"/>
                <w:sz w:val="20"/>
              </w:rPr>
              <w:t>
С Подходом 124,8 Астана Лайн 504</w:t>
            </w:r>
          </w:p>
          <w:bookmarkEnd w:id="101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73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6"/>
        <w:gridCol w:w="5984"/>
      </w:tblGrid>
      <w:tr>
        <w:trPr>
          <w:trHeight w:val="30" w:hRule="atLeast"/>
        </w:trPr>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1013"/>
          <w:p>
            <w:pPr>
              <w:spacing w:after="20"/>
              <w:ind w:left="20"/>
              <w:jc w:val="both"/>
            </w:pPr>
            <w:r>
              <w:rPr>
                <w:rFonts w:ascii="Times New Roman"/>
                <w:b w:val="false"/>
                <w:i w:val="false"/>
                <w:color w:val="000000"/>
                <w:sz w:val="20"/>
              </w:rPr>
              <w:t>
Astana Line 504, Almaty Radar, identified, cleared ILS-approach, RW 05, descend to altitude 1500 meters (5000 feet), QNH 1003 millibars</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identified, cleared VOR approach, RW 05, transition level 60, descend to altitude 1500 meters (5000 feet), QNH 1003 millibars</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identified, cleared NDB approach, RW05, transition level 60, descend to altitude 1500 meters (5000 feet), QNH 1003 millibars</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Astana Line 504, identified, cleared RNAV approach, RW05</w:t>
            </w:r>
          </w:p>
          <w:bookmarkEnd w:id="1013"/>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1014"/>
          <w:p>
            <w:pPr>
              <w:spacing w:after="20"/>
              <w:ind w:left="20"/>
              <w:jc w:val="both"/>
            </w:pPr>
            <w:r>
              <w:rPr>
                <w:rFonts w:ascii="Times New Roman"/>
                <w:b w:val="false"/>
                <w:i w:val="false"/>
                <w:color w:val="000000"/>
                <w:sz w:val="20"/>
              </w:rPr>
              <w:t>
Almaty Radar, Astana Line 504, descending FL 80</w:t>
            </w:r>
            <w:r>
              <w:br/>
            </w:r>
            <w:r>
              <w:rPr>
                <w:rFonts w:ascii="Times New Roman"/>
                <w:b w:val="false"/>
                <w:i w:val="false"/>
                <w:color w:val="000000"/>
                <w:sz w:val="20"/>
              </w:rPr>
              <w:t>
</w:t>
            </w:r>
            <w:r>
              <w:rPr>
                <w:rFonts w:ascii="Times New Roman"/>
                <w:b w:val="false"/>
                <w:i w:val="false"/>
                <w:color w:val="000000"/>
                <w:sz w:val="20"/>
              </w:rPr>
              <w:t>Cleared ILS approach, RW 05, descending to altitude 1500 meters (5000 feet), QNH 1003 millibars, Astana Line 504</w:t>
            </w:r>
            <w:r>
              <w:br/>
            </w:r>
            <w:r>
              <w:rPr>
                <w:rFonts w:ascii="Times New Roman"/>
                <w:b w:val="false"/>
                <w:i w:val="false"/>
                <w:color w:val="000000"/>
                <w:sz w:val="20"/>
              </w:rPr>
              <w:t>
</w:t>
            </w:r>
            <w:r>
              <w:rPr>
                <w:rFonts w:ascii="Times New Roman"/>
                <w:b w:val="false"/>
                <w:i w:val="false"/>
                <w:color w:val="000000"/>
                <w:sz w:val="20"/>
              </w:rPr>
              <w:t>Cleared VOR approach, RW 05, transition level 60, descending altitude 1500 meters (5000 feet), QNH 1003 millibars, Astana Line 504</w:t>
            </w:r>
            <w:r>
              <w:br/>
            </w:r>
            <w:r>
              <w:rPr>
                <w:rFonts w:ascii="Times New Roman"/>
                <w:b w:val="false"/>
                <w:i w:val="false"/>
                <w:color w:val="000000"/>
                <w:sz w:val="20"/>
              </w:rPr>
              <w:t>
</w:t>
            </w:r>
            <w:r>
              <w:rPr>
                <w:rFonts w:ascii="Times New Roman"/>
                <w:b w:val="false"/>
                <w:i w:val="false"/>
                <w:color w:val="000000"/>
                <w:sz w:val="20"/>
              </w:rPr>
              <w:t>Cleared NDB approach,RW 05, transition level 60, descending to altitude 1500 meters (5000 feet), QNH 1003 millibars, Astana Line 504</w:t>
            </w:r>
            <w:r>
              <w:br/>
            </w:r>
            <w:r>
              <w:rPr>
                <w:rFonts w:ascii="Times New Roman"/>
                <w:b w:val="false"/>
                <w:i w:val="false"/>
                <w:color w:val="000000"/>
                <w:sz w:val="20"/>
              </w:rPr>
              <w:t>
Cleared RNAV approach, RW 05, Astana Line 504</w:t>
            </w:r>
          </w:p>
          <w:bookmarkEnd w:id="1014"/>
        </w:tc>
      </w:tr>
      <w:tr>
        <w:trPr>
          <w:trHeight w:val="30" w:hRule="atLeast"/>
        </w:trPr>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Круг, контролирую по вторичному, заход разрешаю, снижайтесь 1500 метров (5000 футов) QNH 1003 миллибар.</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1015"/>
          <w:p>
            <w:pPr>
              <w:spacing w:after="20"/>
              <w:ind w:left="20"/>
              <w:jc w:val="both"/>
            </w:pPr>
            <w:r>
              <w:rPr>
                <w:rFonts w:ascii="Times New Roman"/>
                <w:b w:val="false"/>
                <w:i w:val="false"/>
                <w:color w:val="000000"/>
                <w:sz w:val="20"/>
              </w:rPr>
              <w:t>
Алматы Круг, Астана Лайн 504, эшелон 80, заход по ВОР</w:t>
            </w:r>
            <w:r>
              <w:br/>
            </w:r>
            <w:r>
              <w:rPr>
                <w:rFonts w:ascii="Times New Roman"/>
                <w:b w:val="false"/>
                <w:i w:val="false"/>
                <w:color w:val="000000"/>
                <w:sz w:val="20"/>
              </w:rPr>
              <w:t>
Заход разрешили, снижаюсь 1500 метров (5000 футов) QNH 1003 миллибар, контроль по вторичному, Астана Лайн 504</w:t>
            </w:r>
          </w:p>
          <w:bookmarkEnd w:id="101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0"/>
        <w:gridCol w:w="5470"/>
      </w:tblGrid>
      <w:tr>
        <w:trPr>
          <w:trHeight w:val="30" w:hRule="atLeast"/>
        </w:trPr>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1016"/>
          <w:p>
            <w:pPr>
              <w:spacing w:after="20"/>
              <w:ind w:left="20"/>
              <w:jc w:val="both"/>
            </w:pPr>
            <w:r>
              <w:rPr>
                <w:rFonts w:ascii="Times New Roman"/>
                <w:b w:val="false"/>
                <w:i w:val="false"/>
                <w:color w:val="000000"/>
                <w:sz w:val="20"/>
              </w:rPr>
              <w:t>
Astana Line 504, Almaty Radar, identified descend to altitude 1500 meters (5000 feet), QNH 1003 millibars</w:t>
            </w:r>
            <w:r>
              <w:br/>
            </w:r>
            <w:r>
              <w:rPr>
                <w:rFonts w:ascii="Times New Roman"/>
                <w:b w:val="false"/>
                <w:i w:val="false"/>
                <w:color w:val="000000"/>
                <w:sz w:val="20"/>
              </w:rPr>
              <w:t>
</w:t>
            </w:r>
            <w:r>
              <w:rPr>
                <w:rFonts w:ascii="Times New Roman"/>
                <w:b w:val="false"/>
                <w:i w:val="false"/>
                <w:color w:val="000000"/>
                <w:sz w:val="20"/>
              </w:rPr>
              <w:t>Astana Line 504 QFE 933 millibars</w:t>
            </w:r>
            <w:r>
              <w:br/>
            </w:r>
            <w:r>
              <w:rPr>
                <w:rFonts w:ascii="Times New Roman"/>
                <w:b w:val="false"/>
                <w:i w:val="false"/>
                <w:color w:val="000000"/>
                <w:sz w:val="20"/>
              </w:rPr>
              <w:t>
</w:t>
            </w:r>
            <w:r>
              <w:rPr>
                <w:rFonts w:ascii="Times New Roman"/>
                <w:b w:val="false"/>
                <w:i w:val="false"/>
                <w:color w:val="000000"/>
                <w:sz w:val="20"/>
              </w:rPr>
              <w:t>Астана Лайн 504, Алматы Круг, контролирую по вторичному, снижайтесь 1500 метров (5000 футов), QNH 1003 миллибар</w:t>
            </w:r>
            <w:r>
              <w:br/>
            </w:r>
            <w:r>
              <w:rPr>
                <w:rFonts w:ascii="Times New Roman"/>
                <w:b w:val="false"/>
                <w:i w:val="false"/>
                <w:color w:val="000000"/>
                <w:sz w:val="20"/>
              </w:rPr>
              <w:t>
Астана Лайн 504 QFE 933 миллибар</w:t>
            </w:r>
          </w:p>
          <w:bookmarkEnd w:id="1016"/>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1017"/>
          <w:p>
            <w:pPr>
              <w:spacing w:after="20"/>
              <w:ind w:left="20"/>
              <w:jc w:val="both"/>
            </w:pPr>
            <w:r>
              <w:rPr>
                <w:rFonts w:ascii="Times New Roman"/>
                <w:b w:val="false"/>
                <w:i w:val="false"/>
                <w:color w:val="000000"/>
                <w:sz w:val="20"/>
              </w:rPr>
              <w:t>
Almaty Radar, Astana Line 504, descending 8000 feet. Request QNH approach.</w:t>
            </w:r>
            <w:r>
              <w:br/>
            </w:r>
            <w:r>
              <w:rPr>
                <w:rFonts w:ascii="Times New Roman"/>
                <w:b w:val="false"/>
                <w:i w:val="false"/>
                <w:color w:val="000000"/>
                <w:sz w:val="20"/>
              </w:rPr>
              <w:t>
</w:t>
            </w:r>
            <w:r>
              <w:rPr>
                <w:rFonts w:ascii="Times New Roman"/>
                <w:b w:val="false"/>
                <w:i w:val="false"/>
                <w:color w:val="000000"/>
                <w:sz w:val="20"/>
              </w:rPr>
              <w:t>Descending to altitude 1500 meters (5000 feet), QNH 1003 millibars, Astana Line 504</w:t>
            </w:r>
            <w:r>
              <w:br/>
            </w:r>
            <w:r>
              <w:rPr>
                <w:rFonts w:ascii="Times New Roman"/>
                <w:b w:val="false"/>
                <w:i w:val="false"/>
                <w:color w:val="000000"/>
                <w:sz w:val="20"/>
              </w:rPr>
              <w:t>
</w:t>
            </w:r>
            <w:r>
              <w:rPr>
                <w:rFonts w:ascii="Times New Roman"/>
                <w:b w:val="false"/>
                <w:i w:val="false"/>
                <w:color w:val="000000"/>
                <w:sz w:val="20"/>
              </w:rPr>
              <w:t>Astana Line 504 request QFE</w:t>
            </w:r>
            <w:r>
              <w:br/>
            </w:r>
            <w:r>
              <w:rPr>
                <w:rFonts w:ascii="Times New Roman"/>
                <w:b w:val="false"/>
                <w:i w:val="false"/>
                <w:color w:val="000000"/>
                <w:sz w:val="20"/>
              </w:rPr>
              <w:t>
</w:t>
            </w:r>
            <w:r>
              <w:rPr>
                <w:rFonts w:ascii="Times New Roman"/>
                <w:b w:val="false"/>
                <w:i w:val="false"/>
                <w:color w:val="000000"/>
                <w:sz w:val="20"/>
              </w:rPr>
              <w:t>Алматы Круг, Астана Лайн 504 снижаюсь до 8000 футов, прошу заход по QNH</w:t>
            </w:r>
            <w:r>
              <w:br/>
            </w:r>
            <w:r>
              <w:rPr>
                <w:rFonts w:ascii="Times New Roman"/>
                <w:b w:val="false"/>
                <w:i w:val="false"/>
                <w:color w:val="000000"/>
                <w:sz w:val="20"/>
              </w:rPr>
              <w:t>
</w:t>
            </w:r>
            <w:r>
              <w:rPr>
                <w:rFonts w:ascii="Times New Roman"/>
                <w:b w:val="false"/>
                <w:i w:val="false"/>
                <w:color w:val="000000"/>
                <w:sz w:val="20"/>
              </w:rPr>
              <w:t>Снижаюсь 1500 метров (5000 футов), QNH 1003 миллибар, контроль по вторичному, Астана Лайн 504</w:t>
            </w:r>
            <w:r>
              <w:br/>
            </w:r>
            <w:r>
              <w:rPr>
                <w:rFonts w:ascii="Times New Roman"/>
                <w:b w:val="false"/>
                <w:i w:val="false"/>
                <w:color w:val="000000"/>
                <w:sz w:val="20"/>
              </w:rPr>
              <w:t>
Астана Лайн 504 прошу QFE</w:t>
            </w:r>
          </w:p>
          <w:bookmarkEnd w:id="101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8"/>
        <w:gridCol w:w="4642"/>
      </w:tblGrid>
      <w:tr>
        <w:trPr>
          <w:trHeight w:val="30" w:hRule="atLeast"/>
        </w:trPr>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right orbit for delaying action.</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Right orbit, Astana Line 504</w:t>
            </w:r>
          </w:p>
        </w:tc>
      </w:tr>
      <w:tr>
        <w:trPr>
          <w:trHeight w:val="30" w:hRule="atLeast"/>
        </w:trPr>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правый разворот на 360º для создания интервала.</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правый разворот на 360º, Астана Лайн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8"/>
        <w:gridCol w:w="4192"/>
      </w:tblGrid>
      <w:tr>
        <w:trPr>
          <w:trHeight w:val="30" w:hRule="atLeast"/>
        </w:trPr>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1018"/>
          <w:p>
            <w:pPr>
              <w:spacing w:after="20"/>
              <w:ind w:left="20"/>
              <w:jc w:val="both"/>
            </w:pPr>
            <w:r>
              <w:rPr>
                <w:rFonts w:ascii="Times New Roman"/>
                <w:b w:val="false"/>
                <w:i w:val="false"/>
                <w:color w:val="000000"/>
                <w:sz w:val="20"/>
              </w:rPr>
              <w:t xml:space="preserve">
Astana Line 504, ILS not available due to localizer failure, NDB approach available only </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Astana Line 504, ILS CAT 2 out of operation due to technical problem, CAT 1 available only</w:t>
            </w:r>
          </w:p>
          <w:bookmarkEnd w:id="1018"/>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1019"/>
          <w:p>
            <w:pPr>
              <w:spacing w:after="20"/>
              <w:ind w:left="20"/>
              <w:jc w:val="both"/>
            </w:pPr>
            <w:r>
              <w:rPr>
                <w:rFonts w:ascii="Times New Roman"/>
                <w:b w:val="false"/>
                <w:i w:val="false"/>
                <w:color w:val="000000"/>
                <w:sz w:val="20"/>
              </w:rPr>
              <w:t>
Roger, request NDB approach, Astana Line 504</w:t>
            </w:r>
            <w:r>
              <w:br/>
            </w:r>
            <w:r>
              <w:rPr>
                <w:rFonts w:ascii="Times New Roman"/>
                <w:b w:val="false"/>
                <w:i w:val="false"/>
                <w:color w:val="000000"/>
                <w:sz w:val="20"/>
              </w:rPr>
              <w:t>
Roger, Astana Line 504</w:t>
            </w:r>
          </w:p>
          <w:bookmarkEnd w:id="1019"/>
        </w:tc>
      </w:tr>
      <w:tr>
        <w:trPr>
          <w:trHeight w:val="30" w:hRule="atLeast"/>
        </w:trPr>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курсоглиссадная система не работает, заход ВОР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ВОР, Астана Лайн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3"/>
        <w:gridCol w:w="2607"/>
      </w:tblGrid>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фразеологии на английском языке</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фразеологии на русском языке</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Almaty Radar, cleared ILS-approach runway 05 left (or 23 right)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Круг, заход разрешаю, ВПП 05 левая (23 правая)</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you have crossed the localizer (or GBAS/SBAS final approach course). Turn left (or right) to intercept the localizer</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пересекли посадочный курс (или линию курса захода на посадку по GBAS/SBAS). Влево (вправо) для захвата курсового маяка</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ILS RW 05 left localizer frequency is 109,5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частота КРМ ВПП 05 левая 109,5</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1020"/>
          <w:p>
            <w:pPr>
              <w:spacing w:after="20"/>
              <w:ind w:left="20"/>
              <w:jc w:val="both"/>
            </w:pPr>
            <w:r>
              <w:rPr>
                <w:rFonts w:ascii="Times New Roman"/>
                <w:b w:val="false"/>
                <w:i w:val="false"/>
                <w:color w:val="000000"/>
                <w:sz w:val="20"/>
              </w:rPr>
              <w:t>
Astana Line 504, turn left (or right) 30 degrees (or heading 275) immediately to avoid traffic/deviating from adjacent approach/climb to height 900 meters</w:t>
            </w:r>
            <w:r>
              <w:br/>
            </w:r>
            <w:r>
              <w:rPr>
                <w:rFonts w:ascii="Times New Roman"/>
                <w:b w:val="false"/>
                <w:i w:val="false"/>
                <w:color w:val="000000"/>
                <w:sz w:val="20"/>
              </w:rPr>
              <w:t>
(altitude 3000 feet)</w:t>
            </w:r>
          </w:p>
          <w:bookmarkEnd w:id="1020"/>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немедленно влево (или вправо) 30 градусов (или курс 275) для расхождения с бортом /отклоняющимся от соседней траектории захода/набирайте 900 метров (3000 футов)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1"/>
        <w:gridCol w:w="5009"/>
      </w:tblGrid>
      <w:tr>
        <w:trPr>
          <w:trHeight w:val="30" w:hRule="atLeast"/>
        </w:trPr>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021"/>
          <w:p>
            <w:pPr>
              <w:spacing w:after="20"/>
              <w:ind w:left="20"/>
              <w:jc w:val="both"/>
            </w:pPr>
            <w:r>
              <w:rPr>
                <w:rFonts w:ascii="Times New Roman"/>
                <w:b w:val="false"/>
                <w:i w:val="false"/>
                <w:color w:val="000000"/>
                <w:sz w:val="20"/>
              </w:rPr>
              <w:t>
КЗР 853, заход ILS ВПП05 правая разрешаю, влево курс 80, захват курсового маяка доложить</w:t>
            </w:r>
            <w:r>
              <w:br/>
            </w:r>
            <w:r>
              <w:rPr>
                <w:rFonts w:ascii="Times New Roman"/>
                <w:b w:val="false"/>
                <w:i w:val="false"/>
                <w:color w:val="000000"/>
                <w:sz w:val="20"/>
              </w:rPr>
              <w:t>
KLM410, cleared for ILS approach RWY05R, turn left heading 080, report established on the localizer</w:t>
            </w:r>
          </w:p>
          <w:bookmarkEnd w:id="1021"/>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1022"/>
          <w:p>
            <w:pPr>
              <w:spacing w:after="20"/>
              <w:ind w:left="20"/>
              <w:jc w:val="both"/>
            </w:pPr>
            <w:r>
              <w:rPr>
                <w:rFonts w:ascii="Times New Roman"/>
                <w:b w:val="false"/>
                <w:i w:val="false"/>
                <w:color w:val="000000"/>
                <w:sz w:val="20"/>
              </w:rPr>
              <w:t>
влево, курс 80, заход ВПП05 правая разрешили, захват курсового маяка доложу, КЗР 853</w:t>
            </w:r>
            <w:r>
              <w:br/>
            </w:r>
            <w:r>
              <w:rPr>
                <w:rFonts w:ascii="Times New Roman"/>
                <w:b w:val="false"/>
                <w:i w:val="false"/>
                <w:color w:val="000000"/>
                <w:sz w:val="20"/>
              </w:rPr>
              <w:t>
</w:t>
            </w:r>
            <w:r>
              <w:rPr>
                <w:rFonts w:ascii="Times New Roman"/>
                <w:b w:val="false"/>
                <w:i w:val="false"/>
                <w:color w:val="000000"/>
                <w:sz w:val="20"/>
              </w:rPr>
              <w:t>Захват курсового маяка, КЗР 853</w:t>
            </w:r>
            <w:r>
              <w:br/>
            </w:r>
            <w:r>
              <w:rPr>
                <w:rFonts w:ascii="Times New Roman"/>
                <w:b w:val="false"/>
                <w:i w:val="false"/>
                <w:color w:val="000000"/>
                <w:sz w:val="20"/>
              </w:rPr>
              <w:t>
</w:t>
            </w:r>
            <w:r>
              <w:rPr>
                <w:rFonts w:ascii="Times New Roman"/>
                <w:b w:val="false"/>
                <w:i w:val="false"/>
                <w:color w:val="000000"/>
                <w:sz w:val="20"/>
              </w:rPr>
              <w:t>Left heading 080, cleared for ILS approach RWY05R, wilco KLM410</w:t>
            </w:r>
            <w:r>
              <w:br/>
            </w:r>
            <w:r>
              <w:rPr>
                <w:rFonts w:ascii="Times New Roman"/>
                <w:b w:val="false"/>
                <w:i w:val="false"/>
                <w:color w:val="000000"/>
                <w:sz w:val="20"/>
              </w:rPr>
              <w:t>
Established on the localizer, KLM 410</w:t>
            </w:r>
          </w:p>
          <w:bookmarkEnd w:id="102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0"/>
        <w:gridCol w:w="5490"/>
      </w:tblGrid>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023"/>
          <w:p>
            <w:pPr>
              <w:spacing w:after="20"/>
              <w:ind w:left="20"/>
              <w:jc w:val="both"/>
            </w:pPr>
            <w:r>
              <w:rPr>
                <w:rFonts w:ascii="Times New Roman"/>
                <w:b w:val="false"/>
                <w:i w:val="false"/>
                <w:color w:val="000000"/>
                <w:sz w:val="20"/>
              </w:rPr>
              <w:t>
Astana Line 504, report established on the localizer</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report localizer established</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report established on final approach track (RNAV approach)</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report established on GBAS/SBAS approach course</w:t>
            </w:r>
            <w:r>
              <w:br/>
            </w:r>
            <w:r>
              <w:rPr>
                <w:rFonts w:ascii="Times New Roman"/>
                <w:b w:val="false"/>
                <w:i w:val="false"/>
                <w:color w:val="000000"/>
                <w:sz w:val="20"/>
              </w:rPr>
              <w:t>
Astana Line 504, contact Tower 128,0</w:t>
            </w:r>
          </w:p>
          <w:bookmarkEnd w:id="1023"/>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1024"/>
          <w:p>
            <w:pPr>
              <w:spacing w:after="20"/>
              <w:ind w:left="20"/>
              <w:jc w:val="both"/>
            </w:pPr>
            <w:r>
              <w:rPr>
                <w:rFonts w:ascii="Times New Roman"/>
                <w:b w:val="false"/>
                <w:i w:val="false"/>
                <w:color w:val="000000"/>
                <w:sz w:val="20"/>
              </w:rPr>
              <w:t>
Localizer established, Astana Line 504</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Established on final approach track Astana Line 504</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Established on GBAS/SBAS approach course Astana Line 504</w:t>
            </w:r>
          </w:p>
          <w:bookmarkEnd w:id="1024"/>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1025"/>
          <w:p>
            <w:pPr>
              <w:spacing w:after="20"/>
              <w:ind w:left="20"/>
              <w:jc w:val="both"/>
            </w:pPr>
            <w:r>
              <w:rPr>
                <w:rFonts w:ascii="Times New Roman"/>
                <w:b w:val="false"/>
                <w:i w:val="false"/>
                <w:color w:val="000000"/>
                <w:sz w:val="20"/>
              </w:rPr>
              <w:t>
Астана Лайн 504, доложите захват курсового маяка</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Астана Лайн 504 доложите выход на конечную линию захода (заход по RNAV)</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Астана Лайн 504 доложите выход на линию курса захода на посадку по GBAS/SBAS</w:t>
            </w:r>
            <w:r>
              <w:br/>
            </w:r>
            <w:r>
              <w:rPr>
                <w:rFonts w:ascii="Times New Roman"/>
                <w:b w:val="false"/>
                <w:i w:val="false"/>
                <w:color w:val="000000"/>
                <w:sz w:val="20"/>
              </w:rPr>
              <w:t>
Астана Лайн 504, работайте с Вышкой 119,4</w:t>
            </w:r>
          </w:p>
          <w:bookmarkEnd w:id="1025"/>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026"/>
          <w:p>
            <w:pPr>
              <w:spacing w:after="20"/>
              <w:ind w:left="20"/>
              <w:jc w:val="both"/>
            </w:pPr>
            <w:r>
              <w:rPr>
                <w:rFonts w:ascii="Times New Roman"/>
                <w:b w:val="false"/>
                <w:i w:val="false"/>
                <w:color w:val="000000"/>
                <w:sz w:val="20"/>
              </w:rPr>
              <w:t>
Захват курсового маяка доложу, Астана Лайн 504</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Доложу выход на конечную линию захода Астана Лайн 504 (заход по RNAV)</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Доложу выход на линию курса захода на посадку по GBAS/SBAS Астана Лайн 504</w:t>
            </w:r>
            <w:r>
              <w:br/>
            </w:r>
            <w:r>
              <w:rPr>
                <w:rFonts w:ascii="Times New Roman"/>
                <w:b w:val="false"/>
                <w:i w:val="false"/>
                <w:color w:val="000000"/>
                <w:sz w:val="20"/>
              </w:rPr>
              <w:t>
Захват курсового, Астана Лайн 504</w:t>
            </w:r>
          </w:p>
          <w:bookmarkEnd w:id="102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2"/>
        <w:gridCol w:w="4308"/>
      </w:tblGrid>
      <w:tr>
        <w:trPr>
          <w:trHeight w:val="30" w:hRule="atLeast"/>
        </w:trPr>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027"/>
          <w:p>
            <w:pPr>
              <w:spacing w:after="20"/>
              <w:ind w:left="20"/>
              <w:jc w:val="both"/>
            </w:pPr>
            <w:r>
              <w:rPr>
                <w:rFonts w:ascii="Times New Roman"/>
                <w:b w:val="false"/>
                <w:i w:val="false"/>
                <w:color w:val="000000"/>
                <w:sz w:val="20"/>
              </w:rPr>
              <w:t>
Astana Line 504, Almaty Tower, 18 kilometers from touchdown, continue approach</w:t>
            </w:r>
            <w:r>
              <w:br/>
            </w:r>
            <w:r>
              <w:rPr>
                <w:rFonts w:ascii="Times New Roman"/>
                <w:b w:val="false"/>
                <w:i w:val="false"/>
                <w:color w:val="000000"/>
                <w:sz w:val="20"/>
              </w:rPr>
              <w:t>
</w:t>
            </w:r>
            <w:r>
              <w:rPr>
                <w:rFonts w:ascii="Times New Roman"/>
                <w:b w:val="false"/>
                <w:i w:val="false"/>
                <w:color w:val="000000"/>
                <w:sz w:val="20"/>
              </w:rPr>
              <w:t>Astana Line 504, Almaty Tower, 14 kilometers from touchdown left (right) of track</w:t>
            </w:r>
            <w:r>
              <w:br/>
            </w:r>
            <w:r>
              <w:rPr>
                <w:rFonts w:ascii="Times New Roman"/>
                <w:b w:val="false"/>
                <w:i w:val="false"/>
                <w:color w:val="000000"/>
                <w:sz w:val="20"/>
              </w:rPr>
              <w:t>
Astana Line 504, cleared to land, runway 23 wind 250 degrees 5 metres per second</w:t>
            </w:r>
          </w:p>
          <w:bookmarkEnd w:id="1027"/>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1028"/>
          <w:p>
            <w:pPr>
              <w:spacing w:after="20"/>
              <w:ind w:left="20"/>
              <w:jc w:val="both"/>
            </w:pPr>
            <w:r>
              <w:rPr>
                <w:rFonts w:ascii="Times New Roman"/>
                <w:b w:val="false"/>
                <w:i w:val="false"/>
                <w:color w:val="000000"/>
                <w:sz w:val="20"/>
              </w:rPr>
              <w:t>
On final, Astana Line 504</w:t>
            </w:r>
            <w:r>
              <w:br/>
            </w:r>
            <w:r>
              <w:rPr>
                <w:rFonts w:ascii="Times New Roman"/>
                <w:b w:val="false"/>
                <w:i w:val="false"/>
                <w:color w:val="000000"/>
                <w:sz w:val="20"/>
              </w:rPr>
              <w:t>
Cleared to land, runway 23, Astana Line 504</w:t>
            </w:r>
          </w:p>
          <w:bookmarkEnd w:id="1028"/>
        </w:tc>
      </w:tr>
      <w:tr>
        <w:trPr>
          <w:trHeight w:val="30" w:hRule="atLeast"/>
        </w:trPr>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029"/>
          <w:p>
            <w:pPr>
              <w:spacing w:after="20"/>
              <w:ind w:left="20"/>
              <w:jc w:val="both"/>
            </w:pPr>
            <w:r>
              <w:rPr>
                <w:rFonts w:ascii="Times New Roman"/>
                <w:b w:val="false"/>
                <w:i w:val="false"/>
                <w:color w:val="000000"/>
                <w:sz w:val="20"/>
              </w:rPr>
              <w:t>
Астана Лайн 504, Алматы Вышка, удаление … , правее (левее) курса</w:t>
            </w:r>
            <w:r>
              <w:br/>
            </w:r>
            <w:r>
              <w:rPr>
                <w:rFonts w:ascii="Times New Roman"/>
                <w:b w:val="false"/>
                <w:i w:val="false"/>
                <w:color w:val="000000"/>
                <w:sz w:val="20"/>
              </w:rPr>
              <w:t>
</w:t>
            </w:r>
            <w:r>
              <w:rPr>
                <w:rFonts w:ascii="Times New Roman"/>
                <w:b w:val="false"/>
                <w:i w:val="false"/>
                <w:color w:val="000000"/>
                <w:sz w:val="20"/>
              </w:rPr>
              <w:t>Астана Лайн 504, ветер 400 2 метра в секунду, посадку разрешаю</w:t>
            </w:r>
            <w:r>
              <w:br/>
            </w:r>
            <w:r>
              <w:rPr>
                <w:rFonts w:ascii="Times New Roman"/>
                <w:b w:val="false"/>
                <w:i w:val="false"/>
                <w:color w:val="000000"/>
                <w:sz w:val="20"/>
              </w:rPr>
              <w:t>
Астана Лайн 504 удаление 6 километров, правее (левее) курса</w:t>
            </w:r>
          </w:p>
          <w:bookmarkEnd w:id="1029"/>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030"/>
          <w:p>
            <w:pPr>
              <w:spacing w:after="20"/>
              <w:ind w:left="20"/>
              <w:jc w:val="both"/>
            </w:pPr>
            <w:r>
              <w:rPr>
                <w:rFonts w:ascii="Times New Roman"/>
                <w:b w:val="false"/>
                <w:i w:val="false"/>
                <w:color w:val="000000"/>
                <w:sz w:val="20"/>
              </w:rPr>
              <w:t>
На рубеже, Астана Лайн 504</w:t>
            </w:r>
            <w:r>
              <w:br/>
            </w:r>
            <w:r>
              <w:rPr>
                <w:rFonts w:ascii="Times New Roman"/>
                <w:b w:val="false"/>
                <w:i w:val="false"/>
                <w:color w:val="000000"/>
                <w:sz w:val="20"/>
              </w:rPr>
              <w:t>
</w:t>
            </w:r>
            <w:r>
              <w:rPr>
                <w:rFonts w:ascii="Times New Roman"/>
                <w:b w:val="false"/>
                <w:i w:val="false"/>
                <w:color w:val="000000"/>
                <w:sz w:val="20"/>
              </w:rPr>
              <w:t>Понял, Астана Лайн 504</w:t>
            </w:r>
            <w:r>
              <w:br/>
            </w:r>
            <w:r>
              <w:rPr>
                <w:rFonts w:ascii="Times New Roman"/>
                <w:b w:val="false"/>
                <w:i w:val="false"/>
                <w:color w:val="000000"/>
                <w:sz w:val="20"/>
              </w:rPr>
              <w:t>
</w:t>
            </w:r>
            <w:r>
              <w:rPr>
                <w:rFonts w:ascii="Times New Roman"/>
                <w:b w:val="false"/>
                <w:i w:val="false"/>
                <w:color w:val="000000"/>
                <w:sz w:val="20"/>
              </w:rPr>
              <w:t>Посадку разрешили, Астана Лайн 504</w:t>
            </w:r>
            <w:r>
              <w:br/>
            </w:r>
            <w:r>
              <w:rPr>
                <w:rFonts w:ascii="Times New Roman"/>
                <w:b w:val="false"/>
                <w:i w:val="false"/>
                <w:color w:val="000000"/>
                <w:sz w:val="20"/>
              </w:rPr>
              <w:t>
Понял, Астана Лайн 504</w:t>
            </w:r>
          </w:p>
          <w:bookmarkEnd w:id="103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1"/>
        <w:gridCol w:w="6069"/>
      </w:tblGrid>
      <w:tr>
        <w:trPr>
          <w:trHeight w:val="30" w:hRule="atLeast"/>
        </w:trPr>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Вышка, удаление 18 километров, продолжайте заход</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Вышка, Астана Лайн 504, на прямой 2000 футов</w:t>
            </w:r>
          </w:p>
        </w:tc>
      </w:tr>
      <w:tr>
        <w:trPr>
          <w:trHeight w:val="30" w:hRule="atLeast"/>
        </w:trPr>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ветер 2 метра в секунду, посадку разрешаю (или посадка дополнительно)</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Посадку разрешили (посадка дополнительно), Астана Лайн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4"/>
        <w:gridCol w:w="4336"/>
      </w:tblGrid>
      <w:tr>
        <w:trPr>
          <w:trHeight w:val="30" w:hRule="atLeast"/>
        </w:trPr>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1031"/>
          <w:p>
            <w:pPr>
              <w:spacing w:after="20"/>
              <w:ind w:left="20"/>
              <w:jc w:val="both"/>
            </w:pPr>
            <w:r>
              <w:rPr>
                <w:rFonts w:ascii="Times New Roman"/>
                <w:b w:val="false"/>
                <w:i w:val="false"/>
                <w:color w:val="000000"/>
                <w:sz w:val="20"/>
              </w:rPr>
              <w:t xml:space="preserve">
Astana Line 504, 18 kilometers from touchdown, continue approach </w:t>
            </w:r>
            <w:r>
              <w:br/>
            </w:r>
            <w:r>
              <w:rPr>
                <w:rFonts w:ascii="Times New Roman"/>
                <w:b w:val="false"/>
                <w:i w:val="false"/>
                <w:color w:val="000000"/>
                <w:sz w:val="20"/>
              </w:rPr>
              <w:t xml:space="preserve">
Astana Line 504, Cleared to land </w:t>
            </w:r>
          </w:p>
          <w:bookmarkEnd w:id="1031"/>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1032"/>
          <w:p>
            <w:pPr>
              <w:spacing w:after="20"/>
              <w:ind w:left="20"/>
              <w:jc w:val="both"/>
            </w:pPr>
            <w:r>
              <w:rPr>
                <w:rFonts w:ascii="Times New Roman"/>
                <w:b w:val="false"/>
                <w:i w:val="false"/>
                <w:color w:val="000000"/>
                <w:sz w:val="20"/>
              </w:rPr>
              <w:t>
Astana Line 504, on final</w:t>
            </w:r>
            <w:r>
              <w:br/>
            </w:r>
            <w:r>
              <w:rPr>
                <w:rFonts w:ascii="Times New Roman"/>
                <w:b w:val="false"/>
                <w:i w:val="false"/>
                <w:color w:val="000000"/>
                <w:sz w:val="20"/>
              </w:rPr>
              <w:t>
</w:t>
            </w:r>
            <w:r>
              <w:rPr>
                <w:rFonts w:ascii="Times New Roman"/>
                <w:b w:val="false"/>
                <w:i w:val="false"/>
                <w:color w:val="000000"/>
                <w:sz w:val="20"/>
              </w:rPr>
              <w:t>Continue approach, Astana Line 504</w:t>
            </w:r>
            <w:r>
              <w:br/>
            </w:r>
            <w:r>
              <w:rPr>
                <w:rFonts w:ascii="Times New Roman"/>
                <w:b w:val="false"/>
                <w:i w:val="false"/>
                <w:color w:val="000000"/>
                <w:sz w:val="20"/>
              </w:rPr>
              <w:t>
Cleared to land, Astana Line 504</w:t>
            </w:r>
          </w:p>
          <w:bookmarkEnd w:id="1032"/>
        </w:tc>
      </w:tr>
      <w:tr>
        <w:trPr>
          <w:trHeight w:val="30" w:hRule="atLeast"/>
        </w:trPr>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1033"/>
          <w:p>
            <w:pPr>
              <w:spacing w:after="20"/>
              <w:ind w:left="20"/>
              <w:jc w:val="both"/>
            </w:pPr>
            <w:r>
              <w:rPr>
                <w:rFonts w:ascii="Times New Roman"/>
                <w:b w:val="false"/>
                <w:i w:val="false"/>
                <w:color w:val="000000"/>
                <w:sz w:val="20"/>
              </w:rPr>
              <w:t>
Астана Лайн 504, посадка дополнительно</w:t>
            </w:r>
            <w:r>
              <w:br/>
            </w:r>
            <w:r>
              <w:rPr>
                <w:rFonts w:ascii="Times New Roman"/>
                <w:b w:val="false"/>
                <w:i w:val="false"/>
                <w:color w:val="000000"/>
                <w:sz w:val="20"/>
              </w:rPr>
              <w:t>
Астана Лайн 504, посадку разрешаю</w:t>
            </w:r>
          </w:p>
          <w:bookmarkEnd w:id="1033"/>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1034"/>
          <w:p>
            <w:pPr>
              <w:spacing w:after="20"/>
              <w:ind w:left="20"/>
              <w:jc w:val="both"/>
            </w:pPr>
            <w:r>
              <w:rPr>
                <w:rFonts w:ascii="Times New Roman"/>
                <w:b w:val="false"/>
                <w:i w:val="false"/>
                <w:color w:val="000000"/>
                <w:sz w:val="20"/>
              </w:rPr>
              <w:t>
Посадка дополнительно, Астана Лайн 504</w:t>
            </w:r>
            <w:r>
              <w:br/>
            </w:r>
            <w:r>
              <w:rPr>
                <w:rFonts w:ascii="Times New Roman"/>
                <w:b w:val="false"/>
                <w:i w:val="false"/>
                <w:color w:val="000000"/>
                <w:sz w:val="20"/>
              </w:rPr>
              <w:t>
Посадку разрешили, Астана Лайн 504</w:t>
            </w:r>
          </w:p>
          <w:bookmarkEnd w:id="103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4"/>
        <w:gridCol w:w="2346"/>
      </w:tblGrid>
      <w:tr>
        <w:trPr>
          <w:trHeight w:val="30" w:hRule="atLeast"/>
        </w:trPr>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1035"/>
          <w:p>
            <w:pPr>
              <w:spacing w:after="20"/>
              <w:ind w:left="20"/>
              <w:jc w:val="both"/>
            </w:pPr>
            <w:r>
              <w:rPr>
                <w:rFonts w:ascii="Times New Roman"/>
                <w:b w:val="false"/>
                <w:i w:val="false"/>
                <w:color w:val="000000"/>
                <w:sz w:val="20"/>
              </w:rPr>
              <w:t xml:space="preserve">
Astana Line 504, RVR runway 23, right, </w:t>
            </w:r>
            <w:r>
              <w:br/>
            </w:r>
            <w:r>
              <w:rPr>
                <w:rFonts w:ascii="Times New Roman"/>
                <w:b w:val="false"/>
                <w:i w:val="false"/>
                <w:color w:val="000000"/>
                <w:sz w:val="20"/>
              </w:rPr>
              <w:t>
</w:t>
            </w:r>
            <w:r>
              <w:rPr>
                <w:rFonts w:ascii="Times New Roman"/>
                <w:b w:val="false"/>
                <w:i w:val="false"/>
                <w:color w:val="000000"/>
                <w:sz w:val="20"/>
              </w:rPr>
              <w:t xml:space="preserve"> touchdown 450 metres, midpoint 700 metres, wind 270 degrees 5 metres per second cleared to land RW 23 right </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xml:space="preserve">
Astana Line 504, RVR 150 metres, below minima of the aerodrome, wind 270 degrees 5 metres per second cleared to land, RW 23 right </w:t>
            </w:r>
          </w:p>
          <w:bookmarkEnd w:id="1035"/>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1036"/>
          <w:p>
            <w:pPr>
              <w:spacing w:after="20"/>
              <w:ind w:left="20"/>
              <w:jc w:val="both"/>
            </w:pPr>
            <w:r>
              <w:rPr>
                <w:rFonts w:ascii="Times New Roman"/>
                <w:b w:val="false"/>
                <w:i w:val="false"/>
                <w:color w:val="000000"/>
                <w:sz w:val="20"/>
              </w:rPr>
              <w:t>
Сleared to land, Astana Line 504</w:t>
            </w:r>
            <w:r>
              <w:br/>
            </w:r>
            <w:r>
              <w:rPr>
                <w:rFonts w:ascii="Times New Roman"/>
                <w:b w:val="false"/>
                <w:i w:val="false"/>
                <w:color w:val="000000"/>
                <w:sz w:val="20"/>
              </w:rPr>
              <w:t xml:space="preserve">
Astana Line 504, going around </w:t>
            </w:r>
          </w:p>
          <w:bookmarkEnd w:id="1036"/>
        </w:tc>
      </w:tr>
      <w:tr>
        <w:trPr>
          <w:trHeight w:val="30" w:hRule="atLeast"/>
        </w:trPr>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1037"/>
          <w:p>
            <w:pPr>
              <w:spacing w:after="20"/>
              <w:ind w:left="20"/>
              <w:jc w:val="both"/>
            </w:pPr>
            <w:r>
              <w:rPr>
                <w:rFonts w:ascii="Times New Roman"/>
                <w:b w:val="false"/>
                <w:i w:val="false"/>
                <w:color w:val="000000"/>
                <w:sz w:val="20"/>
              </w:rPr>
              <w:t>
Астана Лайн 504, видимость на ВПП в точке приземления 450 метров, на середине 700 метров, ветер 270° 5 метров в секунду, посадку разрешаю, ВПП 23 правая.</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видимость 150 метров, ниже минимума аэродрома, ветер 270º 5 метров в секунду, посадку разрешаю, ВПП 23 правая</w:t>
            </w:r>
          </w:p>
          <w:bookmarkEnd w:id="1037"/>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1038"/>
          <w:p>
            <w:pPr>
              <w:spacing w:after="20"/>
              <w:ind w:left="20"/>
              <w:jc w:val="both"/>
            </w:pPr>
            <w:r>
              <w:rPr>
                <w:rFonts w:ascii="Times New Roman"/>
                <w:b w:val="false"/>
                <w:i w:val="false"/>
                <w:color w:val="000000"/>
                <w:sz w:val="20"/>
              </w:rPr>
              <w:t>
Посадку разрешили, Астана Лайн 504</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Ухожу на второй круг, Астана Лайн 504</w:t>
            </w:r>
          </w:p>
          <w:bookmarkEnd w:id="103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gridCol w:w="6327"/>
      </w:tblGrid>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1039"/>
          <w:p>
            <w:pPr>
              <w:spacing w:after="20"/>
              <w:ind w:left="20"/>
              <w:jc w:val="both"/>
            </w:pPr>
            <w:r>
              <w:rPr>
                <w:rFonts w:ascii="Times New Roman"/>
                <w:b w:val="false"/>
                <w:i w:val="false"/>
                <w:color w:val="000000"/>
                <w:sz w:val="20"/>
              </w:rPr>
              <w:t>
Astana Line 504, contact Radar 128,0</w:t>
            </w:r>
            <w:r>
              <w:br/>
            </w:r>
            <w:r>
              <w:rPr>
                <w:rFonts w:ascii="Times New Roman"/>
                <w:b w:val="false"/>
                <w:i w:val="false"/>
                <w:color w:val="000000"/>
                <w:sz w:val="20"/>
              </w:rPr>
              <w:t>
</w:t>
            </w:r>
            <w:r>
              <w:rPr>
                <w:rFonts w:ascii="Times New Roman"/>
                <w:b w:val="false"/>
                <w:i w:val="false"/>
                <w:color w:val="000000"/>
                <w:sz w:val="20"/>
              </w:rPr>
              <w:t>оr</w:t>
            </w:r>
            <w:r>
              <w:br/>
            </w:r>
            <w:r>
              <w:rPr>
                <w:rFonts w:ascii="Times New Roman"/>
                <w:b w:val="false"/>
                <w:i w:val="false"/>
                <w:color w:val="000000"/>
                <w:sz w:val="20"/>
              </w:rPr>
              <w:t>
</w:t>
            </w:r>
            <w:r>
              <w:rPr>
                <w:rFonts w:ascii="Times New Roman"/>
                <w:b w:val="false"/>
                <w:i w:val="false"/>
                <w:color w:val="000000"/>
                <w:sz w:val="20"/>
              </w:rPr>
              <w:t xml:space="preserve">Astana Line 504, go around </w:t>
            </w:r>
            <w:r>
              <w:br/>
            </w:r>
            <w:r>
              <w:rPr>
                <w:rFonts w:ascii="Times New Roman"/>
                <w:b w:val="false"/>
                <w:i w:val="false"/>
                <w:color w:val="000000"/>
                <w:sz w:val="20"/>
              </w:rPr>
              <w:t>
Astana Line 504, contact Radar 128,0</w:t>
            </w:r>
          </w:p>
          <w:bookmarkEnd w:id="1039"/>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 w:id="1040"/>
          <w:p>
            <w:pPr>
              <w:spacing w:after="20"/>
              <w:ind w:left="20"/>
              <w:jc w:val="both"/>
            </w:pPr>
            <w:r>
              <w:rPr>
                <w:rFonts w:ascii="Times New Roman"/>
                <w:b w:val="false"/>
                <w:i w:val="false"/>
                <w:color w:val="000000"/>
                <w:sz w:val="20"/>
              </w:rPr>
              <w:t>
Going around, Astana Line 504 /reason/</w:t>
            </w:r>
            <w:r>
              <w:br/>
            </w:r>
            <w:r>
              <w:rPr>
                <w:rFonts w:ascii="Times New Roman"/>
                <w:b w:val="false"/>
                <w:i w:val="false"/>
                <w:color w:val="000000"/>
                <w:sz w:val="20"/>
              </w:rPr>
              <w:t>
</w:t>
            </w:r>
            <w:r>
              <w:rPr>
                <w:rFonts w:ascii="Times New Roman"/>
                <w:b w:val="false"/>
                <w:i w:val="false"/>
                <w:color w:val="000000"/>
                <w:sz w:val="20"/>
              </w:rPr>
              <w:t>Contact Radar 128,0 Astana Line 504</w:t>
            </w:r>
            <w:r>
              <w:br/>
            </w:r>
            <w:r>
              <w:rPr>
                <w:rFonts w:ascii="Times New Roman"/>
                <w:b w:val="false"/>
                <w:i w:val="false"/>
                <w:color w:val="000000"/>
                <w:sz w:val="20"/>
              </w:rPr>
              <w:t>
</w:t>
            </w:r>
            <w:r>
              <w:rPr>
                <w:rFonts w:ascii="Times New Roman"/>
                <w:b w:val="false"/>
                <w:i w:val="false"/>
                <w:color w:val="000000"/>
                <w:sz w:val="20"/>
              </w:rPr>
              <w:t xml:space="preserve">Going around, Astana Line 504 </w:t>
            </w:r>
            <w:r>
              <w:br/>
            </w:r>
            <w:r>
              <w:rPr>
                <w:rFonts w:ascii="Times New Roman"/>
                <w:b w:val="false"/>
                <w:i w:val="false"/>
                <w:color w:val="000000"/>
                <w:sz w:val="20"/>
              </w:rPr>
              <w:t>
Contact Radar 128,0 Astana Line 504</w:t>
            </w:r>
          </w:p>
          <w:bookmarkEnd w:id="1040"/>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1041"/>
          <w:p>
            <w:pPr>
              <w:spacing w:after="20"/>
              <w:ind w:left="20"/>
              <w:jc w:val="both"/>
            </w:pPr>
            <w:r>
              <w:rPr>
                <w:rFonts w:ascii="Times New Roman"/>
                <w:b w:val="false"/>
                <w:i w:val="false"/>
                <w:color w:val="000000"/>
                <w:sz w:val="20"/>
              </w:rPr>
              <w:t>
Астана Лайн 504, работайте с Кругом 120,8</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Астана Лайн 504, полоса занята, уходите на второй круг.</w:t>
            </w:r>
            <w:r>
              <w:br/>
            </w:r>
            <w:r>
              <w:rPr>
                <w:rFonts w:ascii="Times New Roman"/>
                <w:b w:val="false"/>
                <w:i w:val="false"/>
                <w:color w:val="000000"/>
                <w:sz w:val="20"/>
              </w:rPr>
              <w:t>
Астана Лайн 504 работайте с Кругом 120,8</w:t>
            </w:r>
          </w:p>
          <w:bookmarkEnd w:id="1041"/>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1042"/>
          <w:p>
            <w:pPr>
              <w:spacing w:after="20"/>
              <w:ind w:left="20"/>
              <w:jc w:val="both"/>
            </w:pPr>
            <w:r>
              <w:rPr>
                <w:rFonts w:ascii="Times New Roman"/>
                <w:b w:val="false"/>
                <w:i w:val="false"/>
                <w:color w:val="000000"/>
                <w:sz w:val="20"/>
              </w:rPr>
              <w:t>
Ухожу на второй круг, Астана Лайн 504</w:t>
            </w:r>
            <w:r>
              <w:br/>
            </w:r>
            <w:r>
              <w:rPr>
                <w:rFonts w:ascii="Times New Roman"/>
                <w:b w:val="false"/>
                <w:i w:val="false"/>
                <w:color w:val="000000"/>
                <w:sz w:val="20"/>
              </w:rPr>
              <w:t>
</w:t>
            </w:r>
            <w:r>
              <w:rPr>
                <w:rFonts w:ascii="Times New Roman"/>
                <w:b w:val="false"/>
                <w:i w:val="false"/>
                <w:color w:val="000000"/>
                <w:sz w:val="20"/>
              </w:rPr>
              <w:t>Ухожу на второй круг, Астана Лайн 504</w:t>
            </w:r>
            <w:r>
              <w:br/>
            </w:r>
            <w:r>
              <w:rPr>
                <w:rFonts w:ascii="Times New Roman"/>
                <w:b w:val="false"/>
                <w:i w:val="false"/>
                <w:color w:val="000000"/>
                <w:sz w:val="20"/>
              </w:rPr>
              <w:t>
С Кругом 120,8 Астана Лайн 504</w:t>
            </w:r>
          </w:p>
          <w:bookmarkEnd w:id="104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6"/>
        <w:gridCol w:w="6334"/>
      </w:tblGrid>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увеличиваю (уменьшаю) яркость</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Увеличьте (уменьшите) яркость огней, Астана Лайн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86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9"/>
        <w:gridCol w:w="6201"/>
      </w:tblGrid>
      <w:tr>
        <w:trPr>
          <w:trHeight w:val="30" w:hRule="atLeast"/>
        </w:trPr>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разрешаю визуальный заход на ВПП 23 левая, работайте с Вышкой 119,4</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1043"/>
          <w:p>
            <w:pPr>
              <w:spacing w:after="20"/>
              <w:ind w:left="20"/>
              <w:jc w:val="both"/>
            </w:pPr>
            <w:r>
              <w:rPr>
                <w:rFonts w:ascii="Times New Roman"/>
                <w:b w:val="false"/>
                <w:i w:val="false"/>
                <w:color w:val="000000"/>
                <w:sz w:val="20"/>
              </w:rPr>
              <w:t>
Астана Лайн 504, полосу наблюдаю, прошу визуальный заход на посадку</w:t>
            </w:r>
            <w:r>
              <w:br/>
            </w:r>
            <w:r>
              <w:rPr>
                <w:rFonts w:ascii="Times New Roman"/>
                <w:b w:val="false"/>
                <w:i w:val="false"/>
                <w:color w:val="000000"/>
                <w:sz w:val="20"/>
              </w:rPr>
              <w:t>
Заход разрешили, ВПП 23 левая с Вышкой 119,4 Астана Лайн 504</w:t>
            </w:r>
          </w:p>
          <w:bookmarkEnd w:id="1043"/>
        </w:tc>
      </w:tr>
      <w:tr>
        <w:trPr>
          <w:trHeight w:val="30" w:hRule="atLeast"/>
        </w:trPr>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 w:id="1044"/>
          <w:p>
            <w:pPr>
              <w:spacing w:after="20"/>
              <w:ind w:left="20"/>
              <w:jc w:val="both"/>
            </w:pPr>
            <w:r>
              <w:rPr>
                <w:rFonts w:ascii="Times New Roman"/>
                <w:b w:val="false"/>
                <w:i w:val="false"/>
                <w:color w:val="000000"/>
                <w:sz w:val="20"/>
              </w:rPr>
              <w:t>
Astana Line 504, report runway in sight</w:t>
            </w:r>
            <w:r>
              <w:br/>
            </w:r>
            <w:r>
              <w:rPr>
                <w:rFonts w:ascii="Times New Roman"/>
                <w:b w:val="false"/>
                <w:i w:val="false"/>
                <w:color w:val="000000"/>
                <w:sz w:val="20"/>
              </w:rPr>
              <w:t>
Astana Line 504, cleared visual approach RW 26. ContactTower 128,0</w:t>
            </w:r>
          </w:p>
          <w:bookmarkEnd w:id="1044"/>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1045"/>
          <w:p>
            <w:pPr>
              <w:spacing w:after="20"/>
              <w:ind w:left="20"/>
              <w:jc w:val="both"/>
            </w:pPr>
            <w:r>
              <w:rPr>
                <w:rFonts w:ascii="Times New Roman"/>
                <w:b w:val="false"/>
                <w:i w:val="false"/>
                <w:color w:val="000000"/>
                <w:sz w:val="20"/>
              </w:rPr>
              <w:t>
Astana Line 504 request visual approach</w:t>
            </w:r>
            <w:r>
              <w:br/>
            </w:r>
            <w:r>
              <w:rPr>
                <w:rFonts w:ascii="Times New Roman"/>
                <w:b w:val="false"/>
                <w:i w:val="false"/>
                <w:color w:val="000000"/>
                <w:sz w:val="20"/>
              </w:rPr>
              <w:t>
</w:t>
            </w:r>
            <w:r>
              <w:rPr>
                <w:rFonts w:ascii="Times New Roman"/>
                <w:b w:val="false"/>
                <w:i w:val="false"/>
                <w:color w:val="000000"/>
                <w:sz w:val="20"/>
              </w:rPr>
              <w:t>Wilco, Astana Line 504</w:t>
            </w:r>
            <w:r>
              <w:br/>
            </w:r>
            <w:r>
              <w:rPr>
                <w:rFonts w:ascii="Times New Roman"/>
                <w:b w:val="false"/>
                <w:i w:val="false"/>
                <w:color w:val="000000"/>
                <w:sz w:val="20"/>
              </w:rPr>
              <w:t>
</w:t>
            </w:r>
            <w:r>
              <w:rPr>
                <w:rFonts w:ascii="Times New Roman"/>
                <w:b w:val="false"/>
                <w:i w:val="false"/>
                <w:color w:val="000000"/>
                <w:sz w:val="20"/>
              </w:rPr>
              <w:t>Astana Line 504, runway in sight</w:t>
            </w:r>
            <w:r>
              <w:br/>
            </w:r>
            <w:r>
              <w:rPr>
                <w:rFonts w:ascii="Times New Roman"/>
                <w:b w:val="false"/>
                <w:i w:val="false"/>
                <w:color w:val="000000"/>
                <w:sz w:val="20"/>
              </w:rPr>
              <w:t>
Cleared Visual Approach RW 26. ContactTower 128,0 Astana Line 504</w:t>
            </w:r>
          </w:p>
          <w:bookmarkEnd w:id="104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3"/>
        <w:gridCol w:w="6217"/>
      </w:tblGrid>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1046"/>
          <w:p>
            <w:pPr>
              <w:spacing w:after="20"/>
              <w:ind w:left="20"/>
              <w:jc w:val="both"/>
            </w:pPr>
            <w:r>
              <w:rPr>
                <w:rFonts w:ascii="Times New Roman"/>
                <w:b w:val="false"/>
                <w:i w:val="false"/>
                <w:color w:val="000000"/>
                <w:sz w:val="20"/>
              </w:rPr>
              <w:t>
Astana Line 504, Almaty Approach, identified, climb FL 350</w:t>
            </w:r>
            <w:r>
              <w:br/>
            </w:r>
            <w:r>
              <w:rPr>
                <w:rFonts w:ascii="Times New Roman"/>
                <w:b w:val="false"/>
                <w:i w:val="false"/>
                <w:color w:val="000000"/>
                <w:sz w:val="20"/>
              </w:rPr>
              <w:t>
Astana Line 504, Turn right heading 330 , until passing FL 140, then direct (to) OTARI</w:t>
            </w:r>
          </w:p>
          <w:bookmarkEnd w:id="1046"/>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1047"/>
          <w:p>
            <w:pPr>
              <w:spacing w:after="20"/>
              <w:ind w:left="20"/>
              <w:jc w:val="both"/>
            </w:pPr>
            <w:r>
              <w:rPr>
                <w:rFonts w:ascii="Times New Roman"/>
                <w:b w:val="false"/>
                <w:i w:val="false"/>
                <w:color w:val="000000"/>
                <w:sz w:val="20"/>
              </w:rPr>
              <w:t>
Almaty Approach, Astana Line 504, passing FL 80</w:t>
            </w:r>
            <w:r>
              <w:br/>
            </w:r>
            <w:r>
              <w:rPr>
                <w:rFonts w:ascii="Times New Roman"/>
                <w:b w:val="false"/>
                <w:i w:val="false"/>
                <w:color w:val="000000"/>
                <w:sz w:val="20"/>
              </w:rPr>
              <w:t>
</w:t>
            </w:r>
            <w:r>
              <w:rPr>
                <w:rFonts w:ascii="Times New Roman"/>
                <w:b w:val="false"/>
                <w:i w:val="false"/>
                <w:color w:val="000000"/>
                <w:sz w:val="20"/>
              </w:rPr>
              <w:t xml:space="preserve">Climbing FL 350 , Astana Line 504 </w:t>
            </w:r>
            <w:r>
              <w:br/>
            </w:r>
            <w:r>
              <w:rPr>
                <w:rFonts w:ascii="Times New Roman"/>
                <w:b w:val="false"/>
                <w:i w:val="false"/>
                <w:color w:val="000000"/>
                <w:sz w:val="20"/>
              </w:rPr>
              <w:t>
Turning right heading 330,until passing FL 140, then direct (to) OTARI, Astana Line 504</w:t>
            </w:r>
          </w:p>
          <w:bookmarkEnd w:id="1047"/>
        </w:tc>
      </w:tr>
      <w:tr>
        <w:trPr>
          <w:trHeight w:val="30"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1048"/>
          <w:p>
            <w:pPr>
              <w:spacing w:after="20"/>
              <w:ind w:left="20"/>
              <w:jc w:val="both"/>
            </w:pPr>
            <w:r>
              <w:rPr>
                <w:rFonts w:ascii="Times New Roman"/>
                <w:b w:val="false"/>
                <w:i w:val="false"/>
                <w:color w:val="000000"/>
                <w:sz w:val="20"/>
              </w:rPr>
              <w:t>
Астана Лайн 504, Алматы Подход, контролирую по вторичному, набирайте эшелон 350</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Астана Лайн 504, Алматы Подход, набирайте эшелон 320, пересечение эшелона 200 доложить</w:t>
            </w:r>
            <w:r>
              <w:br/>
            </w:r>
            <w:r>
              <w:rPr>
                <w:rFonts w:ascii="Times New Roman"/>
                <w:b w:val="false"/>
                <w:i w:val="false"/>
                <w:color w:val="000000"/>
                <w:sz w:val="20"/>
              </w:rPr>
              <w:t>
Астана Лайн 504, работайте с Контролем 135,4</w:t>
            </w:r>
          </w:p>
          <w:bookmarkEnd w:id="1048"/>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1049"/>
          <w:p>
            <w:pPr>
              <w:spacing w:after="20"/>
              <w:ind w:left="20"/>
              <w:jc w:val="both"/>
            </w:pPr>
            <w:r>
              <w:rPr>
                <w:rFonts w:ascii="Times New Roman"/>
                <w:b w:val="false"/>
                <w:i w:val="false"/>
                <w:color w:val="000000"/>
                <w:sz w:val="20"/>
              </w:rPr>
              <w:t>
Алматы Подход, Астана Лайн 504, пересекаю эшелон 80</w:t>
            </w:r>
            <w:r>
              <w:br/>
            </w:r>
            <w:r>
              <w:rPr>
                <w:rFonts w:ascii="Times New Roman"/>
                <w:b w:val="false"/>
                <w:i w:val="false"/>
                <w:color w:val="000000"/>
                <w:sz w:val="20"/>
              </w:rPr>
              <w:t>
</w:t>
            </w:r>
            <w:r>
              <w:rPr>
                <w:rFonts w:ascii="Times New Roman"/>
                <w:b w:val="false"/>
                <w:i w:val="false"/>
                <w:color w:val="000000"/>
                <w:sz w:val="20"/>
              </w:rPr>
              <w:t>Набираю эшелон 350, контроль по вторичному Астана Лайн 504</w:t>
            </w:r>
            <w:r>
              <w:br/>
            </w:r>
            <w:r>
              <w:rPr>
                <w:rFonts w:ascii="Times New Roman"/>
                <w:b w:val="false"/>
                <w:i w:val="false"/>
                <w:color w:val="000000"/>
                <w:sz w:val="20"/>
              </w:rPr>
              <w:t>
</w:t>
            </w:r>
            <w:r>
              <w:rPr>
                <w:rFonts w:ascii="Times New Roman"/>
                <w:b w:val="false"/>
                <w:i w:val="false"/>
                <w:color w:val="000000"/>
                <w:sz w:val="20"/>
              </w:rPr>
              <w:t>Алматы Подход, Астана Лайн 504, набираю эшелон 320, пересечение эшелона 200 доложу</w:t>
            </w:r>
            <w:r>
              <w:br/>
            </w:r>
            <w:r>
              <w:rPr>
                <w:rFonts w:ascii="Times New Roman"/>
                <w:b w:val="false"/>
                <w:i w:val="false"/>
                <w:color w:val="000000"/>
                <w:sz w:val="20"/>
              </w:rPr>
              <w:t>
</w:t>
            </w:r>
            <w:r>
              <w:rPr>
                <w:rFonts w:ascii="Times New Roman"/>
                <w:b w:val="false"/>
                <w:i w:val="false"/>
                <w:color w:val="000000"/>
                <w:sz w:val="20"/>
              </w:rPr>
              <w:t>Пересекаю эшелон 200, Астана Лайн 504</w:t>
            </w:r>
            <w:r>
              <w:br/>
            </w:r>
            <w:r>
              <w:rPr>
                <w:rFonts w:ascii="Times New Roman"/>
                <w:b w:val="false"/>
                <w:i w:val="false"/>
                <w:color w:val="000000"/>
                <w:sz w:val="20"/>
              </w:rPr>
              <w:t>
С Контролем 135,4 Астана Лайн 504</w:t>
            </w:r>
          </w:p>
          <w:bookmarkEnd w:id="104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7"/>
        <w:gridCol w:w="6443"/>
      </w:tblGrid>
      <w:tr>
        <w:trPr>
          <w:trHeight w:val="3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Approach, identified, Runway 23, descend FL 80, RVR 1500 meters</w:t>
            </w:r>
          </w:p>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1050"/>
          <w:p>
            <w:pPr>
              <w:spacing w:after="20"/>
              <w:ind w:left="20"/>
              <w:jc w:val="both"/>
            </w:pPr>
            <w:r>
              <w:rPr>
                <w:rFonts w:ascii="Times New Roman"/>
                <w:b w:val="false"/>
                <w:i w:val="false"/>
                <w:color w:val="000000"/>
                <w:sz w:val="20"/>
              </w:rPr>
              <w:t>
Almaty Approach, Astana Line 504, 30 kilometres inbound KI, descending FL 150, information Romeo</w:t>
            </w:r>
            <w:r>
              <w:br/>
            </w:r>
            <w:r>
              <w:rPr>
                <w:rFonts w:ascii="Times New Roman"/>
                <w:b w:val="false"/>
                <w:i w:val="false"/>
                <w:color w:val="000000"/>
                <w:sz w:val="20"/>
              </w:rPr>
              <w:t>
Descending FL 80, Runway 23, RVR 1500 meters, Astana Line 504</w:t>
            </w:r>
          </w:p>
          <w:bookmarkEnd w:id="1050"/>
        </w:tc>
      </w:tr>
      <w:tr>
        <w:trPr>
          <w:trHeight w:val="3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1051"/>
          <w:p>
            <w:pPr>
              <w:spacing w:after="20"/>
              <w:ind w:left="20"/>
              <w:jc w:val="both"/>
            </w:pPr>
            <w:r>
              <w:rPr>
                <w:rFonts w:ascii="Times New Roman"/>
                <w:b w:val="false"/>
                <w:i w:val="false"/>
                <w:color w:val="000000"/>
                <w:sz w:val="20"/>
              </w:rPr>
              <w:t>
Астана Лайн 504, Алматы Подход, снижайтесь эшелон 80, контролирую по вторичному</w:t>
            </w:r>
            <w:r>
              <w:br/>
            </w:r>
            <w:r>
              <w:rPr>
                <w:rFonts w:ascii="Times New Roman"/>
                <w:b w:val="false"/>
                <w:i w:val="false"/>
                <w:color w:val="000000"/>
                <w:sz w:val="20"/>
              </w:rPr>
              <w:t>
</w:t>
            </w:r>
            <w:r>
              <w:rPr>
                <w:rFonts w:ascii="Times New Roman"/>
                <w:b w:val="false"/>
                <w:i w:val="false"/>
                <w:color w:val="000000"/>
                <w:sz w:val="20"/>
              </w:rPr>
              <w:t>Астана Лайн 504, ВПП мокрая, коэффициент сцепления 0,5</w:t>
            </w:r>
            <w:r>
              <w:br/>
            </w:r>
            <w:r>
              <w:rPr>
                <w:rFonts w:ascii="Times New Roman"/>
                <w:b w:val="false"/>
                <w:i w:val="false"/>
                <w:color w:val="000000"/>
                <w:sz w:val="20"/>
              </w:rPr>
              <w:t>
Астана Лайн 504, работайте с Кругом 120,8</w:t>
            </w:r>
          </w:p>
          <w:bookmarkEnd w:id="1051"/>
        </w:tc>
        <w:tc>
          <w:tcPr>
            <w:tcW w:w="6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1052"/>
          <w:p>
            <w:pPr>
              <w:spacing w:after="20"/>
              <w:ind w:left="20"/>
              <w:jc w:val="both"/>
            </w:pPr>
            <w:r>
              <w:rPr>
                <w:rFonts w:ascii="Times New Roman"/>
                <w:b w:val="false"/>
                <w:i w:val="false"/>
                <w:color w:val="000000"/>
                <w:sz w:val="20"/>
              </w:rPr>
              <w:t>
Алматы Подход, Астана Лайн 504, пересекаю эшелон 210, снижаюсь эшелон 80 информация Анна, запасной Манас</w:t>
            </w:r>
            <w:r>
              <w:br/>
            </w:r>
            <w:r>
              <w:rPr>
                <w:rFonts w:ascii="Times New Roman"/>
                <w:b w:val="false"/>
                <w:i w:val="false"/>
                <w:color w:val="000000"/>
                <w:sz w:val="20"/>
              </w:rPr>
              <w:t>
</w:t>
            </w:r>
            <w:r>
              <w:rPr>
                <w:rFonts w:ascii="Times New Roman"/>
                <w:b w:val="false"/>
                <w:i w:val="false"/>
                <w:color w:val="000000"/>
                <w:sz w:val="20"/>
              </w:rPr>
              <w:t>Снижаюсь эшелон 80, контроль по вторичному, Астана Лайн 504</w:t>
            </w:r>
            <w:r>
              <w:br/>
            </w:r>
            <w:r>
              <w:rPr>
                <w:rFonts w:ascii="Times New Roman"/>
                <w:b w:val="false"/>
                <w:i w:val="false"/>
                <w:color w:val="000000"/>
                <w:sz w:val="20"/>
              </w:rPr>
              <w:t>
</w:t>
            </w:r>
            <w:r>
              <w:rPr>
                <w:rFonts w:ascii="Times New Roman"/>
                <w:b w:val="false"/>
                <w:i w:val="false"/>
                <w:color w:val="000000"/>
                <w:sz w:val="20"/>
              </w:rPr>
              <w:t>ВПП мокрая, коэффициент сцепления 0,5, Астана Лайн 504</w:t>
            </w:r>
            <w:r>
              <w:br/>
            </w:r>
            <w:r>
              <w:rPr>
                <w:rFonts w:ascii="Times New Roman"/>
                <w:b w:val="false"/>
                <w:i w:val="false"/>
                <w:color w:val="000000"/>
                <w:sz w:val="20"/>
              </w:rPr>
              <w:t>
с Кругом 120,8 Астана Лайн 504</w:t>
            </w:r>
          </w:p>
          <w:bookmarkEnd w:id="105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8"/>
        <w:gridCol w:w="5302"/>
      </w:tblGrid>
      <w:tr>
        <w:trPr>
          <w:trHeight w:val="30" w:hRule="atLeast"/>
        </w:trPr>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 w:id="1053"/>
          <w:p>
            <w:pPr>
              <w:spacing w:after="20"/>
              <w:ind w:left="20"/>
              <w:jc w:val="both"/>
            </w:pPr>
            <w:r>
              <w:rPr>
                <w:rFonts w:ascii="Times New Roman"/>
                <w:b w:val="false"/>
                <w:i w:val="false"/>
                <w:color w:val="000000"/>
                <w:sz w:val="20"/>
              </w:rPr>
              <w:t xml:space="preserve">
Astana Line 504, Almaty Control, identified, cleared to REVKI via B142, after UC, direct KI, maintain FL 330 </w:t>
            </w:r>
            <w:r>
              <w:br/>
            </w:r>
            <w:r>
              <w:rPr>
                <w:rFonts w:ascii="Times New Roman"/>
                <w:b w:val="false"/>
                <w:i w:val="false"/>
                <w:color w:val="000000"/>
                <w:sz w:val="20"/>
              </w:rPr>
              <w:t>
</w:t>
            </w:r>
            <w:r>
              <w:rPr>
                <w:rFonts w:ascii="Times New Roman"/>
                <w:b w:val="false"/>
                <w:i w:val="false"/>
                <w:color w:val="000000"/>
                <w:sz w:val="20"/>
              </w:rPr>
              <w:t xml:space="preserve">Astana Line 504, Almaty Control, identified maintain FL 330 </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xml:space="preserve">
Cleared to REVKI flight planned route maintain FL 330 </w:t>
            </w:r>
          </w:p>
          <w:bookmarkEnd w:id="1053"/>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1054"/>
          <w:p>
            <w:pPr>
              <w:spacing w:after="20"/>
              <w:ind w:left="20"/>
              <w:jc w:val="both"/>
            </w:pPr>
            <w:r>
              <w:rPr>
                <w:rFonts w:ascii="Times New Roman"/>
                <w:b w:val="false"/>
                <w:i w:val="false"/>
                <w:color w:val="000000"/>
                <w:sz w:val="20"/>
              </w:rPr>
              <w:t xml:space="preserve">
Almaty Control, Astana Line 504, BERVI FL 330 </w:t>
            </w:r>
            <w:r>
              <w:br/>
            </w:r>
            <w:r>
              <w:rPr>
                <w:rFonts w:ascii="Times New Roman"/>
                <w:b w:val="false"/>
                <w:i w:val="false"/>
                <w:color w:val="000000"/>
                <w:sz w:val="20"/>
              </w:rPr>
              <w:t>
</w:t>
            </w:r>
            <w:r>
              <w:rPr>
                <w:rFonts w:ascii="Times New Roman"/>
                <w:b w:val="false"/>
                <w:i w:val="false"/>
                <w:color w:val="000000"/>
                <w:sz w:val="20"/>
              </w:rPr>
              <w:t>Cleared to REVKI via B142, after UC, direct KI, maintain FL 330, Astana Line 504</w:t>
            </w:r>
            <w:r>
              <w:br/>
            </w:r>
            <w:r>
              <w:rPr>
                <w:rFonts w:ascii="Times New Roman"/>
                <w:b w:val="false"/>
                <w:i w:val="false"/>
                <w:color w:val="000000"/>
                <w:sz w:val="20"/>
              </w:rPr>
              <w:t>
Maintain FL 330, Astana Line 504</w:t>
            </w:r>
          </w:p>
          <w:bookmarkEnd w:id="1054"/>
        </w:tc>
      </w:tr>
      <w:tr>
        <w:trPr>
          <w:trHeight w:val="30" w:hRule="atLeast"/>
        </w:trPr>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Almaty Control, identified, cleared to BERVI via NT, climb FL300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1055"/>
          <w:p>
            <w:pPr>
              <w:spacing w:after="20"/>
              <w:ind w:left="20"/>
              <w:jc w:val="both"/>
            </w:pPr>
            <w:r>
              <w:rPr>
                <w:rFonts w:ascii="Times New Roman"/>
                <w:b w:val="false"/>
                <w:i w:val="false"/>
                <w:color w:val="000000"/>
                <w:sz w:val="20"/>
              </w:rPr>
              <w:t>
Almaty Control, Аstanа Line 504, FL140</w:t>
            </w:r>
            <w:r>
              <w:br/>
            </w:r>
            <w:r>
              <w:rPr>
                <w:rFonts w:ascii="Times New Roman"/>
                <w:b w:val="false"/>
                <w:i w:val="false"/>
                <w:color w:val="000000"/>
                <w:sz w:val="20"/>
              </w:rPr>
              <w:t>
Cleared to BERVI via NT, climbing FL300, Astana Line 504</w:t>
            </w:r>
          </w:p>
          <w:bookmarkEnd w:id="1055"/>
        </w:tc>
      </w:tr>
      <w:tr>
        <w:trPr>
          <w:trHeight w:val="30" w:hRule="atLeast"/>
        </w:trPr>
        <w:tc>
          <w:tcPr>
            <w:tcW w:w="6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1056"/>
          <w:p>
            <w:pPr>
              <w:spacing w:after="20"/>
              <w:ind w:left="20"/>
              <w:jc w:val="both"/>
            </w:pPr>
            <w:r>
              <w:rPr>
                <w:rFonts w:ascii="Times New Roman"/>
                <w:b w:val="false"/>
                <w:i w:val="false"/>
                <w:color w:val="000000"/>
                <w:sz w:val="20"/>
              </w:rPr>
              <w:t>
Астана Лайн 504, Алматы Контроль, следуйте эшелон 350</w:t>
            </w:r>
            <w:r>
              <w:br/>
            </w:r>
            <w:r>
              <w:rPr>
                <w:rFonts w:ascii="Times New Roman"/>
                <w:b w:val="false"/>
                <w:i w:val="false"/>
                <w:color w:val="000000"/>
                <w:sz w:val="20"/>
              </w:rPr>
              <w:t>
Astana Line 504 Advise if able to cross RULAD at FL 11300</w:t>
            </w:r>
          </w:p>
          <w:bookmarkEnd w:id="1056"/>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 w:id="1057"/>
          <w:p>
            <w:pPr>
              <w:spacing w:after="20"/>
              <w:ind w:left="20"/>
              <w:jc w:val="both"/>
            </w:pPr>
            <w:r>
              <w:rPr>
                <w:rFonts w:ascii="Times New Roman"/>
                <w:b w:val="false"/>
                <w:i w:val="false"/>
                <w:color w:val="000000"/>
                <w:sz w:val="20"/>
              </w:rPr>
              <w:t>
Алматы Контроль, Астана Лайн 504, Ревки 45, эшелон 350, Кирбалтабай 07, на Акчи</w:t>
            </w:r>
            <w:r>
              <w:br/>
            </w:r>
            <w:r>
              <w:rPr>
                <w:rFonts w:ascii="Times New Roman"/>
                <w:b w:val="false"/>
                <w:i w:val="false"/>
                <w:color w:val="000000"/>
                <w:sz w:val="20"/>
              </w:rPr>
              <w:t>
</w:t>
            </w:r>
            <w:r>
              <w:rPr>
                <w:rFonts w:ascii="Times New Roman"/>
                <w:b w:val="false"/>
                <w:i w:val="false"/>
                <w:color w:val="000000"/>
                <w:sz w:val="20"/>
              </w:rPr>
              <w:t>Следую эшелон 350, Астана Лайн 504</w:t>
            </w:r>
            <w:r>
              <w:br/>
            </w:r>
            <w:r>
              <w:rPr>
                <w:rFonts w:ascii="Times New Roman"/>
                <w:b w:val="false"/>
                <w:i w:val="false"/>
                <w:color w:val="000000"/>
                <w:sz w:val="20"/>
              </w:rPr>
              <w:t>
Will cross RULAD at FL 11300 Astana Line 504</w:t>
            </w:r>
          </w:p>
          <w:bookmarkEnd w:id="105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5"/>
        <w:gridCol w:w="7385"/>
      </w:tblGrid>
      <w:tr>
        <w:trPr>
          <w:trHeight w:val="3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1058"/>
          <w:p>
            <w:pPr>
              <w:spacing w:after="20"/>
              <w:ind w:left="20"/>
              <w:jc w:val="both"/>
            </w:pPr>
            <w:r>
              <w:rPr>
                <w:rFonts w:ascii="Times New Roman"/>
                <w:b w:val="false"/>
                <w:i w:val="false"/>
                <w:color w:val="000000"/>
                <w:sz w:val="20"/>
              </w:rPr>
              <w:t>
Astana Line 504, direct (to) Astana, maintain FL 320</w:t>
            </w:r>
            <w:r>
              <w:br/>
            </w:r>
            <w:r>
              <w:rPr>
                <w:rFonts w:ascii="Times New Roman"/>
                <w:b w:val="false"/>
                <w:i w:val="false"/>
                <w:color w:val="000000"/>
                <w:sz w:val="20"/>
              </w:rPr>
              <w:t>
Астана Лайн 504, следуйте эшелон 320, прямо на Астану</w:t>
            </w:r>
          </w:p>
          <w:bookmarkEnd w:id="1058"/>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 w:id="1059"/>
          <w:p>
            <w:pPr>
              <w:spacing w:after="20"/>
              <w:ind w:left="20"/>
              <w:jc w:val="both"/>
            </w:pPr>
            <w:r>
              <w:rPr>
                <w:rFonts w:ascii="Times New Roman"/>
                <w:b w:val="false"/>
                <w:i w:val="false"/>
                <w:color w:val="000000"/>
                <w:sz w:val="20"/>
              </w:rPr>
              <w:t>
Almaty Control, Astana Line 504, request direct (to) Astana, due to short of fuel</w:t>
            </w:r>
            <w:r>
              <w:br/>
            </w:r>
            <w:r>
              <w:rPr>
                <w:rFonts w:ascii="Times New Roman"/>
                <w:b w:val="false"/>
                <w:i w:val="false"/>
                <w:color w:val="000000"/>
                <w:sz w:val="20"/>
              </w:rPr>
              <w:t>
</w:t>
            </w:r>
            <w:r>
              <w:rPr>
                <w:rFonts w:ascii="Times New Roman"/>
                <w:b w:val="false"/>
                <w:i w:val="false"/>
                <w:color w:val="000000"/>
                <w:sz w:val="20"/>
              </w:rPr>
              <w:t>Maintaining FL 320, Astana Line 504</w:t>
            </w:r>
            <w:r>
              <w:br/>
            </w:r>
            <w:r>
              <w:rPr>
                <w:rFonts w:ascii="Times New Roman"/>
                <w:b w:val="false"/>
                <w:i w:val="false"/>
                <w:color w:val="000000"/>
                <w:sz w:val="20"/>
              </w:rPr>
              <w:t>
Алматы Контроль, Астана Лайн 504, прошу спрямление на Астану из-за малого остатка топлива</w:t>
            </w:r>
          </w:p>
          <w:bookmarkEnd w:id="105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8"/>
        <w:gridCol w:w="7942"/>
      </w:tblGrid>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1060"/>
          <w:p>
            <w:pPr>
              <w:spacing w:after="20"/>
              <w:ind w:left="20"/>
              <w:jc w:val="both"/>
            </w:pPr>
            <w:r>
              <w:rPr>
                <w:rFonts w:ascii="Times New Roman"/>
                <w:b w:val="false"/>
                <w:i w:val="false"/>
                <w:color w:val="000000"/>
                <w:sz w:val="20"/>
              </w:rPr>
              <w:t>
Астана Лайн 504, Алматы Контроль, рубеж ухода 7.15</w:t>
            </w:r>
            <w:r>
              <w:br/>
            </w:r>
            <w:r>
              <w:rPr>
                <w:rFonts w:ascii="Times New Roman"/>
                <w:b w:val="false"/>
                <w:i w:val="false"/>
                <w:color w:val="000000"/>
                <w:sz w:val="20"/>
              </w:rPr>
              <w:t>
Astana Line 504, decision point at 07.15</w:t>
            </w:r>
          </w:p>
          <w:bookmarkEnd w:id="1060"/>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1061"/>
          <w:p>
            <w:pPr>
              <w:spacing w:after="20"/>
              <w:ind w:left="20"/>
              <w:jc w:val="both"/>
            </w:pPr>
            <w:r>
              <w:rPr>
                <w:rFonts w:ascii="Times New Roman"/>
                <w:b w:val="false"/>
                <w:i w:val="false"/>
                <w:color w:val="000000"/>
                <w:sz w:val="20"/>
              </w:rPr>
              <w:t>
Алматы Контроль, Астана Лайн 504, рубеж ухода 7.15, запасной Манас</w:t>
            </w:r>
            <w:r>
              <w:br/>
            </w:r>
            <w:r>
              <w:rPr>
                <w:rFonts w:ascii="Times New Roman"/>
                <w:b w:val="false"/>
                <w:i w:val="false"/>
                <w:color w:val="000000"/>
                <w:sz w:val="20"/>
              </w:rPr>
              <w:t>
Almaty Control, Astana Line 504, decision point at 07.15, alternate Manas</w:t>
            </w:r>
          </w:p>
          <w:bookmarkEnd w:id="106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9"/>
        <w:gridCol w:w="5791"/>
      </w:tblGrid>
      <w:tr>
        <w:trPr>
          <w:trHeight w:val="30" w:hRule="atLeast"/>
        </w:trPr>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21190, Алматы Район, Шиликемер на 250 метров ПВП по давлению 707 миллиметров (давление аэродрома) доложить</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1062"/>
          <w:p>
            <w:pPr>
              <w:spacing w:after="20"/>
              <w:ind w:left="20"/>
              <w:jc w:val="both"/>
            </w:pPr>
            <w:r>
              <w:rPr>
                <w:rFonts w:ascii="Times New Roman"/>
                <w:b w:val="false"/>
                <w:i w:val="false"/>
                <w:color w:val="000000"/>
                <w:sz w:val="20"/>
              </w:rPr>
              <w:t>
Алматы Район, 21190, геоточка, 250 метров ПВП, Шиликемер в 20 минут</w:t>
            </w:r>
            <w:r>
              <w:br/>
            </w:r>
            <w:r>
              <w:rPr>
                <w:rFonts w:ascii="Times New Roman"/>
                <w:b w:val="false"/>
                <w:i w:val="false"/>
                <w:color w:val="000000"/>
                <w:sz w:val="20"/>
              </w:rPr>
              <w:t>
</w:t>
            </w:r>
            <w:r>
              <w:rPr>
                <w:rFonts w:ascii="Times New Roman"/>
                <w:b w:val="false"/>
                <w:i w:val="false"/>
                <w:color w:val="000000"/>
                <w:sz w:val="20"/>
              </w:rPr>
              <w:t>Алматы Район, 21190, Шиликемер на 250 метров ПВП по давлению 707 миллиметров доложить</w:t>
            </w:r>
            <w:r>
              <w:br/>
            </w:r>
            <w:r>
              <w:rPr>
                <w:rFonts w:ascii="Times New Roman"/>
                <w:b w:val="false"/>
                <w:i w:val="false"/>
                <w:color w:val="000000"/>
                <w:sz w:val="20"/>
              </w:rPr>
              <w:t>
Алматы Район, 21190, Шиликемер 250 метров ПВП</w:t>
            </w:r>
          </w:p>
          <w:bookmarkEnd w:id="106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5"/>
        <w:gridCol w:w="4875"/>
      </w:tblGrid>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1063"/>
          <w:p>
            <w:pPr>
              <w:spacing w:after="20"/>
              <w:ind w:left="20"/>
              <w:jc w:val="both"/>
            </w:pPr>
            <w:r>
              <w:rPr>
                <w:rFonts w:ascii="Times New Roman"/>
                <w:b w:val="false"/>
                <w:i w:val="false"/>
                <w:color w:val="000000"/>
                <w:sz w:val="20"/>
              </w:rPr>
              <w:t>
Astana Line 504, hold over AI, FL210, expect onward clearance at 03, landing delays at Almaty 20 minutes</w:t>
            </w:r>
            <w:r>
              <w:br/>
            </w:r>
            <w:r>
              <w:rPr>
                <w:rFonts w:ascii="Times New Roman"/>
                <w:b w:val="false"/>
                <w:i w:val="false"/>
                <w:color w:val="000000"/>
                <w:sz w:val="20"/>
              </w:rPr>
              <w:t>
Астана Лайн 504, ожидайте над АI эшелон 210, ожидайте нового разрешения в 03 минуты, задержка на посадку в Алматы 20 минут</w:t>
            </w:r>
          </w:p>
          <w:bookmarkEnd w:id="1063"/>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1064"/>
          <w:p>
            <w:pPr>
              <w:spacing w:after="20"/>
              <w:ind w:left="20"/>
              <w:jc w:val="both"/>
            </w:pPr>
            <w:r>
              <w:rPr>
                <w:rFonts w:ascii="Times New Roman"/>
                <w:b w:val="false"/>
                <w:i w:val="false"/>
                <w:color w:val="000000"/>
                <w:sz w:val="20"/>
              </w:rPr>
              <w:t>
Hold over AI, FL210, expect onward clearance at 03, Astana Line 504</w:t>
            </w:r>
            <w:r>
              <w:br/>
            </w:r>
            <w:r>
              <w:rPr>
                <w:rFonts w:ascii="Times New Roman"/>
                <w:b w:val="false"/>
                <w:i w:val="false"/>
                <w:color w:val="000000"/>
                <w:sz w:val="20"/>
              </w:rPr>
              <w:t>
Ожидаю над АI, эшелон 210, новое разрешение в 03 минуты Астана Лайн 504</w:t>
            </w:r>
          </w:p>
          <w:bookmarkEnd w:id="1064"/>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1065"/>
          <w:p>
            <w:pPr>
              <w:spacing w:after="20"/>
              <w:ind w:left="20"/>
              <w:jc w:val="both"/>
            </w:pPr>
            <w:r>
              <w:rPr>
                <w:rFonts w:ascii="Times New Roman"/>
                <w:b w:val="false"/>
                <w:i w:val="false"/>
                <w:color w:val="000000"/>
                <w:sz w:val="20"/>
              </w:rPr>
              <w:t>
Astana Line 504,hold over AI, FL 250, expect 10 minutes delay due snow clearance at Almaty</w:t>
            </w:r>
            <w:r>
              <w:br/>
            </w:r>
            <w:r>
              <w:rPr>
                <w:rFonts w:ascii="Times New Roman"/>
                <w:b w:val="false"/>
                <w:i w:val="false"/>
                <w:color w:val="000000"/>
                <w:sz w:val="20"/>
              </w:rPr>
              <w:t>
Астана Лайн 504, ожидайте над АI, эшелон 250, ожидается задержка на 10 минут из-за очистки от снега Алматы</w:t>
            </w:r>
          </w:p>
          <w:bookmarkEnd w:id="1065"/>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1066"/>
          <w:p>
            <w:pPr>
              <w:spacing w:after="20"/>
              <w:ind w:left="20"/>
              <w:jc w:val="both"/>
            </w:pPr>
            <w:r>
              <w:rPr>
                <w:rFonts w:ascii="Times New Roman"/>
                <w:b w:val="false"/>
                <w:i w:val="false"/>
                <w:color w:val="000000"/>
                <w:sz w:val="20"/>
              </w:rPr>
              <w:t>
Hold over AI, FL 250, Astana Line 504</w:t>
            </w:r>
            <w:r>
              <w:br/>
            </w:r>
            <w:r>
              <w:rPr>
                <w:rFonts w:ascii="Times New Roman"/>
                <w:b w:val="false"/>
                <w:i w:val="false"/>
                <w:color w:val="000000"/>
                <w:sz w:val="20"/>
              </w:rPr>
              <w:t>
Жду над АI, эшелон 250, Астана Лайн 504</w:t>
            </w:r>
          </w:p>
          <w:bookmarkEnd w:id="1066"/>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1067"/>
          <w:p>
            <w:pPr>
              <w:spacing w:after="20"/>
              <w:ind w:left="20"/>
              <w:jc w:val="both"/>
            </w:pPr>
            <w:r>
              <w:rPr>
                <w:rFonts w:ascii="Times New Roman"/>
                <w:b w:val="false"/>
                <w:i w:val="false"/>
                <w:color w:val="000000"/>
                <w:sz w:val="20"/>
              </w:rPr>
              <w:t>
Astana Line 504, are you able to lose 10 minutes?</w:t>
            </w:r>
            <w:r>
              <w:br/>
            </w:r>
            <w:r>
              <w:rPr>
                <w:rFonts w:ascii="Times New Roman"/>
                <w:b w:val="false"/>
                <w:i w:val="false"/>
                <w:color w:val="000000"/>
                <w:sz w:val="20"/>
              </w:rPr>
              <w:t>
</w:t>
            </w:r>
            <w:r>
              <w:rPr>
                <w:rFonts w:ascii="Times New Roman"/>
                <w:b w:val="false"/>
                <w:i w:val="false"/>
                <w:color w:val="000000"/>
                <w:sz w:val="20"/>
              </w:rPr>
              <w:t>Astana Line 504, report revised estimate for UMTYL</w:t>
            </w:r>
            <w:r>
              <w:br/>
            </w:r>
            <w:r>
              <w:rPr>
                <w:rFonts w:ascii="Times New Roman"/>
                <w:b w:val="false"/>
                <w:i w:val="false"/>
                <w:color w:val="000000"/>
                <w:sz w:val="20"/>
              </w:rPr>
              <w:t>
</w:t>
            </w:r>
            <w:r>
              <w:rPr>
                <w:rFonts w:ascii="Times New Roman"/>
                <w:b w:val="false"/>
                <w:i w:val="false"/>
                <w:color w:val="000000"/>
                <w:sz w:val="20"/>
              </w:rPr>
              <w:t>Астана Лайн 504, Вы в состоянии ожидать 10 минут?</w:t>
            </w:r>
            <w:r>
              <w:br/>
            </w:r>
            <w:r>
              <w:rPr>
                <w:rFonts w:ascii="Times New Roman"/>
                <w:b w:val="false"/>
                <w:i w:val="false"/>
                <w:color w:val="000000"/>
                <w:sz w:val="20"/>
              </w:rPr>
              <w:t>
Астана Лайн 504, сообщите уточненное время пролета UMTYL</w:t>
            </w:r>
          </w:p>
          <w:bookmarkEnd w:id="1067"/>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 w:id="1068"/>
          <w:p>
            <w:pPr>
              <w:spacing w:after="20"/>
              <w:ind w:left="20"/>
              <w:jc w:val="both"/>
            </w:pPr>
            <w:r>
              <w:rPr>
                <w:rFonts w:ascii="Times New Roman"/>
                <w:b w:val="false"/>
                <w:i w:val="false"/>
                <w:color w:val="000000"/>
                <w:sz w:val="20"/>
              </w:rPr>
              <w:t>
Astana Line 504, negative, only 6 minutes</w:t>
            </w:r>
            <w:r>
              <w:br/>
            </w:r>
            <w:r>
              <w:rPr>
                <w:rFonts w:ascii="Times New Roman"/>
                <w:b w:val="false"/>
                <w:i w:val="false"/>
                <w:color w:val="000000"/>
                <w:sz w:val="20"/>
              </w:rPr>
              <w:t>
</w:t>
            </w:r>
            <w:r>
              <w:rPr>
                <w:rFonts w:ascii="Times New Roman"/>
                <w:b w:val="false"/>
                <w:i w:val="false"/>
                <w:color w:val="000000"/>
                <w:sz w:val="20"/>
              </w:rPr>
              <w:t>Astana Line 504, UMTYL 14.50</w:t>
            </w:r>
            <w:r>
              <w:br/>
            </w:r>
            <w:r>
              <w:rPr>
                <w:rFonts w:ascii="Times New Roman"/>
                <w:b w:val="false"/>
                <w:i w:val="false"/>
                <w:color w:val="000000"/>
                <w:sz w:val="20"/>
              </w:rPr>
              <w:t>
</w:t>
            </w:r>
            <w:r>
              <w:rPr>
                <w:rFonts w:ascii="Times New Roman"/>
                <w:b w:val="false"/>
                <w:i w:val="false"/>
                <w:color w:val="000000"/>
                <w:sz w:val="20"/>
              </w:rPr>
              <w:t>Астана Лайн 504, нет, только в течение 6 минут</w:t>
            </w:r>
            <w:r>
              <w:br/>
            </w:r>
            <w:r>
              <w:rPr>
                <w:rFonts w:ascii="Times New Roman"/>
                <w:b w:val="false"/>
                <w:i w:val="false"/>
                <w:color w:val="000000"/>
                <w:sz w:val="20"/>
              </w:rPr>
              <w:t>
Астана Лайн 504, UMTYL в 14.50</w:t>
            </w:r>
          </w:p>
          <w:bookmarkEnd w:id="106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6167"/>
      </w:tblGrid>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 w:id="1069"/>
          <w:p>
            <w:pPr>
              <w:spacing w:after="20"/>
              <w:ind w:left="20"/>
              <w:jc w:val="both"/>
            </w:pPr>
            <w:r>
              <w:rPr>
                <w:rFonts w:ascii="Times New Roman"/>
                <w:b w:val="false"/>
                <w:i w:val="false"/>
                <w:color w:val="000000"/>
                <w:sz w:val="20"/>
              </w:rPr>
              <w:t>
Astana Line 504, hold between AI and UC, FL 120, all turns right, expect further clearance at 12.05</w:t>
            </w:r>
            <w:r>
              <w:br/>
            </w:r>
            <w:r>
              <w:rPr>
                <w:rFonts w:ascii="Times New Roman"/>
                <w:b w:val="false"/>
                <w:i w:val="false"/>
                <w:color w:val="000000"/>
                <w:sz w:val="20"/>
              </w:rPr>
              <w:t>
Астана Лайн 504, ожидайте между AI и UC, эшелон 120, все развороты правые, следующее разрешение в 12.05</w:t>
            </w:r>
          </w:p>
          <w:bookmarkEnd w:id="1069"/>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1070"/>
          <w:p>
            <w:pPr>
              <w:spacing w:after="20"/>
              <w:ind w:left="20"/>
              <w:jc w:val="both"/>
            </w:pPr>
            <w:r>
              <w:rPr>
                <w:rFonts w:ascii="Times New Roman"/>
                <w:b w:val="false"/>
                <w:i w:val="false"/>
                <w:color w:val="000000"/>
                <w:sz w:val="20"/>
              </w:rPr>
              <w:t>
Astana Line 504, request extended holding</w:t>
            </w:r>
            <w:r>
              <w:br/>
            </w:r>
            <w:r>
              <w:rPr>
                <w:rFonts w:ascii="Times New Roman"/>
                <w:b w:val="false"/>
                <w:i w:val="false"/>
                <w:color w:val="000000"/>
                <w:sz w:val="20"/>
              </w:rPr>
              <w:t>
</w:t>
            </w:r>
            <w:r>
              <w:rPr>
                <w:rFonts w:ascii="Times New Roman"/>
                <w:b w:val="false"/>
                <w:i w:val="false"/>
                <w:color w:val="000000"/>
                <w:sz w:val="20"/>
              </w:rPr>
              <w:t>Hold between AI and UC, FL 120, all turns right, expect further clearance at 12.05, Astana Line 504</w:t>
            </w:r>
            <w:r>
              <w:br/>
            </w:r>
            <w:r>
              <w:rPr>
                <w:rFonts w:ascii="Times New Roman"/>
                <w:b w:val="false"/>
                <w:i w:val="false"/>
                <w:color w:val="000000"/>
                <w:sz w:val="20"/>
              </w:rPr>
              <w:t>
</w:t>
            </w:r>
            <w:r>
              <w:rPr>
                <w:rFonts w:ascii="Times New Roman"/>
                <w:b w:val="false"/>
                <w:i w:val="false"/>
                <w:color w:val="000000"/>
                <w:sz w:val="20"/>
              </w:rPr>
              <w:t>Астана Лайн 504, прошу расширенную зону ожидания</w:t>
            </w:r>
            <w:r>
              <w:br/>
            </w:r>
            <w:r>
              <w:rPr>
                <w:rFonts w:ascii="Times New Roman"/>
                <w:b w:val="false"/>
                <w:i w:val="false"/>
                <w:color w:val="000000"/>
                <w:sz w:val="20"/>
              </w:rPr>
              <w:t>
Жду между AI и UC эшелон 120, все развороты правые, ожидаю следующего разрешения в 12.05, Астана Лайн 504</w:t>
            </w:r>
          </w:p>
          <w:bookmarkEnd w:id="107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7"/>
        <w:gridCol w:w="6863"/>
      </w:tblGrid>
      <w:tr>
        <w:trPr>
          <w:trHeight w:val="30" w:hRule="atLeast"/>
        </w:trPr>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1071"/>
          <w:p>
            <w:pPr>
              <w:spacing w:after="20"/>
              <w:ind w:left="20"/>
              <w:jc w:val="both"/>
            </w:pPr>
            <w:r>
              <w:rPr>
                <w:rFonts w:ascii="Times New Roman"/>
                <w:b w:val="false"/>
                <w:i w:val="false"/>
                <w:color w:val="000000"/>
                <w:sz w:val="20"/>
              </w:rPr>
              <w:t>
21190, Алматы Район понял, контрольная связь в 08.40.</w:t>
            </w:r>
            <w:r>
              <w:br/>
            </w:r>
            <w:r>
              <w:rPr>
                <w:rFonts w:ascii="Times New Roman"/>
                <w:b w:val="false"/>
                <w:i w:val="false"/>
                <w:color w:val="000000"/>
                <w:sz w:val="20"/>
              </w:rPr>
              <w:t>
21190, Алматы Район, окончание работы доложите.</w:t>
            </w:r>
          </w:p>
          <w:bookmarkEnd w:id="1071"/>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 w:id="1072"/>
          <w:p>
            <w:pPr>
              <w:spacing w:after="20"/>
              <w:ind w:left="20"/>
              <w:jc w:val="both"/>
            </w:pPr>
            <w:r>
              <w:rPr>
                <w:rFonts w:ascii="Times New Roman"/>
                <w:b w:val="false"/>
                <w:i w:val="false"/>
                <w:color w:val="000000"/>
                <w:sz w:val="20"/>
              </w:rPr>
              <w:t>
Алматы Район, 21190, верховья левого Талгара, приступаю к работе на безопасной, окончание в 09.45.</w:t>
            </w:r>
            <w:r>
              <w:br/>
            </w:r>
            <w:r>
              <w:rPr>
                <w:rFonts w:ascii="Times New Roman"/>
                <w:b w:val="false"/>
                <w:i w:val="false"/>
                <w:color w:val="000000"/>
                <w:sz w:val="20"/>
              </w:rPr>
              <w:t>
</w:t>
            </w:r>
            <w:r>
              <w:rPr>
                <w:rFonts w:ascii="Times New Roman"/>
                <w:b w:val="false"/>
                <w:i w:val="false"/>
                <w:color w:val="000000"/>
                <w:sz w:val="20"/>
              </w:rPr>
              <w:t>Контрольная cвязь в 08.40, 21190</w:t>
            </w:r>
            <w:r>
              <w:br/>
            </w:r>
            <w:r>
              <w:rPr>
                <w:rFonts w:ascii="Times New Roman"/>
                <w:b w:val="false"/>
                <w:i w:val="false"/>
                <w:color w:val="000000"/>
                <w:sz w:val="20"/>
              </w:rPr>
              <w:t>
</w:t>
            </w:r>
            <w:r>
              <w:rPr>
                <w:rFonts w:ascii="Times New Roman"/>
                <w:b w:val="false"/>
                <w:i w:val="false"/>
                <w:color w:val="000000"/>
                <w:sz w:val="20"/>
              </w:rPr>
              <w:t>Алматы Район, 21190, продолжаю работу в верховьях левого Талгара.</w:t>
            </w:r>
            <w:r>
              <w:br/>
            </w:r>
            <w:r>
              <w:rPr>
                <w:rFonts w:ascii="Times New Roman"/>
                <w:b w:val="false"/>
                <w:i w:val="false"/>
                <w:color w:val="000000"/>
                <w:sz w:val="20"/>
              </w:rPr>
              <w:t>
Окончание работы доложу, 190.</w:t>
            </w:r>
          </w:p>
          <w:bookmarkEnd w:id="107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1"/>
        <w:gridCol w:w="7349"/>
      </w:tblGrid>
      <w:tr>
        <w:trPr>
          <w:trHeight w:val="30" w:hRule="atLeast"/>
        </w:trPr>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1073"/>
          <w:p>
            <w:pPr>
              <w:spacing w:after="20"/>
              <w:ind w:left="20"/>
              <w:jc w:val="both"/>
            </w:pPr>
            <w:r>
              <w:rPr>
                <w:rFonts w:ascii="Times New Roman"/>
                <w:b w:val="false"/>
                <w:i w:val="false"/>
                <w:color w:val="000000"/>
                <w:sz w:val="20"/>
              </w:rPr>
              <w:t>
21190, Алматы Район, посадку доложить.</w:t>
            </w:r>
            <w:r>
              <w:br/>
            </w:r>
            <w:r>
              <w:rPr>
                <w:rFonts w:ascii="Times New Roman"/>
                <w:b w:val="false"/>
                <w:i w:val="false"/>
                <w:color w:val="000000"/>
                <w:sz w:val="20"/>
              </w:rPr>
              <w:t>
190, Алматы Район, посадку принял, до вылета.</w:t>
            </w:r>
          </w:p>
          <w:bookmarkEnd w:id="1073"/>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 w:id="1074"/>
          <w:p>
            <w:pPr>
              <w:spacing w:after="20"/>
              <w:ind w:left="20"/>
              <w:jc w:val="both"/>
            </w:pPr>
            <w:r>
              <w:rPr>
                <w:rFonts w:ascii="Times New Roman"/>
                <w:b w:val="false"/>
                <w:i w:val="false"/>
                <w:color w:val="000000"/>
                <w:sz w:val="20"/>
              </w:rPr>
              <w:t>
Алматы Район, 21190, АКЧИ, Баканас в 40 минут посадка.</w:t>
            </w:r>
            <w:r>
              <w:br/>
            </w:r>
            <w:r>
              <w:rPr>
                <w:rFonts w:ascii="Times New Roman"/>
                <w:b w:val="false"/>
                <w:i w:val="false"/>
                <w:color w:val="000000"/>
                <w:sz w:val="20"/>
              </w:rPr>
              <w:t>
</w:t>
            </w:r>
            <w:r>
              <w:rPr>
                <w:rFonts w:ascii="Times New Roman"/>
                <w:b w:val="false"/>
                <w:i w:val="false"/>
                <w:color w:val="000000"/>
                <w:sz w:val="20"/>
              </w:rPr>
              <w:t>190, в 41 минуту посадка в Баканасе, стоянка 20 минут.</w:t>
            </w:r>
            <w:r>
              <w:br/>
            </w:r>
            <w:r>
              <w:rPr>
                <w:rFonts w:ascii="Times New Roman"/>
                <w:b w:val="false"/>
                <w:i w:val="false"/>
                <w:color w:val="000000"/>
                <w:sz w:val="20"/>
              </w:rPr>
              <w:t>
До вылета, 190.</w:t>
            </w:r>
          </w:p>
          <w:bookmarkEnd w:id="107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0"/>
        <w:gridCol w:w="4290"/>
      </w:tblGrid>
      <w:tr>
        <w:trPr>
          <w:trHeight w:val="30" w:hRule="atLeast"/>
        </w:trPr>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1075"/>
          <w:p>
            <w:pPr>
              <w:spacing w:after="20"/>
              <w:ind w:left="20"/>
              <w:jc w:val="both"/>
            </w:pPr>
            <w:r>
              <w:rPr>
                <w:rFonts w:ascii="Times New Roman"/>
                <w:b w:val="false"/>
                <w:i w:val="false"/>
                <w:color w:val="000000"/>
                <w:sz w:val="20"/>
              </w:rPr>
              <w:t>
Astana Line 504, report your heading</w:t>
            </w:r>
            <w:r>
              <w:br/>
            </w:r>
            <w:r>
              <w:rPr>
                <w:rFonts w:ascii="Times New Roman"/>
                <w:b w:val="false"/>
                <w:i w:val="false"/>
                <w:color w:val="000000"/>
                <w:sz w:val="20"/>
              </w:rPr>
              <w:t>
</w:t>
            </w:r>
            <w:r>
              <w:rPr>
                <w:rFonts w:ascii="Times New Roman"/>
                <w:b w:val="false"/>
                <w:i w:val="false"/>
                <w:color w:val="000000"/>
                <w:sz w:val="20"/>
              </w:rPr>
              <w:t>Astana Line 504, for identification turn left, heading 080</w:t>
            </w:r>
            <w:r>
              <w:br/>
            </w:r>
            <w:r>
              <w:rPr>
                <w:rFonts w:ascii="Times New Roman"/>
                <w:b w:val="false"/>
                <w:i w:val="false"/>
                <w:color w:val="000000"/>
                <w:sz w:val="20"/>
              </w:rPr>
              <w:t>
Astana Line 504, identified, 30 kilometers north of KI, continue present heading</w:t>
            </w:r>
          </w:p>
          <w:bookmarkEnd w:id="1075"/>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1076"/>
          <w:p>
            <w:pPr>
              <w:spacing w:after="20"/>
              <w:ind w:left="20"/>
              <w:jc w:val="both"/>
            </w:pPr>
            <w:r>
              <w:rPr>
                <w:rFonts w:ascii="Times New Roman"/>
                <w:b w:val="false"/>
                <w:i w:val="false"/>
                <w:color w:val="000000"/>
                <w:sz w:val="20"/>
              </w:rPr>
              <w:t>
Heading 110, Astana Line 504</w:t>
            </w:r>
            <w:r>
              <w:br/>
            </w:r>
            <w:r>
              <w:rPr>
                <w:rFonts w:ascii="Times New Roman"/>
                <w:b w:val="false"/>
                <w:i w:val="false"/>
                <w:color w:val="000000"/>
                <w:sz w:val="20"/>
              </w:rPr>
              <w:t>
</w:t>
            </w:r>
            <w:r>
              <w:rPr>
                <w:rFonts w:ascii="Times New Roman"/>
                <w:b w:val="false"/>
                <w:i w:val="false"/>
                <w:color w:val="000000"/>
                <w:sz w:val="20"/>
              </w:rPr>
              <w:t>Left heading 080, Astana Line 504</w:t>
            </w:r>
            <w:r>
              <w:br/>
            </w:r>
            <w:r>
              <w:rPr>
                <w:rFonts w:ascii="Times New Roman"/>
                <w:b w:val="false"/>
                <w:i w:val="false"/>
                <w:color w:val="000000"/>
                <w:sz w:val="20"/>
              </w:rPr>
              <w:t>
Continue present heading, Astana Line 504</w:t>
            </w:r>
          </w:p>
          <w:bookmarkEnd w:id="1076"/>
        </w:tc>
      </w:tr>
      <w:tr>
        <w:trPr>
          <w:trHeight w:val="30" w:hRule="atLeast"/>
        </w:trPr>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 w:id="1077"/>
          <w:p>
            <w:pPr>
              <w:spacing w:after="20"/>
              <w:ind w:left="20"/>
              <w:jc w:val="both"/>
            </w:pPr>
            <w:r>
              <w:rPr>
                <w:rFonts w:ascii="Times New Roman"/>
                <w:b w:val="false"/>
                <w:i w:val="false"/>
                <w:color w:val="000000"/>
                <w:sz w:val="20"/>
              </w:rPr>
              <w:t>
Астана Лайн 504, доложите курс</w:t>
            </w:r>
            <w:r>
              <w:br/>
            </w:r>
            <w:r>
              <w:rPr>
                <w:rFonts w:ascii="Times New Roman"/>
                <w:b w:val="false"/>
                <w:i w:val="false"/>
                <w:color w:val="000000"/>
                <w:sz w:val="20"/>
              </w:rPr>
              <w:t>
</w:t>
            </w:r>
            <w:r>
              <w:rPr>
                <w:rFonts w:ascii="Times New Roman"/>
                <w:b w:val="false"/>
                <w:i w:val="false"/>
                <w:color w:val="000000"/>
                <w:sz w:val="20"/>
              </w:rPr>
              <w:t>Астана Лайн 504, для опознавания вправо, курс 80</w:t>
            </w:r>
            <w:r>
              <w:br/>
            </w:r>
            <w:r>
              <w:rPr>
                <w:rFonts w:ascii="Times New Roman"/>
                <w:b w:val="false"/>
                <w:i w:val="false"/>
                <w:color w:val="000000"/>
                <w:sz w:val="20"/>
              </w:rPr>
              <w:t>
Астана Лайн 504, опознаны, 30 километров Севернее AI, продолжайте следовать с прежним курсом</w:t>
            </w:r>
          </w:p>
          <w:bookmarkEnd w:id="1077"/>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1078"/>
          <w:p>
            <w:pPr>
              <w:spacing w:after="20"/>
              <w:ind w:left="20"/>
              <w:jc w:val="both"/>
            </w:pPr>
            <w:r>
              <w:rPr>
                <w:rFonts w:ascii="Times New Roman"/>
                <w:b w:val="false"/>
                <w:i w:val="false"/>
                <w:color w:val="000000"/>
                <w:sz w:val="20"/>
              </w:rPr>
              <w:t>
Курс 110, Астана Лайн 504</w:t>
            </w:r>
            <w:r>
              <w:br/>
            </w:r>
            <w:r>
              <w:rPr>
                <w:rFonts w:ascii="Times New Roman"/>
                <w:b w:val="false"/>
                <w:i w:val="false"/>
                <w:color w:val="000000"/>
                <w:sz w:val="20"/>
              </w:rPr>
              <w:t>
</w:t>
            </w:r>
            <w:r>
              <w:rPr>
                <w:rFonts w:ascii="Times New Roman"/>
                <w:b w:val="false"/>
                <w:i w:val="false"/>
                <w:color w:val="000000"/>
                <w:sz w:val="20"/>
              </w:rPr>
              <w:t>Правым курс 80, Астана Лайн 504</w:t>
            </w:r>
            <w:r>
              <w:br/>
            </w:r>
            <w:r>
              <w:rPr>
                <w:rFonts w:ascii="Times New Roman"/>
                <w:b w:val="false"/>
                <w:i w:val="false"/>
                <w:color w:val="000000"/>
                <w:sz w:val="20"/>
              </w:rPr>
              <w:t>
Следую с прежним курсом, Астана Лайн 504</w:t>
            </w:r>
          </w:p>
          <w:bookmarkEnd w:id="1078"/>
        </w:tc>
      </w:tr>
      <w:tr>
        <w:trPr>
          <w:trHeight w:val="30" w:hRule="atLeast"/>
        </w:trPr>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1079"/>
          <w:p>
            <w:pPr>
              <w:spacing w:after="20"/>
              <w:ind w:left="20"/>
              <w:jc w:val="both"/>
            </w:pPr>
            <w:r>
              <w:rPr>
                <w:rFonts w:ascii="Times New Roman"/>
                <w:b w:val="false"/>
                <w:i w:val="false"/>
                <w:color w:val="000000"/>
                <w:sz w:val="20"/>
              </w:rPr>
              <w:t>
Astana Line 504, not identified, not yet within radar cover proceed to BERVI via B142</w:t>
            </w:r>
            <w:r>
              <w:br/>
            </w:r>
            <w:r>
              <w:rPr>
                <w:rFonts w:ascii="Times New Roman"/>
                <w:b w:val="false"/>
                <w:i w:val="false"/>
                <w:color w:val="000000"/>
                <w:sz w:val="20"/>
              </w:rPr>
              <w:t>
Астана Лайн 504, не опознаны, еще не в зоне действия радиолокатора, следуйте на BERVI по трассе В142</w:t>
            </w:r>
          </w:p>
          <w:bookmarkEnd w:id="1079"/>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1080"/>
          <w:p>
            <w:pPr>
              <w:spacing w:after="20"/>
              <w:ind w:left="20"/>
              <w:jc w:val="both"/>
            </w:pPr>
            <w:r>
              <w:rPr>
                <w:rFonts w:ascii="Times New Roman"/>
                <w:b w:val="false"/>
                <w:i w:val="false"/>
                <w:color w:val="000000"/>
                <w:sz w:val="20"/>
              </w:rPr>
              <w:t>
Proceed to BERVI via B142, Astana Line 504</w:t>
            </w:r>
            <w:r>
              <w:br/>
            </w:r>
            <w:r>
              <w:rPr>
                <w:rFonts w:ascii="Times New Roman"/>
                <w:b w:val="false"/>
                <w:i w:val="false"/>
                <w:color w:val="000000"/>
                <w:sz w:val="20"/>
              </w:rPr>
              <w:t>
Следую на BERVI по трассе В142, Астана Лайн 504</w:t>
            </w:r>
          </w:p>
          <w:bookmarkEnd w:id="108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4"/>
        <w:gridCol w:w="2986"/>
      </w:tblGrid>
      <w:tr>
        <w:trPr>
          <w:trHeight w:val="30" w:hRule="atLeast"/>
        </w:trPr>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1081"/>
          <w:p>
            <w:pPr>
              <w:spacing w:after="20"/>
              <w:ind w:left="20"/>
              <w:jc w:val="both"/>
            </w:pPr>
            <w:r>
              <w:rPr>
                <w:rFonts w:ascii="Times New Roman"/>
                <w:b w:val="false"/>
                <w:i w:val="false"/>
                <w:color w:val="000000"/>
                <w:sz w:val="20"/>
              </w:rPr>
              <w:t>
Astana Line 504, will shortly be leaving radar cover, report REVKI</w:t>
            </w:r>
            <w:r>
              <w:br/>
            </w:r>
            <w:r>
              <w:rPr>
                <w:rFonts w:ascii="Times New Roman"/>
                <w:b w:val="false"/>
                <w:i w:val="false"/>
                <w:color w:val="000000"/>
                <w:sz w:val="20"/>
              </w:rPr>
              <w:t>
Астана Лайн 504, скоро выйдете из зоны действия локатора, Ревки доложить.</w:t>
            </w:r>
          </w:p>
          <w:bookmarkEnd w:id="1081"/>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1082"/>
          <w:p>
            <w:pPr>
              <w:spacing w:after="20"/>
              <w:ind w:left="20"/>
              <w:jc w:val="both"/>
            </w:pPr>
            <w:r>
              <w:rPr>
                <w:rFonts w:ascii="Times New Roman"/>
                <w:b w:val="false"/>
                <w:i w:val="false"/>
                <w:color w:val="000000"/>
                <w:sz w:val="20"/>
              </w:rPr>
              <w:t>
Wilco, Astana Line 504</w:t>
            </w:r>
            <w:r>
              <w:br/>
            </w:r>
            <w:r>
              <w:rPr>
                <w:rFonts w:ascii="Times New Roman"/>
                <w:b w:val="false"/>
                <w:i w:val="false"/>
                <w:color w:val="000000"/>
                <w:sz w:val="20"/>
              </w:rPr>
              <w:t>
Понял Ревки доложу, Астана Лайн 504</w:t>
            </w:r>
          </w:p>
          <w:bookmarkEnd w:id="1082"/>
        </w:tc>
      </w:tr>
      <w:tr>
        <w:trPr>
          <w:trHeight w:val="30" w:hRule="atLeast"/>
        </w:trPr>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1083"/>
          <w:p>
            <w:pPr>
              <w:spacing w:after="20"/>
              <w:ind w:left="20"/>
              <w:jc w:val="both"/>
            </w:pPr>
            <w:r>
              <w:rPr>
                <w:rFonts w:ascii="Times New Roman"/>
                <w:b w:val="false"/>
                <w:i w:val="false"/>
                <w:color w:val="000000"/>
                <w:sz w:val="20"/>
              </w:rPr>
              <w:t>
Astana Line 504, will shortly lose radar identification, remain this frequency</w:t>
            </w:r>
            <w:r>
              <w:br/>
            </w:r>
            <w:r>
              <w:rPr>
                <w:rFonts w:ascii="Times New Roman"/>
                <w:b w:val="false"/>
                <w:i w:val="false"/>
                <w:color w:val="000000"/>
                <w:sz w:val="20"/>
              </w:rPr>
              <w:t>
Астана Лайн 504, скоро выйдете из зоны действия локатора, оставайтесь на этой частоте</w:t>
            </w:r>
          </w:p>
          <w:bookmarkEnd w:id="1083"/>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1084"/>
          <w:p>
            <w:pPr>
              <w:spacing w:after="20"/>
              <w:ind w:left="20"/>
              <w:jc w:val="both"/>
            </w:pPr>
            <w:r>
              <w:rPr>
                <w:rFonts w:ascii="Times New Roman"/>
                <w:b w:val="false"/>
                <w:i w:val="false"/>
                <w:color w:val="000000"/>
                <w:sz w:val="20"/>
              </w:rPr>
              <w:t>
Roger, Astana Line 504</w:t>
            </w:r>
            <w:r>
              <w:br/>
            </w:r>
            <w:r>
              <w:rPr>
                <w:rFonts w:ascii="Times New Roman"/>
                <w:b w:val="false"/>
                <w:i w:val="false"/>
                <w:color w:val="000000"/>
                <w:sz w:val="20"/>
              </w:rPr>
              <w:t>
Понял, Астана Лайн 504</w:t>
            </w:r>
          </w:p>
          <w:bookmarkEnd w:id="108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0"/>
        <w:gridCol w:w="4610"/>
      </w:tblGrid>
      <w:tr>
        <w:trPr>
          <w:trHeight w:val="30" w:hRule="atLeast"/>
        </w:trPr>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1085"/>
          <w:p>
            <w:pPr>
              <w:spacing w:after="20"/>
              <w:ind w:left="20"/>
              <w:jc w:val="both"/>
            </w:pPr>
            <w:r>
              <w:rPr>
                <w:rFonts w:ascii="Times New Roman"/>
                <w:b w:val="false"/>
                <w:i w:val="false"/>
                <w:color w:val="000000"/>
                <w:sz w:val="20"/>
              </w:rPr>
              <w:t>
Astana Line 504 report heading.</w:t>
            </w:r>
            <w:r>
              <w:br/>
            </w:r>
            <w:r>
              <w:rPr>
                <w:rFonts w:ascii="Times New Roman"/>
                <w:b w:val="false"/>
                <w:i w:val="false"/>
                <w:color w:val="000000"/>
                <w:sz w:val="20"/>
              </w:rPr>
              <w:t>
Astana Line 504, for delaying action, turn left heading 050</w:t>
            </w:r>
          </w:p>
          <w:bookmarkEnd w:id="1085"/>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 w:id="1086"/>
          <w:p>
            <w:pPr>
              <w:spacing w:after="20"/>
              <w:ind w:left="20"/>
              <w:jc w:val="both"/>
            </w:pPr>
            <w:r>
              <w:rPr>
                <w:rFonts w:ascii="Times New Roman"/>
                <w:b w:val="false"/>
                <w:i w:val="false"/>
                <w:color w:val="000000"/>
                <w:sz w:val="20"/>
              </w:rPr>
              <w:t>
Heading 080, Astana Line 504</w:t>
            </w:r>
            <w:r>
              <w:br/>
            </w:r>
            <w:r>
              <w:rPr>
                <w:rFonts w:ascii="Times New Roman"/>
                <w:b w:val="false"/>
                <w:i w:val="false"/>
                <w:color w:val="000000"/>
                <w:sz w:val="20"/>
              </w:rPr>
              <w:t>
Left heading 050, Astana Line 504</w:t>
            </w:r>
          </w:p>
          <w:bookmarkEnd w:id="1086"/>
        </w:tc>
      </w:tr>
      <w:tr>
        <w:trPr>
          <w:trHeight w:val="30" w:hRule="atLeast"/>
        </w:trPr>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1087"/>
          <w:p>
            <w:pPr>
              <w:spacing w:after="20"/>
              <w:ind w:left="20"/>
              <w:jc w:val="both"/>
            </w:pPr>
            <w:r>
              <w:rPr>
                <w:rFonts w:ascii="Times New Roman"/>
                <w:b w:val="false"/>
                <w:i w:val="false"/>
                <w:color w:val="000000"/>
                <w:sz w:val="20"/>
              </w:rPr>
              <w:t>
Астана Лайн 504 ваш курс?</w:t>
            </w:r>
            <w:r>
              <w:br/>
            </w:r>
            <w:r>
              <w:rPr>
                <w:rFonts w:ascii="Times New Roman"/>
                <w:b w:val="false"/>
                <w:i w:val="false"/>
                <w:color w:val="000000"/>
                <w:sz w:val="20"/>
              </w:rPr>
              <w:t>
Астана Лайн 504, для опознавания (для создания интервала) левым разворотом курс 50</w:t>
            </w:r>
          </w:p>
          <w:bookmarkEnd w:id="1087"/>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 w:id="1088"/>
          <w:p>
            <w:pPr>
              <w:spacing w:after="20"/>
              <w:ind w:left="20"/>
              <w:jc w:val="both"/>
            </w:pPr>
            <w:r>
              <w:rPr>
                <w:rFonts w:ascii="Times New Roman"/>
                <w:b w:val="false"/>
                <w:i w:val="false"/>
                <w:color w:val="000000"/>
                <w:sz w:val="20"/>
              </w:rPr>
              <w:t>
Курс 80, Астана Лайн 504</w:t>
            </w:r>
            <w:r>
              <w:br/>
            </w:r>
            <w:r>
              <w:rPr>
                <w:rFonts w:ascii="Times New Roman"/>
                <w:b w:val="false"/>
                <w:i w:val="false"/>
                <w:color w:val="000000"/>
                <w:sz w:val="20"/>
              </w:rPr>
              <w:t>
Левым курс 50, Астана Лайн 504</w:t>
            </w:r>
          </w:p>
          <w:bookmarkEnd w:id="108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4"/>
        <w:gridCol w:w="5796"/>
      </w:tblGrid>
      <w:tr>
        <w:trPr>
          <w:trHeight w:val="3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30 kilometers south of AI resume own navigation direct to BERVI</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direct to BERVI, Astana Line 504</w:t>
            </w:r>
          </w:p>
        </w:tc>
      </w:tr>
      <w:tr>
        <w:trPr>
          <w:trHeight w:val="3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1089"/>
          <w:p>
            <w:pPr>
              <w:spacing w:after="20"/>
              <w:ind w:left="20"/>
              <w:jc w:val="both"/>
            </w:pPr>
            <w:r>
              <w:rPr>
                <w:rFonts w:ascii="Times New Roman"/>
                <w:b w:val="false"/>
                <w:i w:val="false"/>
                <w:color w:val="000000"/>
                <w:sz w:val="20"/>
              </w:rPr>
              <w:t>
Астана Лайн 504 30 километров севернее Акчи, переходите на самостоятельное самолетовождение, следуйте прямо на BERVI.</w:t>
            </w:r>
            <w:r>
              <w:br/>
            </w:r>
            <w:r>
              <w:rPr>
                <w:rFonts w:ascii="Times New Roman"/>
                <w:b w:val="false"/>
                <w:i w:val="false"/>
                <w:color w:val="000000"/>
                <w:sz w:val="20"/>
              </w:rPr>
              <w:t>
Astana Line 504 Cleared direct REGMU, expect to rejoin AGUNA 4A at ADABA</w:t>
            </w:r>
          </w:p>
          <w:bookmarkEnd w:id="1089"/>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1090"/>
          <w:p>
            <w:pPr>
              <w:spacing w:after="20"/>
              <w:ind w:left="20"/>
              <w:jc w:val="both"/>
            </w:pPr>
            <w:r>
              <w:rPr>
                <w:rFonts w:ascii="Times New Roman"/>
                <w:b w:val="false"/>
                <w:i w:val="false"/>
                <w:color w:val="000000"/>
                <w:sz w:val="20"/>
              </w:rPr>
              <w:t>
Понял, курс на BERVI , Астана Лайн 504</w:t>
            </w:r>
            <w:r>
              <w:br/>
            </w:r>
            <w:r>
              <w:rPr>
                <w:rFonts w:ascii="Times New Roman"/>
                <w:b w:val="false"/>
                <w:i w:val="false"/>
                <w:color w:val="000000"/>
                <w:sz w:val="20"/>
              </w:rPr>
              <w:t>
Direct REGMU, expect to rejoin AGUNA 4A at ADABA Astana Line 504</w:t>
            </w:r>
          </w:p>
          <w:bookmarkEnd w:id="109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4"/>
        <w:gridCol w:w="3506"/>
      </w:tblGrid>
      <w:tr>
        <w:trPr>
          <w:trHeight w:val="30" w:hRule="atLeast"/>
        </w:trPr>
        <w:tc>
          <w:tcPr>
            <w:tcW w:w="8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expect vectoring after departure for spacing.</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p>
        </w:tc>
      </w:tr>
      <w:tr>
        <w:trPr>
          <w:trHeight w:val="30" w:hRule="atLeast"/>
        </w:trPr>
        <w:tc>
          <w:tcPr>
            <w:tcW w:w="8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после взлета ожидайте векторение для создания интервала.</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1"/>
        <w:gridCol w:w="5729"/>
      </w:tblGrid>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863, Aktobe - Approach, radar contact, expect radar vectoring for ILS-Y approach RW13, direct to RIMUN, QNH 1016 millibars, descend to altitude 3000 feet</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1091"/>
          <w:p>
            <w:pPr>
              <w:spacing w:after="20"/>
              <w:ind w:left="20"/>
              <w:jc w:val="both"/>
            </w:pPr>
            <w:r>
              <w:rPr>
                <w:rFonts w:ascii="Times New Roman"/>
                <w:b w:val="false"/>
                <w:i w:val="false"/>
                <w:color w:val="000000"/>
                <w:sz w:val="20"/>
              </w:rPr>
              <w:t>
Aktobe-Approach, Astana Line 863, information "В", QNH 1016 millibars, request descent.</w:t>
            </w:r>
            <w:r>
              <w:br/>
            </w:r>
            <w:r>
              <w:rPr>
                <w:rFonts w:ascii="Times New Roman"/>
                <w:b w:val="false"/>
                <w:i w:val="false"/>
                <w:color w:val="000000"/>
                <w:sz w:val="20"/>
              </w:rPr>
              <w:t>
Roger, expecting radar vectoring for ILS-Y approach RW13, direct to RIMUN, descending to altitude 3000 feet QNH1016 millibars, Astana Line 863</w:t>
            </w:r>
          </w:p>
          <w:bookmarkEnd w:id="1091"/>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092"/>
          <w:p>
            <w:pPr>
              <w:spacing w:after="20"/>
              <w:ind w:left="20"/>
              <w:jc w:val="both"/>
            </w:pPr>
            <w:r>
              <w:rPr>
                <w:rFonts w:ascii="Times New Roman"/>
                <w:b w:val="false"/>
                <w:i w:val="false"/>
                <w:color w:val="000000"/>
                <w:sz w:val="20"/>
              </w:rPr>
              <w:t>
Astana Line 863, report heading.</w:t>
            </w:r>
            <w:r>
              <w:br/>
            </w:r>
            <w:r>
              <w:rPr>
                <w:rFonts w:ascii="Times New Roman"/>
                <w:b w:val="false"/>
                <w:i w:val="false"/>
                <w:color w:val="000000"/>
                <w:sz w:val="20"/>
              </w:rPr>
              <w:t>
</w:t>
            </w:r>
            <w:r>
              <w:rPr>
                <w:rFonts w:ascii="Times New Roman"/>
                <w:b w:val="false"/>
                <w:i w:val="false"/>
                <w:color w:val="000000"/>
                <w:sz w:val="20"/>
              </w:rPr>
              <w:t>Astana Line 863, distance 25 kilometers from AKB radar vectoring for ILS-Y approach RW13, turn left heading 220, maintain altitude 3000 feet.</w:t>
            </w:r>
            <w:r>
              <w:br/>
            </w:r>
            <w:r>
              <w:rPr>
                <w:rFonts w:ascii="Times New Roman"/>
                <w:b w:val="false"/>
                <w:i w:val="false"/>
                <w:color w:val="000000"/>
                <w:sz w:val="20"/>
              </w:rPr>
              <w:t>
</w:t>
            </w:r>
            <w:r>
              <w:rPr>
                <w:rFonts w:ascii="Times New Roman"/>
                <w:b w:val="false"/>
                <w:i w:val="false"/>
                <w:color w:val="000000"/>
                <w:sz w:val="20"/>
              </w:rPr>
              <w:t>Astana Line 863, turn left heading 155, cleared for ILS-Y approach runway 13, report localizer established.</w:t>
            </w:r>
            <w:r>
              <w:br/>
            </w:r>
            <w:r>
              <w:rPr>
                <w:rFonts w:ascii="Times New Roman"/>
                <w:b w:val="false"/>
                <w:i w:val="false"/>
                <w:color w:val="000000"/>
                <w:sz w:val="20"/>
              </w:rPr>
              <w:t>
Astana Line 863, contact Tower 119,4.</w:t>
            </w:r>
          </w:p>
          <w:bookmarkEnd w:id="1092"/>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093"/>
          <w:p>
            <w:pPr>
              <w:spacing w:after="20"/>
              <w:ind w:left="20"/>
              <w:jc w:val="both"/>
            </w:pPr>
            <w:r>
              <w:rPr>
                <w:rFonts w:ascii="Times New Roman"/>
                <w:b w:val="false"/>
                <w:i w:val="false"/>
                <w:color w:val="000000"/>
                <w:sz w:val="20"/>
              </w:rPr>
              <w:t>
Heading 270, Astana Line 863.</w:t>
            </w:r>
            <w:r>
              <w:br/>
            </w:r>
            <w:r>
              <w:rPr>
                <w:rFonts w:ascii="Times New Roman"/>
                <w:b w:val="false"/>
                <w:i w:val="false"/>
                <w:color w:val="000000"/>
                <w:sz w:val="20"/>
              </w:rPr>
              <w:t>
</w:t>
            </w:r>
            <w:r>
              <w:rPr>
                <w:rFonts w:ascii="Times New Roman"/>
                <w:b w:val="false"/>
                <w:i w:val="false"/>
                <w:color w:val="000000"/>
                <w:sz w:val="20"/>
              </w:rPr>
              <w:t>Roger, turning left heading 220, maintaining altitude 3000 feet, Astana Line 863.</w:t>
            </w:r>
            <w:r>
              <w:br/>
            </w:r>
            <w:r>
              <w:rPr>
                <w:rFonts w:ascii="Times New Roman"/>
                <w:b w:val="false"/>
                <w:i w:val="false"/>
                <w:color w:val="000000"/>
                <w:sz w:val="20"/>
              </w:rPr>
              <w:t>
</w:t>
            </w:r>
            <w:r>
              <w:rPr>
                <w:rFonts w:ascii="Times New Roman"/>
                <w:b w:val="false"/>
                <w:i w:val="false"/>
                <w:color w:val="000000"/>
                <w:sz w:val="20"/>
              </w:rPr>
              <w:t>Roger, turning left heading 155, cleared for ILS-Y approach, runway 13, will report localizer established, Astana Line 863.</w:t>
            </w:r>
            <w:r>
              <w:br/>
            </w:r>
            <w:r>
              <w:rPr>
                <w:rFonts w:ascii="Times New Roman"/>
                <w:b w:val="false"/>
                <w:i w:val="false"/>
                <w:color w:val="000000"/>
                <w:sz w:val="20"/>
              </w:rPr>
              <w:t>
</w:t>
            </w:r>
            <w:r>
              <w:rPr>
                <w:rFonts w:ascii="Times New Roman"/>
                <w:b w:val="false"/>
                <w:i w:val="false"/>
                <w:color w:val="000000"/>
                <w:sz w:val="20"/>
              </w:rPr>
              <w:t>Localizer established, Astana Line 863.</w:t>
            </w:r>
            <w:r>
              <w:br/>
            </w:r>
            <w:r>
              <w:rPr>
                <w:rFonts w:ascii="Times New Roman"/>
                <w:b w:val="false"/>
                <w:i w:val="false"/>
                <w:color w:val="000000"/>
                <w:sz w:val="20"/>
              </w:rPr>
              <w:t>
Contact Tower on 119,4, Astana Line 863</w:t>
            </w:r>
          </w:p>
          <w:bookmarkEnd w:id="1093"/>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1094"/>
          <w:p>
            <w:pPr>
              <w:spacing w:after="20"/>
              <w:ind w:left="20"/>
              <w:jc w:val="both"/>
            </w:pPr>
            <w:r>
              <w:rPr>
                <w:rFonts w:ascii="Times New Roman"/>
                <w:b w:val="false"/>
                <w:i w:val="false"/>
                <w:color w:val="000000"/>
                <w:sz w:val="20"/>
              </w:rPr>
              <w:t>
Астана Лайн 863, Актобе-Подход, контролирую по вторичному, ожидайте векторение для захода ILS-Y ВПП13, курс на RIMUN, QNH1016 миллибар снижайтесь 3000 футов.</w:t>
            </w:r>
            <w:r>
              <w:br/>
            </w:r>
            <w:r>
              <w:rPr>
                <w:rFonts w:ascii="Times New Roman"/>
                <w:b w:val="false"/>
                <w:i w:val="false"/>
                <w:color w:val="000000"/>
                <w:sz w:val="20"/>
              </w:rPr>
              <w:t>
</w:t>
            </w:r>
            <w:r>
              <w:rPr>
                <w:rFonts w:ascii="Times New Roman"/>
                <w:b w:val="false"/>
                <w:i w:val="false"/>
                <w:color w:val="000000"/>
                <w:sz w:val="20"/>
              </w:rPr>
              <w:t>Астана Лайн 863 сообщите курс.</w:t>
            </w:r>
            <w:r>
              <w:br/>
            </w:r>
            <w:r>
              <w:rPr>
                <w:rFonts w:ascii="Times New Roman"/>
                <w:b w:val="false"/>
                <w:i w:val="false"/>
                <w:color w:val="000000"/>
                <w:sz w:val="20"/>
              </w:rPr>
              <w:t>
</w:t>
            </w:r>
            <w:r>
              <w:rPr>
                <w:rFonts w:ascii="Times New Roman"/>
                <w:b w:val="false"/>
                <w:i w:val="false"/>
                <w:color w:val="000000"/>
                <w:sz w:val="20"/>
              </w:rPr>
              <w:t>Астана Лайн 863, удаление 25 километров, векторение для захода ILS-Y ВПП13, влево курс 220, следуйте 3000 футов.</w:t>
            </w:r>
            <w:r>
              <w:br/>
            </w:r>
            <w:r>
              <w:rPr>
                <w:rFonts w:ascii="Times New Roman"/>
                <w:b w:val="false"/>
                <w:i w:val="false"/>
                <w:color w:val="000000"/>
                <w:sz w:val="20"/>
              </w:rPr>
              <w:t>
</w:t>
            </w:r>
            <w:r>
              <w:rPr>
                <w:rFonts w:ascii="Times New Roman"/>
                <w:b w:val="false"/>
                <w:i w:val="false"/>
                <w:color w:val="000000"/>
                <w:sz w:val="20"/>
              </w:rPr>
              <w:t>Астана Лайн 863, влево курс 155, заход ILS ВПП13 разрешаю, захват курсового доложить.</w:t>
            </w:r>
            <w:r>
              <w:br/>
            </w:r>
            <w:r>
              <w:rPr>
                <w:rFonts w:ascii="Times New Roman"/>
                <w:b w:val="false"/>
                <w:i w:val="false"/>
                <w:color w:val="000000"/>
                <w:sz w:val="20"/>
              </w:rPr>
              <w:t>
Астана Лайн 863, работайте с Вышкой 119,4</w:t>
            </w:r>
          </w:p>
          <w:bookmarkEnd w:id="1094"/>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1095"/>
          <w:p>
            <w:pPr>
              <w:spacing w:after="20"/>
              <w:ind w:left="20"/>
              <w:jc w:val="both"/>
            </w:pPr>
            <w:r>
              <w:rPr>
                <w:rFonts w:ascii="Times New Roman"/>
                <w:b w:val="false"/>
                <w:i w:val="false"/>
                <w:color w:val="000000"/>
                <w:sz w:val="20"/>
              </w:rPr>
              <w:t>
Актобе-Подход, Астана Лайн 863, информация "В", QNH1016 миллибар, прошу дальнейшее снижение.</w:t>
            </w:r>
            <w:r>
              <w:br/>
            </w:r>
            <w:r>
              <w:rPr>
                <w:rFonts w:ascii="Times New Roman"/>
                <w:b w:val="false"/>
                <w:i w:val="false"/>
                <w:color w:val="000000"/>
                <w:sz w:val="20"/>
              </w:rPr>
              <w:t>
</w:t>
            </w:r>
            <w:r>
              <w:rPr>
                <w:rFonts w:ascii="Times New Roman"/>
                <w:b w:val="false"/>
                <w:i w:val="false"/>
                <w:color w:val="000000"/>
                <w:sz w:val="20"/>
              </w:rPr>
              <w:t>Понял, ожидаю векторение для захода ILS-Y, ВПП13, курс на RIMUN, снижаюсь 3000 футов QNH 1016 миллибар, Астана Лайн 863</w:t>
            </w:r>
            <w:r>
              <w:br/>
            </w:r>
            <w:r>
              <w:rPr>
                <w:rFonts w:ascii="Times New Roman"/>
                <w:b w:val="false"/>
                <w:i w:val="false"/>
                <w:color w:val="000000"/>
                <w:sz w:val="20"/>
              </w:rPr>
              <w:t>
</w:t>
            </w:r>
            <w:r>
              <w:rPr>
                <w:rFonts w:ascii="Times New Roman"/>
                <w:b w:val="false"/>
                <w:i w:val="false"/>
                <w:color w:val="000000"/>
                <w:sz w:val="20"/>
              </w:rPr>
              <w:t>Курс 270, Астана Лайн 863.</w:t>
            </w:r>
            <w:r>
              <w:br/>
            </w:r>
            <w:r>
              <w:rPr>
                <w:rFonts w:ascii="Times New Roman"/>
                <w:b w:val="false"/>
                <w:i w:val="false"/>
                <w:color w:val="000000"/>
                <w:sz w:val="20"/>
              </w:rPr>
              <w:t>
</w:t>
            </w:r>
            <w:r>
              <w:rPr>
                <w:rFonts w:ascii="Times New Roman"/>
                <w:b w:val="false"/>
                <w:i w:val="false"/>
                <w:color w:val="000000"/>
                <w:sz w:val="20"/>
              </w:rPr>
              <w:t>Понял, влево на курс 220, следую 3000 футов, Астана Лайн 863.</w:t>
            </w:r>
            <w:r>
              <w:br/>
            </w:r>
            <w:r>
              <w:rPr>
                <w:rFonts w:ascii="Times New Roman"/>
                <w:b w:val="false"/>
                <w:i w:val="false"/>
                <w:color w:val="000000"/>
                <w:sz w:val="20"/>
              </w:rPr>
              <w:t>
</w:t>
            </w:r>
            <w:r>
              <w:rPr>
                <w:rFonts w:ascii="Times New Roman"/>
                <w:b w:val="false"/>
                <w:i w:val="false"/>
                <w:color w:val="000000"/>
                <w:sz w:val="20"/>
              </w:rPr>
              <w:t>Понял, влево на курс 155, заход ILS ВПП13 разрешен, захват курсового доложу, Астана Лайн 863.</w:t>
            </w:r>
            <w:r>
              <w:br/>
            </w:r>
            <w:r>
              <w:rPr>
                <w:rFonts w:ascii="Times New Roman"/>
                <w:b w:val="false"/>
                <w:i w:val="false"/>
                <w:color w:val="000000"/>
                <w:sz w:val="20"/>
              </w:rPr>
              <w:t>
</w:t>
            </w:r>
            <w:r>
              <w:rPr>
                <w:rFonts w:ascii="Times New Roman"/>
                <w:b w:val="false"/>
                <w:i w:val="false"/>
                <w:color w:val="000000"/>
                <w:sz w:val="20"/>
              </w:rPr>
              <w:t>Захват курсового, Астана Лайн 863.</w:t>
            </w:r>
            <w:r>
              <w:br/>
            </w:r>
            <w:r>
              <w:rPr>
                <w:rFonts w:ascii="Times New Roman"/>
                <w:b w:val="false"/>
                <w:i w:val="false"/>
                <w:color w:val="000000"/>
                <w:sz w:val="20"/>
              </w:rPr>
              <w:t>
С Вышкой 119,4, Астана Лайн 863.</w:t>
            </w:r>
          </w:p>
          <w:bookmarkEnd w:id="109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5"/>
        <w:gridCol w:w="6145"/>
      </w:tblGrid>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1096"/>
          <w:p>
            <w:pPr>
              <w:spacing w:after="20"/>
              <w:ind w:left="20"/>
              <w:jc w:val="both"/>
            </w:pPr>
            <w:r>
              <w:rPr>
                <w:rFonts w:ascii="Times New Roman"/>
                <w:b w:val="false"/>
                <w:i w:val="false"/>
                <w:color w:val="000000"/>
                <w:sz w:val="20"/>
              </w:rPr>
              <w:t>
Astana Line 504, report heading</w:t>
            </w:r>
            <w:r>
              <w:br/>
            </w:r>
            <w:r>
              <w:rPr>
                <w:rFonts w:ascii="Times New Roman"/>
                <w:b w:val="false"/>
                <w:i w:val="false"/>
                <w:color w:val="000000"/>
                <w:sz w:val="20"/>
              </w:rPr>
              <w:t>
</w:t>
            </w:r>
            <w:r>
              <w:rPr>
                <w:rFonts w:ascii="Times New Roman"/>
                <w:b w:val="false"/>
                <w:i w:val="false"/>
                <w:color w:val="000000"/>
                <w:sz w:val="20"/>
              </w:rPr>
              <w:t>Astana Line 504, continue present heading</w:t>
            </w:r>
            <w:r>
              <w:br/>
            </w:r>
            <w:r>
              <w:rPr>
                <w:rFonts w:ascii="Times New Roman"/>
                <w:b w:val="false"/>
                <w:i w:val="false"/>
                <w:color w:val="000000"/>
                <w:sz w:val="20"/>
              </w:rPr>
              <w:t>
</w:t>
            </w:r>
            <w:r>
              <w:rPr>
                <w:rFonts w:ascii="Times New Roman"/>
                <w:b w:val="false"/>
                <w:i w:val="false"/>
                <w:color w:val="000000"/>
                <w:sz w:val="20"/>
              </w:rPr>
              <w:t>Астана Лайн 504, доложите курс</w:t>
            </w:r>
            <w:r>
              <w:br/>
            </w:r>
            <w:r>
              <w:rPr>
                <w:rFonts w:ascii="Times New Roman"/>
                <w:b w:val="false"/>
                <w:i w:val="false"/>
                <w:color w:val="000000"/>
                <w:sz w:val="20"/>
              </w:rPr>
              <w:t>
Астана Лайн 504, продолжайте следовать с прежним курсом</w:t>
            </w:r>
          </w:p>
          <w:bookmarkEnd w:id="1096"/>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097"/>
          <w:p>
            <w:pPr>
              <w:spacing w:after="20"/>
              <w:ind w:left="20"/>
              <w:jc w:val="both"/>
            </w:pPr>
            <w:r>
              <w:rPr>
                <w:rFonts w:ascii="Times New Roman"/>
                <w:b w:val="false"/>
                <w:i w:val="false"/>
                <w:color w:val="000000"/>
                <w:sz w:val="20"/>
              </w:rPr>
              <w:t>
Heading 050, Astana Line 504</w:t>
            </w:r>
            <w:r>
              <w:br/>
            </w:r>
            <w:r>
              <w:rPr>
                <w:rFonts w:ascii="Times New Roman"/>
                <w:b w:val="false"/>
                <w:i w:val="false"/>
                <w:color w:val="000000"/>
                <w:sz w:val="20"/>
              </w:rPr>
              <w:t>
</w:t>
            </w:r>
            <w:r>
              <w:rPr>
                <w:rFonts w:ascii="Times New Roman"/>
                <w:b w:val="false"/>
                <w:i w:val="false"/>
                <w:color w:val="000000"/>
                <w:sz w:val="20"/>
              </w:rPr>
              <w:t>Continue present heading, Astana Line504</w:t>
            </w:r>
            <w:r>
              <w:br/>
            </w:r>
            <w:r>
              <w:rPr>
                <w:rFonts w:ascii="Times New Roman"/>
                <w:b w:val="false"/>
                <w:i w:val="false"/>
                <w:color w:val="000000"/>
                <w:sz w:val="20"/>
              </w:rPr>
              <w:t>
</w:t>
            </w:r>
            <w:r>
              <w:rPr>
                <w:rFonts w:ascii="Times New Roman"/>
                <w:b w:val="false"/>
                <w:i w:val="false"/>
                <w:color w:val="000000"/>
                <w:sz w:val="20"/>
              </w:rPr>
              <w:t>Курс 50, Астана Лайн 504</w:t>
            </w:r>
            <w:r>
              <w:br/>
            </w:r>
            <w:r>
              <w:rPr>
                <w:rFonts w:ascii="Times New Roman"/>
                <w:b w:val="false"/>
                <w:i w:val="false"/>
                <w:color w:val="000000"/>
                <w:sz w:val="20"/>
              </w:rPr>
              <w:t>
Продолжаю следовать с прежним курсом, Астана Лайн 504</w:t>
            </w:r>
          </w:p>
          <w:bookmarkEnd w:id="109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8"/>
        <w:gridCol w:w="6972"/>
      </w:tblGrid>
      <w:tr>
        <w:trPr>
          <w:trHeight w:val="30"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1098"/>
          <w:p>
            <w:pPr>
              <w:spacing w:after="20"/>
              <w:ind w:left="20"/>
              <w:jc w:val="both"/>
            </w:pPr>
            <w:r>
              <w:rPr>
                <w:rFonts w:ascii="Times New Roman"/>
                <w:b w:val="false"/>
                <w:i w:val="false"/>
                <w:color w:val="000000"/>
                <w:sz w:val="20"/>
              </w:rPr>
              <w:t>
Astana Line 504, fly heading 275</w:t>
            </w:r>
            <w:r>
              <w:br/>
            </w:r>
            <w:r>
              <w:rPr>
                <w:rFonts w:ascii="Times New Roman"/>
                <w:b w:val="false"/>
                <w:i w:val="false"/>
                <w:color w:val="000000"/>
                <w:sz w:val="20"/>
              </w:rPr>
              <w:t>
Астана Лайн 504, курс 275</w:t>
            </w:r>
          </w:p>
          <w:bookmarkEnd w:id="1098"/>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1099"/>
          <w:p>
            <w:pPr>
              <w:spacing w:after="20"/>
              <w:ind w:left="20"/>
              <w:jc w:val="both"/>
            </w:pPr>
            <w:r>
              <w:rPr>
                <w:rFonts w:ascii="Times New Roman"/>
                <w:b w:val="false"/>
                <w:i w:val="false"/>
                <w:color w:val="000000"/>
                <w:sz w:val="20"/>
              </w:rPr>
              <w:t>
Turning left heading 275, Astana Line 504</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Turning right heading 275, Astana Line 504</w:t>
            </w:r>
            <w:r>
              <w:br/>
            </w:r>
            <w:r>
              <w:rPr>
                <w:rFonts w:ascii="Times New Roman"/>
                <w:b w:val="false"/>
                <w:i w:val="false"/>
                <w:color w:val="000000"/>
                <w:sz w:val="20"/>
              </w:rPr>
              <w:t>
</w:t>
            </w:r>
            <w:r>
              <w:rPr>
                <w:rFonts w:ascii="Times New Roman"/>
                <w:b w:val="false"/>
                <w:i w:val="false"/>
                <w:color w:val="000000"/>
                <w:sz w:val="20"/>
              </w:rPr>
              <w:t>Левым разворотом курс 275, Астана Лайн 504</w:t>
            </w:r>
            <w:r>
              <w:br/>
            </w:r>
            <w:r>
              <w:rPr>
                <w:rFonts w:ascii="Times New Roman"/>
                <w:b w:val="false"/>
                <w:i w:val="false"/>
                <w:color w:val="000000"/>
                <w:sz w:val="20"/>
              </w:rPr>
              <w:t>
Правым разворотом на курс 275, Астана Лайн 504</w:t>
            </w:r>
          </w:p>
          <w:bookmarkEnd w:id="109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3"/>
        <w:gridCol w:w="5767"/>
      </w:tblGrid>
      <w:tr>
        <w:trPr>
          <w:trHeight w:val="30" w:hRule="atLeast"/>
        </w:trPr>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1100"/>
          <w:p>
            <w:pPr>
              <w:spacing w:after="20"/>
              <w:ind w:left="20"/>
              <w:jc w:val="both"/>
            </w:pPr>
            <w:r>
              <w:rPr>
                <w:rFonts w:ascii="Times New Roman"/>
                <w:b w:val="false"/>
                <w:i w:val="false"/>
                <w:color w:val="000000"/>
                <w:sz w:val="20"/>
              </w:rPr>
              <w:t>
Astana Line 504, contact Almaty Approach 124,8 and report heading</w:t>
            </w:r>
            <w:r>
              <w:br/>
            </w:r>
            <w:r>
              <w:rPr>
                <w:rFonts w:ascii="Times New Roman"/>
                <w:b w:val="false"/>
                <w:i w:val="false"/>
                <w:color w:val="000000"/>
                <w:sz w:val="20"/>
              </w:rPr>
              <w:t>
Астана Лайн 504, работайте с Алматы Подход 124,8 и доложите курс.</w:t>
            </w:r>
          </w:p>
          <w:bookmarkEnd w:id="1100"/>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1101"/>
          <w:p>
            <w:pPr>
              <w:spacing w:after="20"/>
              <w:ind w:left="20"/>
              <w:jc w:val="both"/>
            </w:pPr>
            <w:r>
              <w:rPr>
                <w:rFonts w:ascii="Times New Roman"/>
                <w:b w:val="false"/>
                <w:i w:val="false"/>
                <w:color w:val="000000"/>
                <w:sz w:val="20"/>
              </w:rPr>
              <w:t>
Almaty Approach, Astana Line 504, FL 200, on heading 110</w:t>
            </w:r>
            <w:r>
              <w:br/>
            </w:r>
            <w:r>
              <w:rPr>
                <w:rFonts w:ascii="Times New Roman"/>
                <w:b w:val="false"/>
                <w:i w:val="false"/>
                <w:color w:val="000000"/>
                <w:sz w:val="20"/>
              </w:rPr>
              <w:t>
Алматы Подход, Астана Лайн 504, эшелон 200 на курсе 110</w:t>
            </w:r>
          </w:p>
          <w:bookmarkEnd w:id="110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5"/>
        <w:gridCol w:w="8485"/>
      </w:tblGrid>
      <w:tr>
        <w:trPr>
          <w:trHeight w:val="30"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roger</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TCAS RA</w:t>
            </w:r>
          </w:p>
        </w:tc>
      </w:tr>
      <w:tr>
        <w:trPr>
          <w:trHeight w:val="30"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Контроль, понял TCAS RA.</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Астана Лайн 504, выполняю TCAS RA.</w:t>
            </w:r>
          </w:p>
        </w:tc>
      </w:tr>
      <w:tr>
        <w:trPr>
          <w:trHeight w:val="30"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102"/>
          <w:p>
            <w:pPr>
              <w:spacing w:after="20"/>
              <w:ind w:left="20"/>
              <w:jc w:val="both"/>
            </w:pPr>
            <w:r>
              <w:rPr>
                <w:rFonts w:ascii="Times New Roman"/>
                <w:b w:val="false"/>
                <w:i w:val="false"/>
                <w:color w:val="000000"/>
                <w:sz w:val="20"/>
              </w:rPr>
              <w:t>
Astana Line504, roger.</w:t>
            </w:r>
            <w:r>
              <w:br/>
            </w:r>
            <w:r>
              <w:rPr>
                <w:rFonts w:ascii="Times New Roman"/>
                <w:b w:val="false"/>
                <w:i w:val="false"/>
                <w:color w:val="000000"/>
                <w:sz w:val="20"/>
              </w:rPr>
              <w:t>
Астана Лайн 504, Алматы Контроль, разрешаю эшелон 260</w:t>
            </w:r>
          </w:p>
          <w:bookmarkEnd w:id="1102"/>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1103"/>
          <w:p>
            <w:pPr>
              <w:spacing w:after="20"/>
              <w:ind w:left="20"/>
              <w:jc w:val="both"/>
            </w:pPr>
            <w:r>
              <w:rPr>
                <w:rFonts w:ascii="Times New Roman"/>
                <w:b w:val="false"/>
                <w:i w:val="false"/>
                <w:color w:val="000000"/>
                <w:sz w:val="20"/>
              </w:rPr>
              <w:t>
Clear of conflict returning FL 260, Astana Line 504.</w:t>
            </w:r>
            <w:r>
              <w:br/>
            </w:r>
            <w:r>
              <w:rPr>
                <w:rFonts w:ascii="Times New Roman"/>
                <w:b w:val="false"/>
                <w:i w:val="false"/>
                <w:color w:val="000000"/>
                <w:sz w:val="20"/>
              </w:rPr>
              <w:t>
Конфликтная ситуация разрешена, возвращаюсь на эшелон 260 (согласно ранее полученному диспетчерскому разрешению), Астана Лайн 504.</w:t>
            </w:r>
          </w:p>
          <w:bookmarkEnd w:id="110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2"/>
        <w:gridCol w:w="6678"/>
      </w:tblGrid>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1104"/>
          <w:p>
            <w:pPr>
              <w:spacing w:after="20"/>
              <w:ind w:left="20"/>
              <w:jc w:val="both"/>
            </w:pPr>
            <w:r>
              <w:rPr>
                <w:rFonts w:ascii="Times New Roman"/>
                <w:b w:val="false"/>
                <w:i w:val="false"/>
                <w:color w:val="000000"/>
                <w:sz w:val="20"/>
              </w:rPr>
              <w:t>
Astana Line 504, climb FL300</w:t>
            </w:r>
            <w:r>
              <w:br/>
            </w:r>
            <w:r>
              <w:rPr>
                <w:rFonts w:ascii="Times New Roman"/>
                <w:b w:val="false"/>
                <w:i w:val="false"/>
                <w:color w:val="000000"/>
                <w:sz w:val="20"/>
              </w:rPr>
              <w:t>
Astana Line 504, roger</w:t>
            </w:r>
          </w:p>
          <w:bookmarkEnd w:id="1104"/>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TCAS RA, Astana Line 504</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1105"/>
          <w:p>
            <w:pPr>
              <w:spacing w:after="20"/>
              <w:ind w:left="20"/>
              <w:jc w:val="both"/>
            </w:pPr>
            <w:r>
              <w:rPr>
                <w:rFonts w:ascii="Times New Roman"/>
                <w:b w:val="false"/>
                <w:i w:val="false"/>
                <w:color w:val="000000"/>
                <w:sz w:val="20"/>
              </w:rPr>
              <w:t>
Астана Лайн 504, набирайте эшелон 300</w:t>
            </w:r>
            <w:r>
              <w:br/>
            </w:r>
            <w:r>
              <w:rPr>
                <w:rFonts w:ascii="Times New Roman"/>
                <w:b w:val="false"/>
                <w:i w:val="false"/>
                <w:color w:val="000000"/>
                <w:sz w:val="20"/>
              </w:rPr>
              <w:t>
Астана Лайн 504, понял.</w:t>
            </w:r>
          </w:p>
          <w:bookmarkEnd w:id="1105"/>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могу выполнить Ваше указание, TCAS RA, Астана Лайн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9"/>
        <w:gridCol w:w="4641"/>
      </w:tblGrid>
      <w:tr>
        <w:trPr>
          <w:trHeight w:val="30" w:hRule="atLeast"/>
        </w:trPr>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unknown traffic 1 o’clock 15 kilometers opposite direction fast moving</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1106"/>
          <w:p>
            <w:pPr>
              <w:spacing w:after="20"/>
              <w:ind w:left="20"/>
              <w:jc w:val="both"/>
            </w:pPr>
            <w:r>
              <w:rPr>
                <w:rFonts w:ascii="Times New Roman"/>
                <w:b w:val="false"/>
                <w:i w:val="false"/>
                <w:color w:val="000000"/>
                <w:sz w:val="20"/>
              </w:rPr>
              <w:t>
Looking, Astana Line 504</w:t>
            </w:r>
            <w:r>
              <w:br/>
            </w:r>
            <w:r>
              <w:rPr>
                <w:rFonts w:ascii="Times New Roman"/>
                <w:b w:val="false"/>
                <w:i w:val="false"/>
                <w:color w:val="000000"/>
                <w:sz w:val="20"/>
              </w:rPr>
              <w:t>
Traffic in sight, now clear of traffic, Astana Line 504</w:t>
            </w:r>
          </w:p>
          <w:bookmarkEnd w:id="1106"/>
        </w:tc>
      </w:tr>
      <w:tr>
        <w:trPr>
          <w:trHeight w:val="30" w:hRule="atLeast"/>
        </w:trPr>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набирайте эшелон 100, на 1 час, удаление 40 километров, пересекает курс справа налево, на эшелоне 110, ЯК-42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набираю эшелон 100, Астана Лайн 504</w:t>
            </w:r>
          </w:p>
        </w:tc>
      </w:tr>
      <w:tr>
        <w:trPr>
          <w:trHeight w:val="30" w:hRule="atLeast"/>
        </w:trPr>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встречный борт, удаление 45километров, А-310, следуйте с курсом 320 до команды (или указать время полета)</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 с курсом 320, Астана Лайн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2"/>
        <w:gridCol w:w="3188"/>
      </w:tblGrid>
      <w:tr>
        <w:trPr>
          <w:trHeight w:val="30" w:hRule="atLeast"/>
        </w:trPr>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1107"/>
          <w:p>
            <w:pPr>
              <w:spacing w:after="20"/>
              <w:ind w:left="20"/>
              <w:jc w:val="both"/>
            </w:pPr>
            <w:r>
              <w:rPr>
                <w:rFonts w:ascii="Times New Roman"/>
                <w:b w:val="false"/>
                <w:i w:val="false"/>
                <w:color w:val="000000"/>
                <w:sz w:val="20"/>
              </w:rPr>
              <w:t>
Astana Line 504, unknown traffic 10 o’clock, 20 kilometers , crossing left to right, fast moving</w:t>
            </w:r>
            <w:r>
              <w:br/>
            </w:r>
            <w:r>
              <w:rPr>
                <w:rFonts w:ascii="Times New Roman"/>
                <w:b w:val="false"/>
                <w:i w:val="false"/>
                <w:color w:val="000000"/>
                <w:sz w:val="20"/>
              </w:rPr>
              <w:t>
</w:t>
            </w:r>
            <w:r>
              <w:rPr>
                <w:rFonts w:ascii="Times New Roman"/>
                <w:b w:val="false"/>
                <w:i w:val="false"/>
                <w:color w:val="000000"/>
                <w:sz w:val="20"/>
              </w:rPr>
              <w:t>Astana Line 504, turn left heading 050</w:t>
            </w:r>
            <w:r>
              <w:br/>
            </w:r>
            <w:r>
              <w:rPr>
                <w:rFonts w:ascii="Times New Roman"/>
                <w:b w:val="false"/>
                <w:i w:val="false"/>
                <w:color w:val="000000"/>
                <w:sz w:val="20"/>
              </w:rPr>
              <w:t xml:space="preserve">
Astana Line 504, clear of traffic, resume own navigation direct... </w:t>
            </w:r>
          </w:p>
          <w:bookmarkEnd w:id="1107"/>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1108"/>
          <w:p>
            <w:pPr>
              <w:spacing w:after="20"/>
              <w:ind w:left="20"/>
              <w:jc w:val="both"/>
            </w:pPr>
            <w:r>
              <w:rPr>
                <w:rFonts w:ascii="Times New Roman"/>
                <w:b w:val="false"/>
                <w:i w:val="false"/>
                <w:color w:val="000000"/>
                <w:sz w:val="20"/>
              </w:rPr>
              <w:t>
Negative contact, request vectors, Astana Line 504</w:t>
            </w:r>
            <w:r>
              <w:br/>
            </w:r>
            <w:r>
              <w:rPr>
                <w:rFonts w:ascii="Times New Roman"/>
                <w:b w:val="false"/>
                <w:i w:val="false"/>
                <w:color w:val="000000"/>
                <w:sz w:val="20"/>
              </w:rPr>
              <w:t>
Left heading 050, Astana Line 504</w:t>
            </w:r>
          </w:p>
          <w:bookmarkEnd w:id="1108"/>
        </w:tc>
      </w:tr>
      <w:tr>
        <w:trPr>
          <w:trHeight w:val="30" w:hRule="atLeast"/>
        </w:trPr>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со встречным разошлись, набирайте эшелон 350</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Набираю эшелон 350, Астана Лайн 504</w:t>
            </w:r>
          </w:p>
        </w:tc>
      </w:tr>
      <w:tr>
        <w:trPr>
          <w:trHeight w:val="30" w:hRule="atLeast"/>
        </w:trPr>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109"/>
          <w:p>
            <w:pPr>
              <w:spacing w:after="20"/>
              <w:ind w:left="20"/>
              <w:jc w:val="both"/>
            </w:pPr>
            <w:r>
              <w:rPr>
                <w:rFonts w:ascii="Times New Roman"/>
                <w:b w:val="false"/>
                <w:i w:val="false"/>
                <w:color w:val="000000"/>
                <w:sz w:val="20"/>
              </w:rPr>
              <w:t>
Astana Line 504, unknown traffic 10 o’clock 15 kilometers, crossing left to right, height unknown, fast moving. If not sighted turn left heading 270</w:t>
            </w:r>
            <w:r>
              <w:br/>
            </w:r>
            <w:r>
              <w:rPr>
                <w:rFonts w:ascii="Times New Roman"/>
                <w:b w:val="false"/>
                <w:i w:val="false"/>
                <w:color w:val="000000"/>
                <w:sz w:val="20"/>
              </w:rPr>
              <w:t>
Astana Line 504, traffic is no longer a factor, resume own navigation, direct AI</w:t>
            </w:r>
          </w:p>
          <w:bookmarkEnd w:id="1109"/>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1110"/>
          <w:p>
            <w:pPr>
              <w:spacing w:after="20"/>
              <w:ind w:left="20"/>
              <w:jc w:val="both"/>
            </w:pPr>
            <w:r>
              <w:rPr>
                <w:rFonts w:ascii="Times New Roman"/>
                <w:b w:val="false"/>
                <w:i w:val="false"/>
                <w:color w:val="000000"/>
                <w:sz w:val="20"/>
              </w:rPr>
              <w:t xml:space="preserve">
Left heading 270, Astana Line 504 </w:t>
            </w:r>
            <w:r>
              <w:br/>
            </w:r>
            <w:r>
              <w:rPr>
                <w:rFonts w:ascii="Times New Roman"/>
                <w:b w:val="false"/>
                <w:i w:val="false"/>
                <w:color w:val="000000"/>
                <w:sz w:val="20"/>
              </w:rPr>
              <w:t>
Direct AI, Astana Line 504</w:t>
            </w:r>
          </w:p>
          <w:bookmarkEnd w:id="111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5"/>
        <w:gridCol w:w="2255"/>
      </w:tblGrid>
      <w:tr>
        <w:trPr>
          <w:trHeight w:val="30" w:hRule="atLeast"/>
        </w:trPr>
        <w:tc>
          <w:tcPr>
            <w:tcW w:w="10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0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 w:id="1111"/>
          <w:p>
            <w:pPr>
              <w:spacing w:after="20"/>
              <w:ind w:left="20"/>
              <w:jc w:val="both"/>
            </w:pPr>
            <w:r>
              <w:rPr>
                <w:rFonts w:ascii="Times New Roman"/>
                <w:b w:val="false"/>
                <w:i w:val="false"/>
                <w:color w:val="000000"/>
                <w:sz w:val="20"/>
              </w:rPr>
              <w:t>
Astana Line 504, avoiding action, turn right immediately heading 050, traffic 10 o’clock 10 kilometers crossing left to right indicating slightly above, fast moving</w:t>
            </w:r>
            <w:r>
              <w:br/>
            </w:r>
            <w:r>
              <w:rPr>
                <w:rFonts w:ascii="Times New Roman"/>
                <w:b w:val="false"/>
                <w:i w:val="false"/>
                <w:color w:val="000000"/>
                <w:sz w:val="20"/>
              </w:rPr>
              <w:t>
</w:t>
            </w:r>
            <w:r>
              <w:rPr>
                <w:rFonts w:ascii="Times New Roman"/>
                <w:b w:val="false"/>
                <w:i w:val="false"/>
                <w:color w:val="000000"/>
                <w:sz w:val="20"/>
              </w:rPr>
              <w:t>Астана Лайн 504, для расхождения, немедленно поверните вправо на курс 50, самолет на 10 часов, 10 километров, пересекает слева направо, немного выше, двигается с большой скоростью</w:t>
            </w:r>
            <w:r>
              <w:br/>
            </w:r>
            <w:r>
              <w:rPr>
                <w:rFonts w:ascii="Times New Roman"/>
                <w:b w:val="false"/>
                <w:i w:val="false"/>
                <w:color w:val="000000"/>
                <w:sz w:val="20"/>
              </w:rPr>
              <w:t>
</w:t>
            </w:r>
            <w:r>
              <w:rPr>
                <w:rFonts w:ascii="Times New Roman"/>
                <w:b w:val="false"/>
                <w:i w:val="false"/>
                <w:color w:val="000000"/>
                <w:sz w:val="20"/>
              </w:rPr>
              <w:t>Astana Line504, now clear of traffic, resume own navigation, direct BERVI</w:t>
            </w:r>
            <w:r>
              <w:br/>
            </w:r>
            <w:r>
              <w:rPr>
                <w:rFonts w:ascii="Times New Roman"/>
                <w:b w:val="false"/>
                <w:i w:val="false"/>
                <w:color w:val="000000"/>
                <w:sz w:val="20"/>
              </w:rPr>
              <w:t>
Астана Лайн 504, разошлись, возобновляйте самостоятельную навигацию прямо на BERVI</w:t>
            </w:r>
          </w:p>
          <w:bookmarkEnd w:id="1111"/>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112"/>
          <w:p>
            <w:pPr>
              <w:spacing w:after="20"/>
              <w:ind w:left="20"/>
              <w:jc w:val="both"/>
            </w:pPr>
            <w:r>
              <w:rPr>
                <w:rFonts w:ascii="Times New Roman"/>
                <w:b w:val="false"/>
                <w:i w:val="false"/>
                <w:color w:val="000000"/>
                <w:sz w:val="20"/>
              </w:rPr>
              <w:t>
Right heading 050, Astana Line504</w:t>
            </w:r>
            <w:r>
              <w:br/>
            </w:r>
            <w:r>
              <w:rPr>
                <w:rFonts w:ascii="Times New Roman"/>
                <w:b w:val="false"/>
                <w:i w:val="false"/>
                <w:color w:val="000000"/>
                <w:sz w:val="20"/>
              </w:rPr>
              <w:t>
</w:t>
            </w:r>
            <w:r>
              <w:rPr>
                <w:rFonts w:ascii="Times New Roman"/>
                <w:b w:val="false"/>
                <w:i w:val="false"/>
                <w:color w:val="000000"/>
                <w:sz w:val="20"/>
              </w:rPr>
              <w:t>Правым разворотом, курс 50, Астана Лайн 504</w:t>
            </w:r>
            <w:r>
              <w:br/>
            </w:r>
            <w:r>
              <w:rPr>
                <w:rFonts w:ascii="Times New Roman"/>
                <w:b w:val="false"/>
                <w:i w:val="false"/>
                <w:color w:val="000000"/>
                <w:sz w:val="20"/>
              </w:rPr>
              <w:t>
</w:t>
            </w:r>
            <w:r>
              <w:rPr>
                <w:rFonts w:ascii="Times New Roman"/>
                <w:b w:val="false"/>
                <w:i w:val="false"/>
                <w:color w:val="000000"/>
                <w:sz w:val="20"/>
              </w:rPr>
              <w:t>Direct BERVI, Astana Line 504</w:t>
            </w:r>
            <w:r>
              <w:br/>
            </w:r>
            <w:r>
              <w:rPr>
                <w:rFonts w:ascii="Times New Roman"/>
                <w:b w:val="false"/>
                <w:i w:val="false"/>
                <w:color w:val="000000"/>
                <w:sz w:val="20"/>
              </w:rPr>
              <w:t>
Прямо на BERVI, Астана Лайн 504</w:t>
            </w:r>
          </w:p>
          <w:bookmarkEnd w:id="111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3"/>
        <w:gridCol w:w="1083"/>
        <w:gridCol w:w="53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Фраза</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5045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код ответчика 5045</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код ответчика 5045</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 squawk</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Подтвердите код ответчика</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Подтвердите установку кода ответчика.</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Reset (mode) (code)</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повторно (режим) (код)</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113"/>
          <w:p>
            <w:pPr>
              <w:spacing w:after="20"/>
              <w:ind w:left="20"/>
              <w:jc w:val="both"/>
            </w:pPr>
            <w:r>
              <w:rPr>
                <w:rFonts w:ascii="Times New Roman"/>
                <w:b w:val="false"/>
                <w:i w:val="false"/>
                <w:color w:val="000000"/>
                <w:sz w:val="20"/>
              </w:rPr>
              <w:t>
Установите повторно (режим) (код).</w:t>
            </w:r>
            <w:r>
              <w:br/>
            </w:r>
            <w:r>
              <w:rPr>
                <w:rFonts w:ascii="Times New Roman"/>
                <w:b w:val="false"/>
                <w:i w:val="false"/>
                <w:color w:val="000000"/>
                <w:sz w:val="20"/>
              </w:rPr>
              <w:t>
Применяется при нечеткой видимости кода на дисплее диспетчера или при наборе экипажем ошибочного кода</w:t>
            </w:r>
          </w:p>
          <w:bookmarkEnd w:id="1113"/>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Ident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"Опознавание"</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Включите специальный режим "Опознавание". Применяется для индивидуального опознавания воздушного судна. При выполнении этой команды экипажем на дисплее диспетчера радиолокационная отметка данного воздушного судна кратковременно отображается в пульсирующем режиме (при наличии соответствующего наземного оборудования)</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Mayday</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"Бедствие"</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 w:id="1114"/>
          <w:p>
            <w:pPr>
              <w:spacing w:after="20"/>
              <w:ind w:left="20"/>
              <w:jc w:val="both"/>
            </w:pPr>
            <w:r>
              <w:rPr>
                <w:rFonts w:ascii="Times New Roman"/>
                <w:b w:val="false"/>
                <w:i w:val="false"/>
                <w:color w:val="000000"/>
                <w:sz w:val="20"/>
              </w:rPr>
              <w:t>
Установите аварийный код.</w:t>
            </w:r>
            <w:r>
              <w:br/>
            </w:r>
            <w:r>
              <w:rPr>
                <w:rFonts w:ascii="Times New Roman"/>
                <w:b w:val="false"/>
                <w:i w:val="false"/>
                <w:color w:val="000000"/>
                <w:sz w:val="20"/>
              </w:rPr>
              <w:t>
Для обозначения ситуаций, когда воздушное судно терпит бедствие, установлен код 7700</w:t>
            </w:r>
          </w:p>
          <w:bookmarkEnd w:id="1114"/>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Standby</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"Прием"</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Включите режим приема</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Charlie</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"Чарли"</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передачи барометрической высоты</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altimeter setting and confirm level</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установку давления и подтвердите эшелон</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установку давления на высотомере и подтвердите эшелон полета. Применяется, как правило, после выяснения ошибки в точности информации по высоте на дисплее диспетчера, выявленной после команды "Verify your level"</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 squawk</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Выключите ответчик</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Выключите ответчик</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 squawk Charlie</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Отключите режим "Чарли"</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Отключите режим передачи барометрической высоты</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1115"/>
          <w:p>
            <w:pPr>
              <w:spacing w:after="20"/>
              <w:ind w:left="20"/>
              <w:jc w:val="both"/>
            </w:pPr>
            <w:r>
              <w:rPr>
                <w:rFonts w:ascii="Times New Roman"/>
                <w:b w:val="false"/>
                <w:i w:val="false"/>
                <w:color w:val="000000"/>
                <w:sz w:val="20"/>
              </w:rPr>
              <w:t>
Stop squawk Charlie,</w:t>
            </w:r>
            <w:r>
              <w:br/>
            </w:r>
            <w:r>
              <w:rPr>
                <w:rFonts w:ascii="Times New Roman"/>
                <w:b w:val="false"/>
                <w:i w:val="false"/>
                <w:color w:val="000000"/>
                <w:sz w:val="20"/>
              </w:rPr>
              <w:t>
wrong indication</w:t>
            </w:r>
          </w:p>
          <w:bookmarkEnd w:id="1115"/>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Отключите режим "Чарли",  неправильная индикация</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Отключите режим передачи барометрической высоты из-за его неисправности.</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Verify level</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эшелон</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 w:id="1116"/>
          <w:p>
            <w:pPr>
              <w:spacing w:after="20"/>
              <w:ind w:left="20"/>
              <w:jc w:val="both"/>
            </w:pPr>
            <w:r>
              <w:rPr>
                <w:rFonts w:ascii="Times New Roman"/>
                <w:b w:val="false"/>
                <w:i w:val="false"/>
                <w:color w:val="000000"/>
                <w:sz w:val="20"/>
              </w:rPr>
              <w:t>
Проверьте и подтвердите эшелон полета.</w:t>
            </w:r>
            <w:r>
              <w:br/>
            </w:r>
            <w:r>
              <w:rPr>
                <w:rFonts w:ascii="Times New Roman"/>
                <w:b w:val="false"/>
                <w:i w:val="false"/>
                <w:color w:val="000000"/>
                <w:sz w:val="20"/>
              </w:rPr>
              <w:t>
Используется для проверки точности информации о высоте, полученной в режиме С, на дисплее диспетчера.</w:t>
            </w:r>
          </w:p>
          <w:bookmarkEnd w:id="111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2"/>
        <w:gridCol w:w="3728"/>
      </w:tblGrid>
      <w:tr>
        <w:trPr>
          <w:trHeight w:val="30" w:hRule="atLeast"/>
        </w:trPr>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1117"/>
          <w:p>
            <w:pPr>
              <w:spacing w:after="20"/>
              <w:ind w:left="20"/>
              <w:jc w:val="both"/>
            </w:pPr>
            <w:r>
              <w:rPr>
                <w:rFonts w:ascii="Times New Roman"/>
                <w:b w:val="false"/>
                <w:i w:val="false"/>
                <w:color w:val="000000"/>
                <w:sz w:val="20"/>
              </w:rPr>
              <w:t>
Astana Line 504, my radar shows FL115 (3500 meters), check altimeter setting and confirm level</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w:t>
            </w:r>
            <w:r>
              <w:rPr>
                <w:rFonts w:ascii="Times New Roman"/>
                <w:b w:val="false"/>
                <w:i w:val="false"/>
                <w:color w:val="000000"/>
                <w:sz w:val="20"/>
              </w:rPr>
              <w:t>Astana Line 504, your transponder indicating FL 115 (3500 meters), check altimeter setting and confirm level</w:t>
            </w:r>
            <w:r>
              <w:br/>
            </w:r>
            <w:r>
              <w:rPr>
                <w:rFonts w:ascii="Times New Roman"/>
                <w:b w:val="false"/>
                <w:i w:val="false"/>
                <w:color w:val="000000"/>
                <w:sz w:val="20"/>
              </w:rPr>
              <w:t>
</w:t>
            </w:r>
            <w:r>
              <w:rPr>
                <w:rFonts w:ascii="Times New Roman"/>
                <w:b w:val="false"/>
                <w:i w:val="false"/>
                <w:color w:val="000000"/>
                <w:sz w:val="20"/>
              </w:rPr>
              <w:t>Астана Лайн 504, мой локатор показывает FL 115 (3500 метров), проверьте установку высотомера и подтвердите эшелон полета</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ответчик показывает FL 115 (3500 метров), проверьте установку высотомера и подтвердите эшелон полета</w:t>
            </w:r>
          </w:p>
          <w:bookmarkEnd w:id="1117"/>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1118"/>
          <w:p>
            <w:pPr>
              <w:spacing w:after="20"/>
              <w:ind w:left="20"/>
              <w:jc w:val="both"/>
            </w:pPr>
            <w:r>
              <w:rPr>
                <w:rFonts w:ascii="Times New Roman"/>
                <w:b w:val="false"/>
                <w:i w:val="false"/>
                <w:color w:val="000000"/>
                <w:sz w:val="20"/>
              </w:rPr>
              <w:t>
Astana Line 504, set 1013, maintaining FL 120</w:t>
            </w:r>
            <w:r>
              <w:br/>
            </w:r>
            <w:r>
              <w:rPr>
                <w:rFonts w:ascii="Times New Roman"/>
                <w:b w:val="false"/>
                <w:i w:val="false"/>
                <w:color w:val="000000"/>
                <w:sz w:val="20"/>
              </w:rPr>
              <w:t>
Астана Лайн 504, 1013 установлено, эшелон 120</w:t>
            </w:r>
          </w:p>
          <w:bookmarkEnd w:id="1118"/>
        </w:tc>
      </w:tr>
      <w:tr>
        <w:trPr>
          <w:trHeight w:val="30" w:hRule="atLeast"/>
        </w:trPr>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1119"/>
          <w:p>
            <w:pPr>
              <w:spacing w:after="20"/>
              <w:ind w:left="20"/>
              <w:jc w:val="both"/>
            </w:pPr>
            <w:r>
              <w:rPr>
                <w:rFonts w:ascii="Times New Roman"/>
                <w:b w:val="false"/>
                <w:i w:val="false"/>
                <w:color w:val="000000"/>
                <w:sz w:val="20"/>
              </w:rPr>
              <w:t>
Astana Line 504, wrong indication stop squawk Charlie</w:t>
            </w:r>
            <w:r>
              <w:br/>
            </w:r>
            <w:r>
              <w:rPr>
                <w:rFonts w:ascii="Times New Roman"/>
                <w:b w:val="false"/>
                <w:i w:val="false"/>
                <w:color w:val="000000"/>
                <w:sz w:val="20"/>
              </w:rPr>
              <w:t>
Астана Лайн 504, неправильная индикация прекратите работу ответчика в режиме Charlie</w:t>
            </w:r>
          </w:p>
          <w:bookmarkEnd w:id="1119"/>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1120"/>
          <w:p>
            <w:pPr>
              <w:spacing w:after="20"/>
              <w:ind w:left="20"/>
              <w:jc w:val="both"/>
            </w:pPr>
            <w:r>
              <w:rPr>
                <w:rFonts w:ascii="Times New Roman"/>
                <w:b w:val="false"/>
                <w:i w:val="false"/>
                <w:color w:val="000000"/>
                <w:sz w:val="20"/>
              </w:rPr>
              <w:t>
Astana Line 504, stop squawk Charlie</w:t>
            </w:r>
            <w:r>
              <w:br/>
            </w:r>
            <w:r>
              <w:rPr>
                <w:rFonts w:ascii="Times New Roman"/>
                <w:b w:val="false"/>
                <w:i w:val="false"/>
                <w:color w:val="000000"/>
                <w:sz w:val="20"/>
              </w:rPr>
              <w:t>
Астана Лайн 504, прекращаю работу ответчика в режиме Charlie</w:t>
            </w:r>
          </w:p>
          <w:bookmarkEnd w:id="112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5"/>
        <w:gridCol w:w="6505"/>
      </w:tblGrid>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1121"/>
          <w:p>
            <w:pPr>
              <w:spacing w:after="20"/>
              <w:ind w:left="20"/>
              <w:jc w:val="both"/>
            </w:pPr>
            <w:r>
              <w:rPr>
                <w:rFonts w:ascii="Times New Roman"/>
                <w:b w:val="false"/>
                <w:i w:val="false"/>
                <w:color w:val="000000"/>
                <w:sz w:val="20"/>
              </w:rPr>
              <w:t>
Astana Line 504, squawk 4408</w:t>
            </w:r>
            <w:r>
              <w:br/>
            </w:r>
            <w:r>
              <w:rPr>
                <w:rFonts w:ascii="Times New Roman"/>
                <w:b w:val="false"/>
                <w:i w:val="false"/>
                <w:color w:val="000000"/>
                <w:sz w:val="20"/>
              </w:rPr>
              <w:t>
Астана Лайн 504, код ответчика4408</w:t>
            </w:r>
          </w:p>
          <w:bookmarkEnd w:id="1121"/>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1122"/>
          <w:p>
            <w:pPr>
              <w:spacing w:after="20"/>
              <w:ind w:left="20"/>
              <w:jc w:val="both"/>
            </w:pPr>
            <w:r>
              <w:rPr>
                <w:rFonts w:ascii="Times New Roman"/>
                <w:b w:val="false"/>
                <w:i w:val="false"/>
                <w:color w:val="000000"/>
                <w:sz w:val="20"/>
              </w:rPr>
              <w:t>
Squawk 4408, Astana Line 504</w:t>
            </w:r>
            <w:r>
              <w:br/>
            </w:r>
            <w:r>
              <w:rPr>
                <w:rFonts w:ascii="Times New Roman"/>
                <w:b w:val="false"/>
                <w:i w:val="false"/>
                <w:color w:val="000000"/>
                <w:sz w:val="20"/>
              </w:rPr>
              <w:t>
Код ответчика 4408, Астана Лайн 504</w:t>
            </w:r>
          </w:p>
          <w:bookmarkEnd w:id="1122"/>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1123"/>
          <w:p>
            <w:pPr>
              <w:spacing w:after="20"/>
              <w:ind w:left="20"/>
              <w:jc w:val="both"/>
            </w:pPr>
            <w:r>
              <w:rPr>
                <w:rFonts w:ascii="Times New Roman"/>
                <w:b w:val="false"/>
                <w:i w:val="false"/>
                <w:color w:val="000000"/>
                <w:sz w:val="20"/>
              </w:rPr>
              <w:t>
Astana Line 504, squawk ident</w:t>
            </w:r>
            <w:r>
              <w:br/>
            </w:r>
            <w:r>
              <w:rPr>
                <w:rFonts w:ascii="Times New Roman"/>
                <w:b w:val="false"/>
                <w:i w:val="false"/>
                <w:color w:val="000000"/>
                <w:sz w:val="20"/>
              </w:rPr>
              <w:t>
Астана Лайн 504, ответчик в режим опознавания</w:t>
            </w:r>
          </w:p>
          <w:bookmarkEnd w:id="1123"/>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1124"/>
          <w:p>
            <w:pPr>
              <w:spacing w:after="20"/>
              <w:ind w:left="20"/>
              <w:jc w:val="both"/>
            </w:pPr>
            <w:r>
              <w:rPr>
                <w:rFonts w:ascii="Times New Roman"/>
                <w:b w:val="false"/>
                <w:i w:val="false"/>
                <w:color w:val="000000"/>
                <w:sz w:val="20"/>
              </w:rPr>
              <w:t>
Squawk ident, Astana Line 504</w:t>
            </w:r>
            <w:r>
              <w:br/>
            </w:r>
            <w:r>
              <w:rPr>
                <w:rFonts w:ascii="Times New Roman"/>
                <w:b w:val="false"/>
                <w:i w:val="false"/>
                <w:color w:val="000000"/>
                <w:sz w:val="20"/>
              </w:rPr>
              <w:t>
Ответчик в режим опознавания, Астана Лайн 504</w:t>
            </w:r>
          </w:p>
          <w:bookmarkEnd w:id="1124"/>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1125"/>
          <w:p>
            <w:pPr>
              <w:spacing w:after="20"/>
              <w:ind w:left="20"/>
              <w:jc w:val="both"/>
            </w:pPr>
            <w:r>
              <w:rPr>
                <w:rFonts w:ascii="Times New Roman"/>
                <w:b w:val="false"/>
                <w:i w:val="false"/>
                <w:color w:val="000000"/>
                <w:sz w:val="20"/>
              </w:rPr>
              <w:t>
Astana Line 504, confirm squawk</w:t>
            </w:r>
            <w:r>
              <w:br/>
            </w:r>
            <w:r>
              <w:rPr>
                <w:rFonts w:ascii="Times New Roman"/>
                <w:b w:val="false"/>
                <w:i w:val="false"/>
                <w:color w:val="000000"/>
                <w:sz w:val="20"/>
              </w:rPr>
              <w:t>
Астана Лайн 504, подтвердите код ответчика</w:t>
            </w:r>
          </w:p>
          <w:bookmarkEnd w:id="1125"/>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 w:id="1126"/>
          <w:p>
            <w:pPr>
              <w:spacing w:after="20"/>
              <w:ind w:left="20"/>
              <w:jc w:val="both"/>
            </w:pPr>
            <w:r>
              <w:rPr>
                <w:rFonts w:ascii="Times New Roman"/>
                <w:b w:val="false"/>
                <w:i w:val="false"/>
                <w:color w:val="000000"/>
                <w:sz w:val="20"/>
              </w:rPr>
              <w:t xml:space="preserve">
Squawk 4408, Astana Line 504 </w:t>
            </w:r>
            <w:r>
              <w:br/>
            </w:r>
            <w:r>
              <w:rPr>
                <w:rFonts w:ascii="Times New Roman"/>
                <w:b w:val="false"/>
                <w:i w:val="false"/>
                <w:color w:val="000000"/>
                <w:sz w:val="20"/>
              </w:rPr>
              <w:t>
Код ответчика 4408, Астана Лайн 504</w:t>
            </w:r>
          </w:p>
          <w:bookmarkEnd w:id="1126"/>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1127"/>
          <w:p>
            <w:pPr>
              <w:spacing w:after="20"/>
              <w:ind w:left="20"/>
              <w:jc w:val="both"/>
            </w:pPr>
            <w:r>
              <w:rPr>
                <w:rFonts w:ascii="Times New Roman"/>
                <w:b w:val="false"/>
                <w:i w:val="false"/>
                <w:color w:val="000000"/>
                <w:sz w:val="20"/>
              </w:rPr>
              <w:t>
Astana Line 504, reset 4408</w:t>
            </w:r>
            <w:r>
              <w:br/>
            </w:r>
            <w:r>
              <w:rPr>
                <w:rFonts w:ascii="Times New Roman"/>
                <w:b w:val="false"/>
                <w:i w:val="false"/>
                <w:color w:val="000000"/>
                <w:sz w:val="20"/>
              </w:rPr>
              <w:t>
Астана Лайн 504, переустановите код ответчика 4408</w:t>
            </w:r>
          </w:p>
          <w:bookmarkEnd w:id="1127"/>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1128"/>
          <w:p>
            <w:pPr>
              <w:spacing w:after="20"/>
              <w:ind w:left="20"/>
              <w:jc w:val="both"/>
            </w:pPr>
            <w:r>
              <w:rPr>
                <w:rFonts w:ascii="Times New Roman"/>
                <w:b w:val="false"/>
                <w:i w:val="false"/>
                <w:color w:val="000000"/>
                <w:sz w:val="20"/>
              </w:rPr>
              <w:t>
Resetting 4408, Astana Line 504</w:t>
            </w:r>
            <w:r>
              <w:br/>
            </w:r>
            <w:r>
              <w:rPr>
                <w:rFonts w:ascii="Times New Roman"/>
                <w:b w:val="false"/>
                <w:i w:val="false"/>
                <w:color w:val="000000"/>
                <w:sz w:val="20"/>
              </w:rPr>
              <w:t>
Переустанавливаю код 4408, Астана Лайн 504</w:t>
            </w:r>
          </w:p>
          <w:bookmarkEnd w:id="1128"/>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 w:id="1129"/>
          <w:p>
            <w:pPr>
              <w:spacing w:after="20"/>
              <w:ind w:left="20"/>
              <w:jc w:val="both"/>
            </w:pPr>
            <w:r>
              <w:rPr>
                <w:rFonts w:ascii="Times New Roman"/>
                <w:b w:val="false"/>
                <w:i w:val="false"/>
                <w:color w:val="000000"/>
                <w:sz w:val="20"/>
              </w:rPr>
              <w:t>
Astana Line 504, check altimeter setting</w:t>
            </w:r>
            <w:r>
              <w:br/>
            </w:r>
            <w:r>
              <w:rPr>
                <w:rFonts w:ascii="Times New Roman"/>
                <w:b w:val="false"/>
                <w:i w:val="false"/>
                <w:color w:val="000000"/>
                <w:sz w:val="20"/>
              </w:rPr>
              <w:t>
Астана Лайн 504, проверьте установку высотомера</w:t>
            </w:r>
          </w:p>
          <w:bookmarkEnd w:id="1129"/>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1130"/>
          <w:p>
            <w:pPr>
              <w:spacing w:after="20"/>
              <w:ind w:left="20"/>
              <w:jc w:val="both"/>
            </w:pPr>
            <w:r>
              <w:rPr>
                <w:rFonts w:ascii="Times New Roman"/>
                <w:b w:val="false"/>
                <w:i w:val="false"/>
                <w:color w:val="000000"/>
                <w:sz w:val="20"/>
              </w:rPr>
              <w:t>
Set 1013 millibars, Astana Line 504</w:t>
            </w:r>
            <w:r>
              <w:br/>
            </w:r>
            <w:r>
              <w:rPr>
                <w:rFonts w:ascii="Times New Roman"/>
                <w:b w:val="false"/>
                <w:i w:val="false"/>
                <w:color w:val="000000"/>
                <w:sz w:val="20"/>
              </w:rPr>
              <w:t>
Установлено 1013 миллибар Астана Лайн 504</w:t>
            </w:r>
          </w:p>
          <w:bookmarkEnd w:id="1130"/>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1131"/>
          <w:p>
            <w:pPr>
              <w:spacing w:after="20"/>
              <w:ind w:left="20"/>
              <w:jc w:val="both"/>
            </w:pPr>
            <w:r>
              <w:rPr>
                <w:rFonts w:ascii="Times New Roman"/>
                <w:b w:val="false"/>
                <w:i w:val="false"/>
                <w:color w:val="000000"/>
                <w:sz w:val="20"/>
              </w:rPr>
              <w:t>
Astana Line 504, confirm transponder operating</w:t>
            </w:r>
            <w:r>
              <w:br/>
            </w:r>
            <w:r>
              <w:rPr>
                <w:rFonts w:ascii="Times New Roman"/>
                <w:b w:val="false"/>
                <w:i w:val="false"/>
                <w:color w:val="000000"/>
                <w:sz w:val="20"/>
              </w:rPr>
              <w:t>
Астана Лайн 504, подтвердите работу ответчика</w:t>
            </w:r>
          </w:p>
          <w:bookmarkEnd w:id="1131"/>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 w:id="1132"/>
          <w:p>
            <w:pPr>
              <w:spacing w:after="20"/>
              <w:ind w:left="20"/>
              <w:jc w:val="both"/>
            </w:pPr>
            <w:r>
              <w:rPr>
                <w:rFonts w:ascii="Times New Roman"/>
                <w:b w:val="false"/>
                <w:i w:val="false"/>
                <w:color w:val="000000"/>
                <w:sz w:val="20"/>
              </w:rPr>
              <w:t>
Negative, transponder unserviceable, Astana Line 504</w:t>
            </w:r>
            <w:r>
              <w:br/>
            </w:r>
            <w:r>
              <w:rPr>
                <w:rFonts w:ascii="Times New Roman"/>
                <w:b w:val="false"/>
                <w:i w:val="false"/>
                <w:color w:val="000000"/>
                <w:sz w:val="20"/>
              </w:rPr>
              <w:t>
Ответчик не работает, Астана Лайн 504</w:t>
            </w:r>
          </w:p>
          <w:bookmarkEnd w:id="113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6"/>
        <w:gridCol w:w="114"/>
      </w:tblGrid>
      <w:tr>
        <w:trPr>
          <w:trHeight w:val="30" w:hRule="atLeast"/>
        </w:trPr>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1133"/>
          <w:p>
            <w:pPr>
              <w:spacing w:after="20"/>
              <w:ind w:left="20"/>
              <w:jc w:val="both"/>
            </w:pPr>
            <w:r>
              <w:rPr>
                <w:rFonts w:ascii="Times New Roman"/>
                <w:b w:val="false"/>
                <w:i w:val="false"/>
                <w:color w:val="000000"/>
                <w:sz w:val="20"/>
              </w:rPr>
              <w:t>
Astana Line 504, reply not received if you read me turn left heading 010, I say again turn left heading 010</w:t>
            </w:r>
            <w:r>
              <w:br/>
            </w:r>
            <w:r>
              <w:rPr>
                <w:rFonts w:ascii="Times New Roman"/>
                <w:b w:val="false"/>
                <w:i w:val="false"/>
                <w:color w:val="000000"/>
                <w:sz w:val="20"/>
              </w:rPr>
              <w:t>
</w:t>
            </w:r>
            <w:r>
              <w:rPr>
                <w:rFonts w:ascii="Times New Roman"/>
                <w:b w:val="false"/>
                <w:i w:val="false"/>
                <w:color w:val="000000"/>
                <w:sz w:val="20"/>
              </w:rPr>
              <w:t>Astana Line 504, turn observed, position 30 kilometers west of AI, will continue to pass instructions</w:t>
            </w:r>
            <w:r>
              <w:br/>
            </w:r>
            <w:r>
              <w:rPr>
                <w:rFonts w:ascii="Times New Roman"/>
                <w:b w:val="false"/>
                <w:i w:val="false"/>
                <w:color w:val="000000"/>
                <w:sz w:val="20"/>
              </w:rPr>
              <w:t>
</w:t>
            </w:r>
            <w:r>
              <w:rPr>
                <w:rFonts w:ascii="Times New Roman"/>
                <w:b w:val="false"/>
                <w:i w:val="false"/>
                <w:color w:val="000000"/>
                <w:sz w:val="20"/>
              </w:rPr>
              <w:t>Astana Line 504, reply not received if you read me squawk ident, I say again squawk ident</w:t>
            </w:r>
            <w:r>
              <w:br/>
            </w:r>
            <w:r>
              <w:rPr>
                <w:rFonts w:ascii="Times New Roman"/>
                <w:b w:val="false"/>
                <w:i w:val="false"/>
                <w:color w:val="000000"/>
                <w:sz w:val="20"/>
              </w:rPr>
              <w:t>
Astana Line 504, squawk observed, I will continue to pass instructions</w:t>
            </w:r>
          </w:p>
          <w:bookmarkEnd w:id="1133"/>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 w:id="1134"/>
          <w:p>
            <w:pPr>
              <w:spacing w:after="20"/>
              <w:ind w:left="20"/>
              <w:jc w:val="both"/>
            </w:pPr>
            <w:r>
              <w:rPr>
                <w:rFonts w:ascii="Times New Roman"/>
                <w:b w:val="false"/>
                <w:i w:val="false"/>
                <w:color w:val="000000"/>
                <w:sz w:val="20"/>
              </w:rPr>
              <w:t>
Астана Лайн 504, Алматы Подход, вас не слышу если слышите меня, влево курс 90</w:t>
            </w:r>
            <w:r>
              <w:br/>
            </w:r>
            <w:r>
              <w:rPr>
                <w:rFonts w:ascii="Times New Roman"/>
                <w:b w:val="false"/>
                <w:i w:val="false"/>
                <w:color w:val="000000"/>
                <w:sz w:val="20"/>
              </w:rPr>
              <w:t>
</w:t>
            </w:r>
            <w:r>
              <w:rPr>
                <w:rFonts w:ascii="Times New Roman"/>
                <w:b w:val="false"/>
                <w:i w:val="false"/>
                <w:color w:val="000000"/>
                <w:sz w:val="20"/>
              </w:rPr>
              <w:t>Астана Лайн 504, разворот вижу, идете правее трассы 15 километров, удаление от ОТАРИ 45 километров.</w:t>
            </w:r>
            <w:r>
              <w:br/>
            </w:r>
            <w:r>
              <w:rPr>
                <w:rFonts w:ascii="Times New Roman"/>
                <w:b w:val="false"/>
                <w:i w:val="false"/>
                <w:color w:val="000000"/>
                <w:sz w:val="20"/>
              </w:rPr>
              <w:t>
</w:t>
            </w:r>
            <w:r>
              <w:rPr>
                <w:rFonts w:ascii="Times New Roman"/>
                <w:b w:val="false"/>
                <w:i w:val="false"/>
                <w:color w:val="000000"/>
                <w:sz w:val="20"/>
              </w:rPr>
              <w:t>Астана Лайн 504, Алматы Подход, вас не слышу, если слышите меня установите код ответчика 7600.</w:t>
            </w:r>
            <w:r>
              <w:br/>
            </w:r>
            <w:r>
              <w:rPr>
                <w:rFonts w:ascii="Times New Roman"/>
                <w:b w:val="false"/>
                <w:i w:val="false"/>
                <w:color w:val="000000"/>
                <w:sz w:val="20"/>
              </w:rPr>
              <w:t>
Астана Лайн 504, 7600 наблюдаю, на трассе удаление 75 километров прямой 345</w:t>
            </w:r>
          </w:p>
          <w:bookmarkEnd w:id="1134"/>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8"/>
        <w:gridCol w:w="6242"/>
      </w:tblGrid>
      <w:tr>
        <w:trPr>
          <w:trHeight w:val="30" w:hRule="atLeast"/>
        </w:trPr>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1135"/>
          <w:p>
            <w:pPr>
              <w:spacing w:after="20"/>
              <w:ind w:left="20"/>
              <w:jc w:val="both"/>
            </w:pPr>
            <w:r>
              <w:rPr>
                <w:rFonts w:ascii="Times New Roman"/>
                <w:b w:val="false"/>
                <w:i w:val="false"/>
                <w:color w:val="000000"/>
                <w:sz w:val="20"/>
              </w:rPr>
              <w:t>
Astana Line 504, hold over AI FL 150 as published</w:t>
            </w:r>
            <w:r>
              <w:br/>
            </w:r>
            <w:r>
              <w:rPr>
                <w:rFonts w:ascii="Times New Roman"/>
                <w:b w:val="false"/>
                <w:i w:val="false"/>
                <w:color w:val="000000"/>
                <w:sz w:val="20"/>
              </w:rPr>
              <w:t>
Astana Line 504, hold over AI, FL 150, inbound track 250, left hand pattern outbound time 1 minute</w:t>
            </w:r>
          </w:p>
          <w:bookmarkEnd w:id="1135"/>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1136"/>
          <w:p>
            <w:pPr>
              <w:spacing w:after="20"/>
              <w:ind w:left="20"/>
              <w:jc w:val="both"/>
            </w:pPr>
            <w:r>
              <w:rPr>
                <w:rFonts w:ascii="Times New Roman"/>
                <w:b w:val="false"/>
                <w:i w:val="false"/>
                <w:color w:val="000000"/>
                <w:sz w:val="20"/>
              </w:rPr>
              <w:t>
Astana Line 504, request holding procedures</w:t>
            </w:r>
            <w:r>
              <w:br/>
            </w:r>
            <w:r>
              <w:rPr>
                <w:rFonts w:ascii="Times New Roman"/>
                <w:b w:val="false"/>
                <w:i w:val="false"/>
                <w:color w:val="000000"/>
                <w:sz w:val="20"/>
              </w:rPr>
              <w:t>
Holding over AI, FL 150, inbound rack 250, left hand pattern outbound time 1 minute, Astana Line 504</w:t>
            </w:r>
          </w:p>
          <w:bookmarkEnd w:id="1136"/>
        </w:tc>
      </w:tr>
      <w:tr>
        <w:trPr>
          <w:trHeight w:val="30" w:hRule="atLeast"/>
        </w:trPr>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1137"/>
          <w:p>
            <w:pPr>
              <w:spacing w:after="20"/>
              <w:ind w:left="20"/>
              <w:jc w:val="both"/>
            </w:pPr>
            <w:r>
              <w:rPr>
                <w:rFonts w:ascii="Times New Roman"/>
                <w:b w:val="false"/>
                <w:i w:val="false"/>
                <w:color w:val="000000"/>
                <w:sz w:val="20"/>
              </w:rPr>
              <w:t>
Астана Лайн 504, Алматы Подход, ожидайте над Акчи эшелон 150, курс на/от точки 1350/3150 , развороты правые 1 минута выход в 45 минут (по команде)</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Астана Лайн 504, Алматы Подход, ожидайте над Акчи эшелон 150, как опубликовано</w:t>
            </w:r>
          </w:p>
          <w:bookmarkEnd w:id="1137"/>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1138"/>
          <w:p>
            <w:pPr>
              <w:spacing w:after="20"/>
              <w:ind w:left="20"/>
              <w:jc w:val="both"/>
            </w:pPr>
            <w:r>
              <w:rPr>
                <w:rFonts w:ascii="Times New Roman"/>
                <w:b w:val="false"/>
                <w:i w:val="false"/>
                <w:color w:val="000000"/>
                <w:sz w:val="20"/>
              </w:rPr>
              <w:t>
Ожидаю над Акчи эшелон 150, курс на/от точки 1350/3150 , развороты правые 1 минута выход в 45 минут (по команде), Астана Лайн 504.</w:t>
            </w:r>
            <w:r>
              <w:br/>
            </w:r>
            <w:r>
              <w:rPr>
                <w:rFonts w:ascii="Times New Roman"/>
                <w:b w:val="false"/>
                <w:i w:val="false"/>
                <w:color w:val="000000"/>
                <w:sz w:val="20"/>
              </w:rPr>
              <w:t>
Ожидаю над Акчи эшелон 150, Астана Лайн 504.</w:t>
            </w:r>
          </w:p>
          <w:bookmarkEnd w:id="113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2"/>
        <w:gridCol w:w="2708"/>
      </w:tblGrid>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1139"/>
          <w:p>
            <w:pPr>
              <w:spacing w:after="20"/>
              <w:ind w:left="20"/>
              <w:jc w:val="both"/>
            </w:pPr>
            <w:r>
              <w:rPr>
                <w:rFonts w:ascii="Times New Roman"/>
                <w:b w:val="false"/>
                <w:i w:val="false"/>
                <w:color w:val="000000"/>
                <w:sz w:val="20"/>
              </w:rPr>
              <w:t>
Астана Лайн 504, ожидайте на радиале 190 от АЛМ между 10 и 35 километрами ДМЕ, эшелон 200 курс на точку 10 все развороты правые, ожидаемое время подхода 10:45.</w:t>
            </w:r>
            <w:r>
              <w:br/>
            </w:r>
            <w:r>
              <w:rPr>
                <w:rFonts w:ascii="Times New Roman"/>
                <w:b w:val="false"/>
                <w:i w:val="false"/>
                <w:color w:val="000000"/>
                <w:sz w:val="20"/>
              </w:rPr>
              <w:t>
Astana Line 504, hold on the 190 radial of the Almaty VOR between 10 and 35 kilometers DME, FL 200 inbound track 010 right hand pattern expected approach time 10 45</w:t>
            </w:r>
          </w:p>
          <w:bookmarkEnd w:id="1139"/>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1140"/>
          <w:p>
            <w:pPr>
              <w:spacing w:after="20"/>
              <w:ind w:left="20"/>
              <w:jc w:val="both"/>
            </w:pPr>
            <w:r>
              <w:rPr>
                <w:rFonts w:ascii="Times New Roman"/>
                <w:b w:val="false"/>
                <w:i w:val="false"/>
                <w:color w:val="000000"/>
                <w:sz w:val="20"/>
              </w:rPr>
              <w:t>
Астана Лайн 504, прошу ожидание к югу от АЛМ.</w:t>
            </w:r>
            <w:r>
              <w:br/>
            </w:r>
            <w:r>
              <w:rPr>
                <w:rFonts w:ascii="Times New Roman"/>
                <w:b w:val="false"/>
                <w:i w:val="false"/>
                <w:color w:val="000000"/>
                <w:sz w:val="20"/>
              </w:rPr>
              <w:t>
Astana Line 504, request holding south of ALM</w:t>
            </w:r>
          </w:p>
          <w:bookmarkEnd w:id="114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4"/>
        <w:gridCol w:w="4096"/>
      </w:tblGrid>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350 kilometers per hour</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350км/час</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speed</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Доложите скорость (имеется ввиду приборная воздушная скорость)</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300 kilometers per hour until outer marker</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Держите скорость 300 км/час до внешнего маркера</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not exceed 275 kilometers per hour</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превышайте 275 км/час</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present speed</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Выдерживайте текущую скорость</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(or reduce) speed to 285 kilometers per hour (or greater or less)</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Увеличьте (или уменьшите) скорость до 285 км/час (имеется ввиду приборная воздушная скорость)</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(or reduce) speed by 50 kilometers per hour</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Увеличьте (или уменьшите) скорость на 50 км/час</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No/ATC/speed restrictions</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Ограничений/УВД/ по скорости нет (ниже 3000 метров по международным правилам экипажи выдерживают приборную скорость не более 463 км/час. Если диспетчер заинтересован в том, чтобы воздушное судно выдерживало более высокую скорость, то необходимо произнести эту фразу)</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Reduce to minimum approach speed</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Уменьшите скорость захода до минимальной</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Reduce to minimum clean speed</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Уменьшите скорость до минимальной на чистом крыле (при убранных механизации крыла и шасси)</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Mach point 82 (or Mach 82) until MCA</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Поддерживайте число М ноль восемьдесят два до МСА</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not exceed Mach 81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превышайте число М 81</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Increase/reduce speed to Mach 83 if practicable</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Увеличьте/уменьшите скорость до числа М 83 если можете</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your rate of climb</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Сообщите вертикальную набора</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your rate of descent</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Сообщите вертикальную снижения</w:t>
            </w:r>
          </w:p>
        </w:tc>
      </w:tr>
      <w:tr>
        <w:trPr>
          <w:trHeight w:val="30" w:hRule="atLeast"/>
        </w:trPr>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Resume published speed</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 опубликованную скорость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2"/>
        <w:gridCol w:w="9828"/>
      </w:tblGrid>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Обстоятельства</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Фразеология</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ОВД желает знать о наличии у воздушного судна статуса утверждения на выполнение полета с RVSM</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1141"/>
          <w:p>
            <w:pPr>
              <w:spacing w:after="20"/>
              <w:ind w:left="20"/>
              <w:jc w:val="both"/>
            </w:pPr>
            <w:r>
              <w:rPr>
                <w:rFonts w:ascii="Times New Roman"/>
                <w:b w:val="false"/>
                <w:i w:val="false"/>
                <w:color w:val="000000"/>
                <w:sz w:val="20"/>
              </w:rPr>
              <w:t>
CONFIRM RVSM APPROVED</w:t>
            </w:r>
            <w:r>
              <w:br/>
            </w:r>
            <w:r>
              <w:rPr>
                <w:rFonts w:ascii="Times New Roman"/>
                <w:b w:val="false"/>
                <w:i w:val="false"/>
                <w:color w:val="000000"/>
                <w:sz w:val="20"/>
              </w:rPr>
              <w:t>
ПОДТВЕРДИТЕ ДОПУСК К RVSM</w:t>
            </w:r>
          </w:p>
          <w:bookmarkEnd w:id="1141"/>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пилота на наличие статуса утверждения к полетам с RVSM</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 w:id="1142"/>
          <w:p>
            <w:pPr>
              <w:spacing w:after="20"/>
              <w:ind w:left="20"/>
              <w:jc w:val="both"/>
            </w:pPr>
            <w:r>
              <w:rPr>
                <w:rFonts w:ascii="Times New Roman"/>
                <w:b w:val="false"/>
                <w:i w:val="false"/>
                <w:color w:val="000000"/>
                <w:sz w:val="20"/>
              </w:rPr>
              <w:t>
AFFIRM RVSM</w:t>
            </w:r>
            <w:r>
              <w:br/>
            </w:r>
            <w:r>
              <w:rPr>
                <w:rFonts w:ascii="Times New Roman"/>
                <w:b w:val="false"/>
                <w:i w:val="false"/>
                <w:color w:val="000000"/>
                <w:sz w:val="20"/>
              </w:rPr>
              <w:t>
ПОДТВЕРЖДАЮ, ДОПУЩЕН К RVSM</w:t>
            </w:r>
          </w:p>
          <w:bookmarkEnd w:id="1142"/>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пилота на отсутствие статуса утверждения к полетам с RVSM</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1143"/>
          <w:p>
            <w:pPr>
              <w:spacing w:after="20"/>
              <w:ind w:left="20"/>
              <w:jc w:val="both"/>
            </w:pPr>
            <w:r>
              <w:rPr>
                <w:rFonts w:ascii="Times New Roman"/>
                <w:b w:val="false"/>
                <w:i w:val="false"/>
                <w:color w:val="000000"/>
                <w:sz w:val="20"/>
              </w:rPr>
              <w:t>
NEGATIVE RVSM</w:t>
            </w:r>
            <w:r>
              <w:br/>
            </w:r>
            <w:r>
              <w:rPr>
                <w:rFonts w:ascii="Times New Roman"/>
                <w:b w:val="false"/>
                <w:i w:val="false"/>
                <w:color w:val="000000"/>
                <w:sz w:val="20"/>
              </w:rPr>
              <w:t>
К RVSM НЕ ДОПУЩЕН</w:t>
            </w:r>
          </w:p>
          <w:bookmarkEnd w:id="1143"/>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государственного воздушного судна сообщает об отсутствии статуса утверждения к полетам с RVSM</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1144"/>
          <w:p>
            <w:pPr>
              <w:spacing w:after="20"/>
              <w:ind w:left="20"/>
              <w:jc w:val="both"/>
            </w:pPr>
            <w:r>
              <w:rPr>
                <w:rFonts w:ascii="Times New Roman"/>
                <w:b w:val="false"/>
                <w:i w:val="false"/>
                <w:color w:val="000000"/>
                <w:sz w:val="20"/>
              </w:rPr>
              <w:t>
NEGATIVE RVSM</w:t>
            </w:r>
            <w:r>
              <w:br/>
            </w:r>
            <w:r>
              <w:rPr>
                <w:rFonts w:ascii="Times New Roman"/>
                <w:b w:val="false"/>
                <w:i w:val="false"/>
                <w:color w:val="000000"/>
                <w:sz w:val="20"/>
              </w:rPr>
              <w:t>
</w:t>
            </w:r>
            <w:r>
              <w:rPr>
                <w:rFonts w:ascii="Times New Roman"/>
                <w:b w:val="false"/>
                <w:i w:val="false"/>
                <w:color w:val="000000"/>
                <w:sz w:val="20"/>
              </w:rPr>
              <w:t>STATE AIRCRAFT</w:t>
            </w:r>
            <w:r>
              <w:br/>
            </w:r>
            <w:r>
              <w:rPr>
                <w:rFonts w:ascii="Times New Roman"/>
                <w:b w:val="false"/>
                <w:i w:val="false"/>
                <w:color w:val="000000"/>
                <w:sz w:val="20"/>
              </w:rPr>
              <w:t>
</w:t>
            </w:r>
            <w:r>
              <w:rPr>
                <w:rFonts w:ascii="Times New Roman"/>
                <w:b w:val="false"/>
                <w:i w:val="false"/>
                <w:color w:val="000000"/>
                <w:sz w:val="20"/>
              </w:rPr>
              <w:t>К RVSM НЕ ДОПУЩЕН</w:t>
            </w:r>
            <w:r>
              <w:br/>
            </w:r>
            <w:r>
              <w:rPr>
                <w:rFonts w:ascii="Times New Roman"/>
                <w:b w:val="false"/>
                <w:i w:val="false"/>
                <w:color w:val="000000"/>
                <w:sz w:val="20"/>
              </w:rPr>
              <w:t>
ВС ГОСУДАРСТВЕННОЙ АВИАЦИИ</w:t>
            </w:r>
          </w:p>
          <w:bookmarkEnd w:id="1144"/>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ОВД отказывает в выдаче разрешения на вход в воздушное пространство RVSM</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1145"/>
          <w:p>
            <w:pPr>
              <w:spacing w:after="20"/>
              <w:ind w:left="20"/>
              <w:jc w:val="both"/>
            </w:pPr>
            <w:r>
              <w:rPr>
                <w:rFonts w:ascii="Times New Roman"/>
                <w:b w:val="false"/>
                <w:i w:val="false"/>
                <w:color w:val="000000"/>
                <w:sz w:val="20"/>
              </w:rPr>
              <w:t>
UNABLE ISSUE CLEARANCE INTO RVSM AIRSPACE, MAINTAIN (or DESCEND TO, or CLIMB TO) FL…</w:t>
            </w:r>
            <w:r>
              <w:br/>
            </w:r>
            <w:r>
              <w:rPr>
                <w:rFonts w:ascii="Times New Roman"/>
                <w:b w:val="false"/>
                <w:i w:val="false"/>
                <w:color w:val="000000"/>
                <w:sz w:val="20"/>
              </w:rPr>
              <w:t>
ЗАПРЕЩАЮ ВХОД В ВОЗДУШНОЕ ПРОСТРАНСТВО RVSM, СЛЕДОВАТЬ (или СНИЖАЙТЕСЬ, или НАБИРАЙТЕ) ЭШЕЛОН</w:t>
            </w:r>
          </w:p>
          <w:bookmarkEnd w:id="1145"/>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сообщает о сильной турбулентности/погодных условий, влияющих на способность соблюдения требований RVSM по выдерживанию высоты</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 w:id="1146"/>
          <w:p>
            <w:pPr>
              <w:spacing w:after="20"/>
              <w:ind w:left="20"/>
              <w:jc w:val="both"/>
            </w:pPr>
            <w:r>
              <w:rPr>
                <w:rFonts w:ascii="Times New Roman"/>
                <w:b w:val="false"/>
                <w:i w:val="false"/>
                <w:color w:val="000000"/>
                <w:sz w:val="20"/>
              </w:rPr>
              <w:t>
UNABLE RVSM DUE TURBULENCE</w:t>
            </w:r>
            <w:r>
              <w:br/>
            </w:r>
            <w:r>
              <w:rPr>
                <w:rFonts w:ascii="Times New Roman"/>
                <w:b w:val="false"/>
                <w:i w:val="false"/>
                <w:color w:val="000000"/>
                <w:sz w:val="20"/>
              </w:rPr>
              <w:t>
НЕ МОГУ ВЫДЕРЖИВАТЬ RVSM ИЗ-ЗА ТУРБУЛЕНТНОСТИ</w:t>
            </w:r>
          </w:p>
          <w:bookmarkEnd w:id="1146"/>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сообщает об ухудшении характеристик оборудования ниже требований для полета с RVSM</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1147"/>
          <w:p>
            <w:pPr>
              <w:spacing w:after="20"/>
              <w:ind w:left="20"/>
              <w:jc w:val="both"/>
            </w:pPr>
            <w:r>
              <w:rPr>
                <w:rFonts w:ascii="Times New Roman"/>
                <w:b w:val="false"/>
                <w:i w:val="false"/>
                <w:color w:val="000000"/>
                <w:sz w:val="20"/>
              </w:rPr>
              <w:t>
UNABLE RVSM DUE EQUIPMENT</w:t>
            </w:r>
            <w:r>
              <w:br/>
            </w:r>
            <w:r>
              <w:rPr>
                <w:rFonts w:ascii="Times New Roman"/>
                <w:b w:val="false"/>
                <w:i w:val="false"/>
                <w:color w:val="000000"/>
                <w:sz w:val="20"/>
              </w:rPr>
              <w:t>
НЕ МОГУ ВЫДЕРЖИВАТЬ RVSM ИЗ-ЗА ОТКАЗА ОБОРУДОВАНИЯ</w:t>
            </w:r>
          </w:p>
          <w:bookmarkEnd w:id="1147"/>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ОВД просит пилота доложить о возможности возобновить выполнение полета с RVSM</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1148"/>
          <w:p>
            <w:pPr>
              <w:spacing w:after="20"/>
              <w:ind w:left="20"/>
              <w:jc w:val="both"/>
            </w:pPr>
            <w:r>
              <w:rPr>
                <w:rFonts w:ascii="Times New Roman"/>
                <w:b w:val="false"/>
                <w:i w:val="false"/>
                <w:color w:val="000000"/>
                <w:sz w:val="20"/>
              </w:rPr>
              <w:t>
REPORT WHEN ABLE TO RESUME RVSM</w:t>
            </w:r>
            <w:r>
              <w:br/>
            </w:r>
            <w:r>
              <w:rPr>
                <w:rFonts w:ascii="Times New Roman"/>
                <w:b w:val="false"/>
                <w:i w:val="false"/>
                <w:color w:val="000000"/>
                <w:sz w:val="20"/>
              </w:rPr>
              <w:t>
ДОЛОЖИТЕ ВОЗМОЖНОСТЬ ВОЗОБНОВЛЕНИЯ К RVSM</w:t>
            </w:r>
          </w:p>
          <w:bookmarkEnd w:id="1148"/>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ОВД запрашивает подтверждение о том, что воздушное судно восстановило статус утвержденного для полетов в условиях RVSM или пилот готов возобновить полеты RVSM</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1149"/>
          <w:p>
            <w:pPr>
              <w:spacing w:after="20"/>
              <w:ind w:left="20"/>
              <w:jc w:val="both"/>
            </w:pPr>
            <w:r>
              <w:rPr>
                <w:rFonts w:ascii="Times New Roman"/>
                <w:b w:val="false"/>
                <w:i w:val="false"/>
                <w:color w:val="000000"/>
                <w:sz w:val="20"/>
              </w:rPr>
              <w:t>
CONFIRM ABLE TO RESUME RVSM</w:t>
            </w:r>
            <w:r>
              <w:br/>
            </w:r>
            <w:r>
              <w:rPr>
                <w:rFonts w:ascii="Times New Roman"/>
                <w:b w:val="false"/>
                <w:i w:val="false"/>
                <w:color w:val="000000"/>
                <w:sz w:val="20"/>
              </w:rPr>
              <w:t>
ПОДТВЕРДИТЕ ЧТО ГОТОВЫ К RVSM</w:t>
            </w:r>
          </w:p>
          <w:bookmarkEnd w:id="1149"/>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готов возобновить выполнение полета с RVSM после чрезвычайных обстоятельств, связанных с оборудованием/погодными условиями</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1150"/>
          <w:p>
            <w:pPr>
              <w:spacing w:after="20"/>
              <w:ind w:left="20"/>
              <w:jc w:val="both"/>
            </w:pPr>
            <w:r>
              <w:rPr>
                <w:rFonts w:ascii="Times New Roman"/>
                <w:b w:val="false"/>
                <w:i w:val="false"/>
                <w:color w:val="000000"/>
                <w:sz w:val="20"/>
              </w:rPr>
              <w:t>
READY TO RESUME RVSM</w:t>
            </w:r>
            <w:r>
              <w:br/>
            </w:r>
            <w:r>
              <w:rPr>
                <w:rFonts w:ascii="Times New Roman"/>
                <w:b w:val="false"/>
                <w:i w:val="false"/>
                <w:color w:val="000000"/>
                <w:sz w:val="20"/>
              </w:rPr>
              <w:t>
ГОТОВ К RVSM</w:t>
            </w:r>
          </w:p>
          <w:bookmarkEnd w:id="115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118-1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4"/>
        <w:gridCol w:w="3946"/>
      </w:tblGrid>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Фразеология</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фразеологии</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 RNAV (RNP) APPROVED</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подтверждение допуска к полетам по RNAV (RNP)</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 RNAV (RNP) APPROVAL</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допуска RNAV (RNP)</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 RNAV (RNP) APPROVAL</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допуска RNAV (RNP)</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RNAV SID DUE TO RNAV (RNP) TYPE</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диспетчеру при запросе ATC CLEARANCE о том, что бортовое оборудование RNAV (RNP) не сертифицировано по требуемому типу RNP для выполнения SID</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RNAV SID</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диспетчеру о невозможности выполнить RNAV SID</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1151"/>
          <w:p>
            <w:pPr>
              <w:spacing w:after="20"/>
              <w:ind w:left="20"/>
              <w:jc w:val="both"/>
            </w:pPr>
            <w:r>
              <w:rPr>
                <w:rFonts w:ascii="Times New Roman"/>
                <w:b w:val="false"/>
                <w:i w:val="false"/>
                <w:color w:val="000000"/>
                <w:sz w:val="20"/>
              </w:rPr>
              <w:t>
UNABLE TO ISSUE (designator) DEPARTURE</w:t>
            </w:r>
            <w:r>
              <w:br/>
            </w:r>
            <w:r>
              <w:rPr>
                <w:rFonts w:ascii="Times New Roman"/>
                <w:b w:val="false"/>
                <w:i w:val="false"/>
                <w:color w:val="000000"/>
                <w:sz w:val="20"/>
              </w:rPr>
              <w:t>
</w:t>
            </w:r>
            <w:r>
              <w:rPr>
                <w:rFonts w:ascii="Times New Roman"/>
                <w:b w:val="false"/>
                <w:i w:val="false"/>
                <w:color w:val="000000"/>
                <w:sz w:val="20"/>
              </w:rPr>
              <w:t>[or ARRIVAL] DUE RNAV TYPE</w:t>
            </w:r>
            <w:r>
              <w:br/>
            </w:r>
            <w:r>
              <w:rPr>
                <w:rFonts w:ascii="Times New Roman"/>
                <w:b w:val="false"/>
                <w:i w:val="false"/>
                <w:color w:val="000000"/>
                <w:sz w:val="20"/>
              </w:rPr>
              <w:t>
</w:t>
            </w:r>
            <w:r>
              <w:rPr>
                <w:rFonts w:ascii="Times New Roman"/>
                <w:b w:val="false"/>
                <w:i w:val="false"/>
                <w:color w:val="000000"/>
                <w:sz w:val="20"/>
              </w:rPr>
              <w:t>НЕ МОГУ ДАТЬ (индекс) РАЗРЕШЕНИЕ НА</w:t>
            </w:r>
            <w:r>
              <w:br/>
            </w:r>
            <w:r>
              <w:rPr>
                <w:rFonts w:ascii="Times New Roman"/>
                <w:b w:val="false"/>
                <w:i w:val="false"/>
                <w:color w:val="000000"/>
                <w:sz w:val="20"/>
              </w:rPr>
              <w:t>
ВЫЛЕТ [или ПРИБЫТИЕ] ИЗ-ЗА ТИПА RNAV</w:t>
            </w:r>
          </w:p>
          <w:bookmarkEnd w:id="1151"/>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ОВД не может назначить запрошенную пилотом схему прибытия или вылета из-за типа бортового оборудования RNAV</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 w:id="1152"/>
          <w:p>
            <w:pPr>
              <w:spacing w:after="20"/>
              <w:ind w:left="20"/>
              <w:jc w:val="both"/>
            </w:pPr>
            <w:r>
              <w:rPr>
                <w:rFonts w:ascii="Times New Roman"/>
                <w:b w:val="false"/>
                <w:i w:val="false"/>
                <w:color w:val="000000"/>
                <w:sz w:val="20"/>
              </w:rPr>
              <w:t>
НАБИРАЙТЕ ВЫСОТУ ПО SID ДО (уровень)</w:t>
            </w:r>
            <w:r>
              <w:br/>
            </w:r>
            <w:r>
              <w:rPr>
                <w:rFonts w:ascii="Times New Roman"/>
                <w:b w:val="false"/>
                <w:i w:val="false"/>
                <w:color w:val="000000"/>
                <w:sz w:val="20"/>
              </w:rPr>
              <w:t>
CLIMB VIA SID TO (level)</w:t>
            </w:r>
          </w:p>
          <w:bookmarkEnd w:id="1152"/>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набирать высоту по SID с опубликованными ограничениями по высоте и/или скорости, когда пилот должен набирать разрешенный эшелон и соблюдать опубликованные ограничения по высоте, выдерживать боковой профиль SID; и в зависимости от конкретного случая соблюдать опубликованные ограничения по скорости или выполнять указания по управлению скоростью, выданные органом ОВД</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 w:id="1153"/>
          <w:p>
            <w:pPr>
              <w:spacing w:after="20"/>
              <w:ind w:left="20"/>
              <w:jc w:val="both"/>
            </w:pPr>
            <w:r>
              <w:rPr>
                <w:rFonts w:ascii="Times New Roman"/>
                <w:b w:val="false"/>
                <w:i w:val="false"/>
                <w:color w:val="000000"/>
                <w:sz w:val="20"/>
              </w:rPr>
              <w:t>
[НАБИРАЙТЕ ВЫСОТУ ПО SID ДО (уровень)] БЕЗ ОГРАНИЧЕНИЯ(Й) ПО ВЫСОТЕ</w:t>
            </w:r>
            <w:r>
              <w:br/>
            </w:r>
            <w:r>
              <w:rPr>
                <w:rFonts w:ascii="Times New Roman"/>
                <w:b w:val="false"/>
                <w:i w:val="false"/>
                <w:color w:val="000000"/>
                <w:sz w:val="20"/>
              </w:rPr>
              <w:t>
[CLIMB VIA SID TO (level)], CANCEL LEVEL RESTRICTION(S)</w:t>
            </w:r>
          </w:p>
          <w:bookmarkEnd w:id="1153"/>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отменить ограничение(я) по высоте вертикального профиля SID при наборе высоты</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1154"/>
          <w:p>
            <w:pPr>
              <w:spacing w:after="20"/>
              <w:ind w:left="20"/>
              <w:jc w:val="both"/>
            </w:pPr>
            <w:r>
              <w:rPr>
                <w:rFonts w:ascii="Times New Roman"/>
                <w:b w:val="false"/>
                <w:i w:val="false"/>
                <w:color w:val="000000"/>
                <w:sz w:val="20"/>
              </w:rPr>
              <w:t>
[НАБИРАЙТЕ ВЫСОТУ ПО SID ДО (уровень)] БЕЗ ОГРАНИЧЕНИЯ(Й) ПО ВЫСОТЕ В (точка(и))</w:t>
            </w:r>
            <w:r>
              <w:br/>
            </w:r>
            <w:r>
              <w:rPr>
                <w:rFonts w:ascii="Times New Roman"/>
                <w:b w:val="false"/>
                <w:i w:val="false"/>
                <w:color w:val="000000"/>
                <w:sz w:val="20"/>
              </w:rPr>
              <w:t>
[CLIMB VIA SID TO (level)], CANCEL LEVEL RESTRICTION(S) AT (point(s))</w:t>
            </w:r>
          </w:p>
          <w:bookmarkEnd w:id="1154"/>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отменить конкретное(ые) ограничение(я) вертикального профиля SID при наборе высоты</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4" w:id="1155"/>
          <w:p>
            <w:pPr>
              <w:spacing w:after="20"/>
              <w:ind w:left="20"/>
              <w:jc w:val="both"/>
            </w:pPr>
            <w:r>
              <w:rPr>
                <w:rFonts w:ascii="Times New Roman"/>
                <w:b w:val="false"/>
                <w:i w:val="false"/>
                <w:color w:val="000000"/>
                <w:sz w:val="20"/>
              </w:rPr>
              <w:t>
[НАБИРАЙТЕ ВЫСОТУ ПО SID ДО (уровень)] БЕЗ ОГРАНИЧЕНИЯ(Й) ПО СКОРОСТИ</w:t>
            </w:r>
            <w:r>
              <w:br/>
            </w:r>
            <w:r>
              <w:rPr>
                <w:rFonts w:ascii="Times New Roman"/>
                <w:b w:val="false"/>
                <w:i w:val="false"/>
                <w:color w:val="000000"/>
                <w:sz w:val="20"/>
              </w:rPr>
              <w:t>
[CLIMB VIA SID TO (level)], CANCEL SPEED RESTRICTION(S)</w:t>
            </w:r>
          </w:p>
          <w:bookmarkEnd w:id="1155"/>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отменить ограничения по скорости SID при наборе высоты</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 w:id="1156"/>
          <w:p>
            <w:pPr>
              <w:spacing w:after="20"/>
              <w:ind w:left="20"/>
              <w:jc w:val="both"/>
            </w:pPr>
            <w:r>
              <w:rPr>
                <w:rFonts w:ascii="Times New Roman"/>
                <w:b w:val="false"/>
                <w:i w:val="false"/>
                <w:color w:val="000000"/>
                <w:sz w:val="20"/>
              </w:rPr>
              <w:t>
[НАБИРАЙТЕ ВЫСОТУ ПО SID ДО (уровень)] БЕЗ ОГРАНИЧЕНИЯ(Й) ПО СКОРОСТИ В (точка(и))</w:t>
            </w:r>
            <w:r>
              <w:br/>
            </w:r>
            <w:r>
              <w:rPr>
                <w:rFonts w:ascii="Times New Roman"/>
                <w:b w:val="false"/>
                <w:i w:val="false"/>
                <w:color w:val="000000"/>
                <w:sz w:val="20"/>
              </w:rPr>
              <w:t>
[CLIMB VIA SID TO (level)], CANCEL SPEED RESTRICTION(S) AT (point(s))</w:t>
            </w:r>
          </w:p>
          <w:bookmarkEnd w:id="1156"/>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отменить конкретные ограничения по скорости SID при наборе высоты</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1157"/>
          <w:p>
            <w:pPr>
              <w:spacing w:after="20"/>
              <w:ind w:left="20"/>
              <w:jc w:val="both"/>
            </w:pPr>
            <w:r>
              <w:rPr>
                <w:rFonts w:ascii="Times New Roman"/>
                <w:b w:val="false"/>
                <w:i w:val="false"/>
                <w:color w:val="000000"/>
                <w:sz w:val="20"/>
              </w:rPr>
              <w:t>
НАБИРАЙТЕ БЕЗ ОГРАНИЧЕНИЙ ВЫСОТУ ДО (уровень) (или) НАБИРАЙТЕ ВЫСОТУ ДО (уровень), БЕЗ ОГРАНИЧЕНИЯ(Й) ПО ВЫСОТЕ И СКОРОСТИ</w:t>
            </w:r>
            <w:r>
              <w:br/>
            </w:r>
            <w:r>
              <w:rPr>
                <w:rFonts w:ascii="Times New Roman"/>
                <w:b w:val="false"/>
                <w:i w:val="false"/>
                <w:color w:val="000000"/>
                <w:sz w:val="20"/>
              </w:rPr>
              <w:t>
CLIMB UNRESTRICTED TO (level) (or) CLIMB TO (level), CANCEL LEVEL AND SPEED RESTRICTIONS</w:t>
            </w:r>
          </w:p>
          <w:bookmarkEnd w:id="1157"/>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набирать высоту и отменить ограничения по скорости и высоте SID</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 w:id="1158"/>
          <w:p>
            <w:pPr>
              <w:spacing w:after="20"/>
              <w:ind w:left="20"/>
              <w:jc w:val="both"/>
            </w:pPr>
            <w:r>
              <w:rPr>
                <w:rFonts w:ascii="Times New Roman"/>
                <w:b w:val="false"/>
                <w:i w:val="false"/>
                <w:color w:val="000000"/>
                <w:sz w:val="20"/>
              </w:rPr>
              <w:t>
СНИЖАЙТЕСЬ ПО STAR ДО (уровень)</w:t>
            </w:r>
            <w:r>
              <w:br/>
            </w:r>
            <w:r>
              <w:rPr>
                <w:rFonts w:ascii="Times New Roman"/>
                <w:b w:val="false"/>
                <w:i w:val="false"/>
                <w:color w:val="000000"/>
                <w:sz w:val="20"/>
              </w:rPr>
              <w:t>
DESCEND VIA STAR TO (level)</w:t>
            </w:r>
          </w:p>
          <w:bookmarkEnd w:id="1158"/>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снижаться по STAR с опубликованными ограничениями по высоте и/или скорости, когда пилот должен снижаться до разрешенного эшелона и соблюдать опубликованные ограничения по высоте, выдерживать боковой профиль STAR и соблюдать опубликованные ограничения по скорости или выполнять указания по управлению скоростью, выданные органом УВД</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 w:id="1159"/>
          <w:p>
            <w:pPr>
              <w:spacing w:after="20"/>
              <w:ind w:left="20"/>
              <w:jc w:val="both"/>
            </w:pPr>
            <w:r>
              <w:rPr>
                <w:rFonts w:ascii="Times New Roman"/>
                <w:b w:val="false"/>
                <w:i w:val="false"/>
                <w:color w:val="000000"/>
                <w:sz w:val="20"/>
              </w:rPr>
              <w:t>
[СНИЖАЙТЕСЬ ПО STAR ДО (уровень)] БЕЗ ОГРАНИЧЕНИЯ(Й) ПО ВЫСОТЕ</w:t>
            </w:r>
            <w:r>
              <w:br/>
            </w:r>
            <w:r>
              <w:rPr>
                <w:rFonts w:ascii="Times New Roman"/>
                <w:b w:val="false"/>
                <w:i w:val="false"/>
                <w:color w:val="000000"/>
                <w:sz w:val="20"/>
              </w:rPr>
              <w:t>
[DESCEND VIA STAR TO (level)], CANCEL LEVEL RESTRICTION(S)</w:t>
            </w:r>
          </w:p>
          <w:bookmarkEnd w:id="1159"/>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отменить ограничения по высоте STAR при снижении</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1160"/>
          <w:p>
            <w:pPr>
              <w:spacing w:after="20"/>
              <w:ind w:left="20"/>
              <w:jc w:val="both"/>
            </w:pPr>
            <w:r>
              <w:rPr>
                <w:rFonts w:ascii="Times New Roman"/>
                <w:b w:val="false"/>
                <w:i w:val="false"/>
                <w:color w:val="000000"/>
                <w:sz w:val="20"/>
              </w:rPr>
              <w:t>
[СНИЖАЙТЕСЬ ПО STAR ДО (уровень) БЕЗ ОГРАНИЧЕНИЯ(Й) ПО ВЫСОТЕ В (точка(и))</w:t>
            </w:r>
            <w:r>
              <w:br/>
            </w:r>
            <w:r>
              <w:rPr>
                <w:rFonts w:ascii="Times New Roman"/>
                <w:b w:val="false"/>
                <w:i w:val="false"/>
                <w:color w:val="000000"/>
                <w:sz w:val="20"/>
              </w:rPr>
              <w:t>
[DESCEND VIA STAR TO (level)], CANCEL LEVEL RESTRICTION(S) AT (point(s))</w:t>
            </w:r>
          </w:p>
          <w:bookmarkEnd w:id="1160"/>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отменить конкретные ограничения по высоте STAR при снижении</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1161"/>
          <w:p>
            <w:pPr>
              <w:spacing w:after="20"/>
              <w:ind w:left="20"/>
              <w:jc w:val="both"/>
            </w:pPr>
            <w:r>
              <w:rPr>
                <w:rFonts w:ascii="Times New Roman"/>
                <w:b w:val="false"/>
                <w:i w:val="false"/>
                <w:color w:val="000000"/>
                <w:sz w:val="20"/>
              </w:rPr>
              <w:t>
[СНИЖАЙТЕСЬ ПО STAR ДО (уровень)] БЕЗ ОГРАНИЧЕНИЯ(Й) ПО СКОРОСТИ</w:t>
            </w:r>
            <w:r>
              <w:br/>
            </w:r>
            <w:r>
              <w:rPr>
                <w:rFonts w:ascii="Times New Roman"/>
                <w:b w:val="false"/>
                <w:i w:val="false"/>
                <w:color w:val="000000"/>
                <w:sz w:val="20"/>
              </w:rPr>
              <w:t>
[DESCEND VIA STAR TO (level)], CANCEL SPEED RESTRICTION(S)</w:t>
            </w:r>
          </w:p>
          <w:bookmarkEnd w:id="1161"/>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отменить ограничения по скорости STAR при снижении</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1162"/>
          <w:p>
            <w:pPr>
              <w:spacing w:after="20"/>
              <w:ind w:left="20"/>
              <w:jc w:val="both"/>
            </w:pPr>
            <w:r>
              <w:rPr>
                <w:rFonts w:ascii="Times New Roman"/>
                <w:b w:val="false"/>
                <w:i w:val="false"/>
                <w:color w:val="000000"/>
                <w:sz w:val="20"/>
              </w:rPr>
              <w:t>
[СНИЖАЙТЕСЬ ПО STAR ДО (уровень)] БЕЗ ОГРАНИЧЕНИЯ(Й) ПО СКОРОСТИ В (точка(и))</w:t>
            </w:r>
            <w:r>
              <w:br/>
            </w:r>
            <w:r>
              <w:rPr>
                <w:rFonts w:ascii="Times New Roman"/>
                <w:b w:val="false"/>
                <w:i w:val="false"/>
                <w:color w:val="000000"/>
                <w:sz w:val="20"/>
              </w:rPr>
              <w:t>
[DESCEND VIA STAR TO (level)], CANCEL SPEED RESTRICTION(S) AT (point(s))</w:t>
            </w:r>
          </w:p>
          <w:bookmarkEnd w:id="1162"/>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отменить конкретные ограничения по скорости STAR при снижении</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2" w:id="1163"/>
          <w:p>
            <w:pPr>
              <w:spacing w:after="20"/>
              <w:ind w:left="20"/>
              <w:jc w:val="both"/>
            </w:pPr>
            <w:r>
              <w:rPr>
                <w:rFonts w:ascii="Times New Roman"/>
                <w:b w:val="false"/>
                <w:i w:val="false"/>
                <w:color w:val="000000"/>
                <w:sz w:val="20"/>
              </w:rPr>
              <w:t>
СНИЖАЙТЕСЬ БЕЗ ОГРАНИЧЕНИЙ (уровень) или СНИЖАЙТЕСЬ (уровень) БЕЗ ОГРАНИЧЕНИЙ ПО ВЫСОТЕ И СКОРОСТИ</w:t>
            </w:r>
            <w:r>
              <w:br/>
            </w:r>
            <w:r>
              <w:rPr>
                <w:rFonts w:ascii="Times New Roman"/>
                <w:b w:val="false"/>
                <w:i w:val="false"/>
                <w:color w:val="000000"/>
                <w:sz w:val="20"/>
              </w:rPr>
              <w:t>
DESCEND UNRESTRICTED TO (level) or DESCEND TO (level), CANCEL LEVEL AND SPEED RESTRICTIONS</w:t>
            </w:r>
          </w:p>
          <w:bookmarkEnd w:id="1163"/>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снижаться и отменить ограничения по скорости и высоте STAR</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DIRECT TO DF274</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следовать на точку DF274</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LAKUT 3A VIA HK770 DIRECT HK771, RW 04R</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LAKUT 3A через точку HK770 прямо на точку HK771ВПП 04П</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contact) SDM246 NON RNAV</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первом выходе на связь диспетчер информируется об отсутствии у рейса SDM246 возможности использования зональной навигации: NON RNAV</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обслуживания глобальной навигационной спутниковой системы (GNSS)</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1164"/>
          <w:p>
            <w:pPr>
              <w:spacing w:after="20"/>
              <w:ind w:left="20"/>
              <w:jc w:val="both"/>
            </w:pPr>
            <w:r>
              <w:rPr>
                <w:rFonts w:ascii="Times New Roman"/>
                <w:b w:val="false"/>
                <w:i w:val="false"/>
                <w:color w:val="000000"/>
                <w:sz w:val="20"/>
              </w:rPr>
              <w:t>
GNSS REPORTED UNRELIABLE (or GNSS MAY NOT BE AVAILABLE [DUE TO INTERFERENCE]);</w:t>
            </w:r>
            <w:r>
              <w:br/>
            </w:r>
            <w:r>
              <w:rPr>
                <w:rFonts w:ascii="Times New Roman"/>
                <w:b w:val="false"/>
                <w:i w:val="false"/>
                <w:color w:val="000000"/>
                <w:sz w:val="20"/>
              </w:rPr>
              <w:t>
</w:t>
            </w:r>
            <w:r>
              <w:rPr>
                <w:rFonts w:ascii="Times New Roman"/>
                <w:b w:val="false"/>
                <w:i w:val="false"/>
                <w:color w:val="000000"/>
                <w:sz w:val="20"/>
              </w:rPr>
              <w:t>1) IN THE VICINITY OF (location) (radius) [BETWEEN (levels)];</w:t>
            </w:r>
            <w:r>
              <w:br/>
            </w:r>
            <w:r>
              <w:rPr>
                <w:rFonts w:ascii="Times New Roman"/>
                <w:b w:val="false"/>
                <w:i w:val="false"/>
                <w:color w:val="000000"/>
                <w:sz w:val="20"/>
              </w:rPr>
              <w:t>
</w:t>
            </w:r>
            <w:r>
              <w:rPr>
                <w:rFonts w:ascii="Times New Roman"/>
                <w:b w:val="false"/>
                <w:i w:val="false"/>
                <w:color w:val="000000"/>
                <w:sz w:val="20"/>
              </w:rPr>
              <w:t>or</w:t>
            </w:r>
            <w:r>
              <w:br/>
            </w:r>
            <w:r>
              <w:rPr>
                <w:rFonts w:ascii="Times New Roman"/>
                <w:b w:val="false"/>
                <w:i w:val="false"/>
                <w:color w:val="000000"/>
                <w:sz w:val="20"/>
              </w:rPr>
              <w:t>
2) IN THE AREA OF (description) (or IN (name) FIR) [BETWEEN (levels)]</w:t>
            </w:r>
          </w:p>
          <w:bookmarkEnd w:id="1164"/>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1165"/>
          <w:p>
            <w:pPr>
              <w:spacing w:after="20"/>
              <w:ind w:left="20"/>
              <w:jc w:val="both"/>
            </w:pPr>
            <w:r>
              <w:rPr>
                <w:rFonts w:ascii="Times New Roman"/>
                <w:b w:val="false"/>
                <w:i w:val="false"/>
                <w:color w:val="000000"/>
                <w:sz w:val="20"/>
              </w:rPr>
              <w:t>
ПЕРЕДАВАЕМЫЙ GNSS СИГНАЛ НЕНАДЕЖЕН (или GNSS МОЖЕТ НЕ ОБЕСПЕЧИВАТЬСЯ [ИЗ-ЗА ПОМЕХ])</w:t>
            </w:r>
            <w:r>
              <w:br/>
            </w:r>
            <w:r>
              <w:rPr>
                <w:rFonts w:ascii="Times New Roman"/>
                <w:b w:val="false"/>
                <w:i w:val="false"/>
                <w:color w:val="000000"/>
                <w:sz w:val="20"/>
              </w:rPr>
              <w:t>
</w:t>
            </w:r>
            <w:r>
              <w:rPr>
                <w:rFonts w:ascii="Times New Roman"/>
                <w:b w:val="false"/>
                <w:i w:val="false"/>
                <w:color w:val="000000"/>
                <w:sz w:val="20"/>
              </w:rPr>
              <w:t>1) В ОКРЕСТНОСТИ (место) (радиус) [МЕЖДУ (уровни)]</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2) В РАЙОНЕ (описание) (или в РПИ (название)) [МЕЖДУ (уровни)]</w:t>
            </w:r>
          </w:p>
          <w:bookmarkEnd w:id="1165"/>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1166"/>
          <w:p>
            <w:pPr>
              <w:spacing w:after="20"/>
              <w:ind w:left="20"/>
              <w:jc w:val="both"/>
            </w:pPr>
            <w:r>
              <w:rPr>
                <w:rFonts w:ascii="Times New Roman"/>
                <w:b w:val="false"/>
                <w:i w:val="false"/>
                <w:color w:val="000000"/>
                <w:sz w:val="20"/>
              </w:rPr>
              <w:t>
BASIC GNSS (or SBAS, or GBAS)</w:t>
            </w:r>
            <w:r>
              <w:br/>
            </w:r>
            <w:r>
              <w:rPr>
                <w:rFonts w:ascii="Times New Roman"/>
                <w:b w:val="false"/>
                <w:i w:val="false"/>
                <w:color w:val="000000"/>
                <w:sz w:val="20"/>
              </w:rPr>
              <w:t>
</w:t>
            </w:r>
            <w:r>
              <w:rPr>
                <w:rFonts w:ascii="Times New Roman"/>
                <w:b w:val="false"/>
                <w:i w:val="false"/>
                <w:color w:val="000000"/>
                <w:sz w:val="20"/>
              </w:rPr>
              <w:t>UNAVAILABLE FOR (specify operation) [FROM (time) TO (time) (or UNTIL</w:t>
            </w:r>
            <w:r>
              <w:br/>
            </w:r>
            <w:r>
              <w:rPr>
                <w:rFonts w:ascii="Times New Roman"/>
                <w:b w:val="false"/>
                <w:i w:val="false"/>
                <w:color w:val="000000"/>
                <w:sz w:val="20"/>
              </w:rPr>
              <w:t>
FURTHER NOTICE)]</w:t>
            </w:r>
          </w:p>
          <w:bookmarkEnd w:id="1166"/>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GNSS (или SBAS, или GBAS) НЕ ОБЕСПЕЧИВАЕТСЯ ДЛЯ (указать операцию) [С (время) ДО (время) (или ДО ПОСЛЕДУЮЩЕГО УВЕДОМЛЕНИЯ)]</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GNSS UNAVAILABLE [DUE TO (reason, e.g. LOSS OF RAIM or RAIM ALERT)]</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GNSS HE ОБЕСПЕЧИВАЕТСЯ [ИЗ-ЗА (причина, например ПОТЕРЯ RAIM или СРАБАТЫВАНИЕ СИГНАЛИЗАЦИИ RAIM)]</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GBAS (or SBAS) UNAVAILABLE</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GBAS (или SBAS) НЕ ОБЕСПЕЧИВАЕТСЯ</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RNP (specify type) (or RNAV) [DUE TO (reason, e.g. LOSS of RAIM or RAIM ALERT)]</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ВЫДЕРЖИВАТЬ RNP НЕ МОГУ (указать тип) (или RNAV) [ИЗ-ЗА (причина, например ПОТЕРЯ RAIM или СРАБАТЫВАНИЕ СИГНАЛИЗАЦИИ RAIM)]</w:t>
            </w:r>
          </w:p>
        </w:tc>
      </w:tr>
    </w:tbl>
    <w:bookmarkStart w:name="z1771" w:id="1167"/>
    <w:p>
      <w:pPr>
        <w:spacing w:after="0"/>
        <w:ind w:left="0"/>
        <w:jc w:val="both"/>
      </w:pPr>
      <w:r>
        <w:rPr>
          <w:rFonts w:ascii="Times New Roman"/>
          <w:b w:val="false"/>
          <w:i w:val="false"/>
          <w:color w:val="000000"/>
          <w:sz w:val="28"/>
        </w:rPr>
        <w:t>
      В данной таблице разрешения на полеты по STAR и SID могут использоваться не только при зональной навигации, но и при полетах с использованием традиционных стандартных маршрутов прибытия и вылета.</w:t>
      </w:r>
    </w:p>
    <w:bookmarkEnd w:id="1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5"/>
        <w:gridCol w:w="5705"/>
      </w:tblGrid>
      <w:tr>
        <w:trPr>
          <w:trHeight w:val="3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Astana Line 504, Almaty Approach roger MAYDAY …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1168"/>
          <w:p>
            <w:pPr>
              <w:spacing w:after="20"/>
              <w:ind w:left="20"/>
              <w:jc w:val="both"/>
            </w:pPr>
            <w:r>
              <w:rPr>
                <w:rFonts w:ascii="Times New Roman"/>
                <w:b w:val="false"/>
                <w:i w:val="false"/>
                <w:color w:val="000000"/>
                <w:sz w:val="20"/>
              </w:rPr>
              <w:t xml:space="preserve">
MAYDAY, MAYDAY, MAYDAY </w:t>
            </w:r>
            <w:r>
              <w:br/>
            </w:r>
            <w:r>
              <w:rPr>
                <w:rFonts w:ascii="Times New Roman"/>
                <w:b w:val="false"/>
                <w:i w:val="false"/>
                <w:color w:val="000000"/>
                <w:sz w:val="20"/>
              </w:rPr>
              <w:t>
Almaty Approach, Astana Line 504, engine number 1 on fire intend an immediate forced landing 30 kilometers south of AI. Passing FL 100 heading 025</w:t>
            </w:r>
          </w:p>
          <w:bookmarkEnd w:id="1168"/>
        </w:tc>
      </w:tr>
      <w:tr>
        <w:trPr>
          <w:trHeight w:val="3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Подход, понял прямой 45 удаление 95 километров время 14 часов 17 минут</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ТЕРПЛЮ БЕДСТВИЕ, ТЕРПЛЮ БЕДСТВИЕ, ТЕРПЛЮ БЕДСТВИЕ, Алматы Подход, Астана Лайн 504, пожар третьего двигателя, ликвидировать не можем, экстренно снижаюсь курсом 175 иду на вынужденную посадку в район Капчагая, прошу место</w:t>
            </w:r>
          </w:p>
        </w:tc>
      </w:tr>
      <w:tr>
        <w:trPr>
          <w:trHeight w:val="3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Almaty Radar, roger MAYDAY expect visual approach runway 05 wind 260 degrees 8 metres per second QNH 1003 millibars, descend to altitude 2000 feet, you are number 1 to land.</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4" w:id="1169"/>
          <w:p>
            <w:pPr>
              <w:spacing w:after="20"/>
              <w:ind w:left="20"/>
              <w:jc w:val="both"/>
            </w:pPr>
            <w:r>
              <w:rPr>
                <w:rFonts w:ascii="Times New Roman"/>
                <w:b w:val="false"/>
                <w:i w:val="false"/>
                <w:color w:val="000000"/>
                <w:sz w:val="20"/>
              </w:rPr>
              <w:t xml:space="preserve">
MAYDAY, MAYDAY, MAYDAY </w:t>
            </w:r>
            <w:r>
              <w:br/>
            </w:r>
            <w:r>
              <w:rPr>
                <w:rFonts w:ascii="Times New Roman"/>
                <w:b w:val="false"/>
                <w:i w:val="false"/>
                <w:color w:val="000000"/>
                <w:sz w:val="20"/>
              </w:rPr>
              <w:t>
</w:t>
            </w:r>
            <w:r>
              <w:rPr>
                <w:rFonts w:ascii="Times New Roman"/>
                <w:b w:val="false"/>
                <w:i w:val="false"/>
                <w:color w:val="000000"/>
                <w:sz w:val="20"/>
              </w:rPr>
              <w:t>Almaty Radar, Astana Line 504, engines failed losing height will attempt to land Almaty, 40 kilometers north of Almaty. Passing FL 70 heading 280, request visual approach.</w:t>
            </w:r>
            <w:r>
              <w:br/>
            </w:r>
            <w:r>
              <w:rPr>
                <w:rFonts w:ascii="Times New Roman"/>
                <w:b w:val="false"/>
                <w:i w:val="false"/>
                <w:color w:val="000000"/>
                <w:sz w:val="20"/>
              </w:rPr>
              <w:t>
Expecting visual approach runway 05 QNH 1003 millibars, descending to altitude 2000 feet, Astana Line 504</w:t>
            </w:r>
          </w:p>
          <w:bookmarkEnd w:id="1169"/>
        </w:tc>
      </w:tr>
      <w:tr>
        <w:trPr>
          <w:trHeight w:val="3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Подход, Акчи подтверждаю, время 14 часов 45 минут, левым курс 110 снижайтесь эшелон 80 ВПП 23 давление 1003 миллибар, МБВ 1500 футов.</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ТЕРПЛЮ БЕДСТВИЕ, ТЕРПЛЮ БЕДСТВИЕ, ТЕРПЛЮ БЕДСТВИЕ, Алматы Подход, Астана Лайн 504, отказ второго двигателя требуется срочная посадка, прохожу Акчи эшелон 190, курс150.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1"/>
        <w:gridCol w:w="9429"/>
      </w:tblGrid>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1170"/>
          <w:p>
            <w:pPr>
              <w:spacing w:after="20"/>
              <w:ind w:left="20"/>
              <w:jc w:val="both"/>
            </w:pPr>
            <w:r>
              <w:rPr>
                <w:rFonts w:ascii="Times New Roman"/>
                <w:b w:val="false"/>
                <w:i w:val="false"/>
                <w:color w:val="000000"/>
                <w:sz w:val="20"/>
              </w:rPr>
              <w:t>
 </w:t>
            </w:r>
            <w:r>
              <w:br/>
            </w:r>
            <w:r>
              <w:rPr>
                <w:rFonts w:ascii="Times New Roman"/>
                <w:b w:val="false"/>
                <w:i w:val="false"/>
                <w:color w:val="000000"/>
                <w:sz w:val="20"/>
              </w:rPr>
              <w:t>
Люфтганза 2935,Алматы Контроль, понял.</w:t>
            </w:r>
            <w:r>
              <w:br/>
            </w:r>
            <w:r>
              <w:rPr>
                <w:rFonts w:ascii="Times New Roman"/>
                <w:b w:val="false"/>
                <w:i w:val="false"/>
                <w:color w:val="000000"/>
                <w:sz w:val="20"/>
              </w:rPr>
              <w:t>
Lufthansa 2935, Almaty Control, roger your relayed MAYDAY from G-ABCD.</w:t>
            </w:r>
          </w:p>
          <w:bookmarkEnd w:id="1170"/>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 w:id="1171"/>
          <w:p>
            <w:pPr>
              <w:spacing w:after="20"/>
              <w:ind w:left="20"/>
              <w:jc w:val="both"/>
            </w:pPr>
            <w:r>
              <w:rPr>
                <w:rFonts w:ascii="Times New Roman"/>
                <w:b w:val="false"/>
                <w:i w:val="false"/>
                <w:color w:val="000000"/>
                <w:sz w:val="20"/>
              </w:rPr>
              <w:t>
Терплю бедствие, Терплю бедствие, Терплю бедствие, Алматы Контроль, Люфтганза 2935 перехватил сигнал "Терплю бедствие" от G-ABCD, повторяю G-ABCD Джетстрим 31 горит двигатель, выполняет вынужденную посадку 120 километров восточнее ВОР Алматы, эшелон 270, снижается, курс 300.</w:t>
            </w:r>
            <w:r>
              <w:br/>
            </w:r>
            <w:r>
              <w:rPr>
                <w:rFonts w:ascii="Times New Roman"/>
                <w:b w:val="false"/>
                <w:i w:val="false"/>
                <w:color w:val="000000"/>
                <w:sz w:val="20"/>
              </w:rPr>
              <w:t>
MAYDAY, MAYDAY, MAYDAY, Almaty Control, Lufthansa 2935 have intercepted MAYDAY from G-ABCD, I say again G-ABCD Jetstream 31 engines on fire, making forced landing 120 kilometers east of Almaty VOR, FL 270 descending, heading 300, over.</w:t>
            </w:r>
          </w:p>
          <w:bookmarkEnd w:id="117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9"/>
        <w:gridCol w:w="191"/>
      </w:tblGrid>
      <w:tr>
        <w:trPr>
          <w:trHeight w:val="30" w:hRule="atLeast"/>
        </w:trPr>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1172"/>
          <w:p>
            <w:pPr>
              <w:spacing w:after="20"/>
              <w:ind w:left="20"/>
              <w:jc w:val="both"/>
            </w:pPr>
            <w:r>
              <w:rPr>
                <w:rFonts w:ascii="Times New Roman"/>
                <w:b w:val="false"/>
                <w:i w:val="false"/>
                <w:color w:val="000000"/>
                <w:sz w:val="20"/>
              </w:rPr>
              <w:t>
All stations, Almaty Approach, stop transmitting - MAYDAY,</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Astana Line 504, stop transmitting - MAYDAY</w:t>
            </w:r>
          </w:p>
          <w:bookmarkEnd w:id="1172"/>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1173"/>
          <w:p>
            <w:pPr>
              <w:spacing w:after="20"/>
              <w:ind w:left="20"/>
              <w:jc w:val="both"/>
            </w:pPr>
            <w:r>
              <w:rPr>
                <w:rFonts w:ascii="Times New Roman"/>
                <w:b w:val="false"/>
                <w:i w:val="false"/>
                <w:color w:val="000000"/>
                <w:sz w:val="20"/>
              </w:rPr>
              <w:t>
Всем бортам, Алматы Подход, прекратить передачу, Астана Лайн 504 терпит бедствие</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G-ABCD прекратить передачу, Астана Лайн 504 терпит бедствие.</w:t>
            </w:r>
          </w:p>
          <w:bookmarkEnd w:id="1173"/>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4" w:id="1174"/>
    <w:p>
      <w:pPr>
        <w:spacing w:after="0"/>
        <w:ind w:left="0"/>
        <w:jc w:val="both"/>
      </w:pPr>
      <w:r>
        <w:rPr>
          <w:rFonts w:ascii="Times New Roman"/>
          <w:b w:val="false"/>
          <w:i w:val="false"/>
          <w:color w:val="000000"/>
          <w:sz w:val="28"/>
        </w:rPr>
        <w:t>
      Таблица 122</w:t>
      </w:r>
    </w:p>
    <w:bookmarkEnd w:id="1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3"/>
        <w:gridCol w:w="167"/>
      </w:tblGrid>
      <w:tr>
        <w:trPr>
          <w:trHeight w:val="30" w:hRule="atLeast"/>
        </w:trPr>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MAYDAY G-ABCD All other aircraft contact Almaty Radar 119,4, out</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 бортам, Алматы Подход, Астана Лайн 504 терпит бедствие работать с Кругом 120,8</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8"/>
        <w:gridCol w:w="9242"/>
      </w:tblGrid>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contact Tower 119.4</w:t>
            </w: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 w:id="1175"/>
          <w:p>
            <w:pPr>
              <w:spacing w:after="20"/>
              <w:ind w:left="20"/>
              <w:jc w:val="both"/>
            </w:pPr>
            <w:r>
              <w:rPr>
                <w:rFonts w:ascii="Times New Roman"/>
                <w:b w:val="false"/>
                <w:i w:val="false"/>
                <w:color w:val="000000"/>
                <w:sz w:val="20"/>
              </w:rPr>
              <w:t>
Almaty Radar G-ABCD cancel MAYDAY, engine restarted, runway in sight. Request landing.</w:t>
            </w:r>
            <w:r>
              <w:br/>
            </w:r>
            <w:r>
              <w:rPr>
                <w:rFonts w:ascii="Times New Roman"/>
                <w:b w:val="false"/>
                <w:i w:val="false"/>
                <w:color w:val="000000"/>
                <w:sz w:val="20"/>
              </w:rPr>
              <w:t>
119.4 G-ABCD</w:t>
            </w:r>
          </w:p>
          <w:bookmarkEnd w:id="1175"/>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работать с Кругом 120,8.</w:t>
            </w: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Астана Лайн 504, отмена бедствия, эшелон 80, подхожу к рубежу 50 километров, прошу заход ВПП 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9"/>
        <w:gridCol w:w="211"/>
      </w:tblGrid>
      <w:tr>
        <w:trPr>
          <w:trHeight w:val="30"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station, Almaty Approach, DISTRESS traffic ended.</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 бортам, Алматы Подход, связь в обычном режиме.</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7"/>
        <w:gridCol w:w="8453"/>
      </w:tblGrid>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roger, turn left heading 160, descend FL 190, all emergency standing by.</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1176"/>
          <w:p>
            <w:pPr>
              <w:spacing w:after="20"/>
              <w:ind w:left="20"/>
              <w:jc w:val="both"/>
            </w:pPr>
            <w:r>
              <w:rPr>
                <w:rFonts w:ascii="Times New Roman"/>
                <w:b w:val="false"/>
                <w:i w:val="false"/>
                <w:color w:val="000000"/>
                <w:sz w:val="20"/>
              </w:rPr>
              <w:t>
PAN PAN, PAN PAN, PAN PAN, Almaty Control, Astana Line 504, 150 kilometers outbound AI passing FL 270, passenger with suspected heart attack, request return to Almaty and priority landing.</w:t>
            </w:r>
            <w:r>
              <w:br/>
            </w:r>
            <w:r>
              <w:rPr>
                <w:rFonts w:ascii="Times New Roman"/>
                <w:b w:val="false"/>
                <w:i w:val="false"/>
                <w:color w:val="000000"/>
                <w:sz w:val="20"/>
              </w:rPr>
              <w:t>
Left heading 160, descending FL 190, Astana Line 504.</w:t>
            </w:r>
          </w:p>
          <w:bookmarkEnd w:id="1176"/>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прямой 320 удаление 87 километров, правым разворотом курс 140, снижайтесь, эшелон 80, ВПП 23.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ПАН, ПАН ПАН, ПАН ПАН, Алматы Подход, Астана Лайн 504, у нас больной пассажир на борту, необходима немедленная посадка.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Таблица 126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6"/>
        <w:gridCol w:w="8424"/>
      </w:tblGrid>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Approach, roger, descent FL 100.</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1177"/>
          <w:p>
            <w:pPr>
              <w:spacing w:after="20"/>
              <w:ind w:left="20"/>
              <w:jc w:val="both"/>
            </w:pPr>
            <w:r>
              <w:rPr>
                <w:rFonts w:ascii="Times New Roman"/>
                <w:b w:val="false"/>
                <w:i w:val="false"/>
                <w:color w:val="000000"/>
                <w:sz w:val="20"/>
              </w:rPr>
              <w:t xml:space="preserve">
MAYDAY, MAYDAY, MAYDAY Almaty Approach, Astana Line 504, decompression, emergency descent FL 100 heading 260. </w:t>
            </w:r>
            <w:r>
              <w:br/>
            </w:r>
            <w:r>
              <w:rPr>
                <w:rFonts w:ascii="Times New Roman"/>
                <w:b w:val="false"/>
                <w:i w:val="false"/>
                <w:color w:val="000000"/>
                <w:sz w:val="20"/>
              </w:rPr>
              <w:t>
Descending FL 100, Astana Line 504.</w:t>
            </w:r>
          </w:p>
          <w:bookmarkEnd w:id="1177"/>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 w:id="1178"/>
          <w:p>
            <w:pPr>
              <w:spacing w:after="20"/>
              <w:ind w:left="20"/>
              <w:jc w:val="both"/>
            </w:pPr>
            <w:r>
              <w:rPr>
                <w:rFonts w:ascii="Times New Roman"/>
                <w:b w:val="false"/>
                <w:i w:val="false"/>
                <w:color w:val="000000"/>
                <w:sz w:val="20"/>
              </w:rPr>
              <w:t>
Астана Лайн 504, Алматы Подход, понял аварийное снижение, курс 70.</w:t>
            </w:r>
            <w:r>
              <w:br/>
            </w:r>
            <w:r>
              <w:rPr>
                <w:rFonts w:ascii="Times New Roman"/>
                <w:b w:val="false"/>
                <w:i w:val="false"/>
                <w:color w:val="000000"/>
                <w:sz w:val="20"/>
              </w:rPr>
              <w:t>
Всем бортам, с эшелона 260 до эшелона 150 в районе Акчи, курсом 70 аварийное снижение Боинг – 737, выход на связь по команде.</w:t>
            </w:r>
          </w:p>
          <w:bookmarkEnd w:id="1178"/>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ТЕРПЛЮ БЕДСТВИЕ, ТЕРПЛЮ БЕДСТВИЕ, ТЕРПЛЮ БЕДСТВИЕ, Алматы Подход, Астана Лайн 504, разгерметизация, аварийное снижение до эшелона 150, курс 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3"/>
        <w:gridCol w:w="1877"/>
      </w:tblGrid>
      <w:tr>
        <w:trPr>
          <w:trHeight w:val="30" w:hRule="atLeast"/>
        </w:trPr>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 w:id="1179"/>
          <w:p>
            <w:pPr>
              <w:spacing w:after="20"/>
              <w:ind w:left="20"/>
              <w:jc w:val="both"/>
            </w:pPr>
            <w:r>
              <w:rPr>
                <w:rFonts w:ascii="Times New Roman"/>
                <w:b w:val="false"/>
                <w:i w:val="false"/>
                <w:color w:val="000000"/>
                <w:sz w:val="20"/>
              </w:rPr>
              <w:t>
Astana Line 504, Almaty Approach, actual weather of Almaty at 09.00: wind calm, visibility 10 kilometers, sky clear, temperature plus 28 degrees, dew point plus 11 degrees, QNH 1002 millibars, NOSIG.</w:t>
            </w:r>
            <w:r>
              <w:br/>
            </w:r>
            <w:r>
              <w:rPr>
                <w:rFonts w:ascii="Times New Roman"/>
                <w:b w:val="false"/>
                <w:i w:val="false"/>
                <w:color w:val="000000"/>
                <w:sz w:val="20"/>
              </w:rPr>
              <w:t>
Астана Лайн 504, Алматы Подход, фактическая погода Алматы за 09.00: тихо, видимость 10 километров, облачность отсутствует, температура плюс 28, точка росы плюс 11, QNH 1002 миллибар, прогноз на посадку без изменений</w:t>
            </w:r>
          </w:p>
          <w:bookmarkEnd w:id="1179"/>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 w:id="1180"/>
          <w:p>
            <w:pPr>
              <w:spacing w:after="20"/>
              <w:ind w:left="20"/>
              <w:jc w:val="both"/>
            </w:pPr>
            <w:r>
              <w:rPr>
                <w:rFonts w:ascii="Times New Roman"/>
                <w:b w:val="false"/>
                <w:i w:val="false"/>
                <w:color w:val="000000"/>
                <w:sz w:val="20"/>
              </w:rPr>
              <w:t>
 </w:t>
            </w:r>
            <w:r>
              <w:br/>
            </w:r>
            <w:r>
              <w:rPr>
                <w:rFonts w:ascii="Times New Roman"/>
                <w:b w:val="false"/>
                <w:i w:val="false"/>
                <w:color w:val="000000"/>
                <w:sz w:val="20"/>
              </w:rPr>
              <w:t>
Roger, QNH 1002, Astana Line 504</w:t>
            </w:r>
            <w:r>
              <w:br/>
            </w:r>
            <w:r>
              <w:rPr>
                <w:rFonts w:ascii="Times New Roman"/>
                <w:b w:val="false"/>
                <w:i w:val="false"/>
                <w:color w:val="000000"/>
                <w:sz w:val="20"/>
              </w:rPr>
              <w:t>
Понял, QNH 1002 миллибар, Астана Лайн 504</w:t>
            </w:r>
          </w:p>
          <w:bookmarkEnd w:id="118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8"/>
        <w:gridCol w:w="3272"/>
      </w:tblGrid>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облачности в октантах</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181"/>
          <w:p>
            <w:pPr>
              <w:spacing w:after="20"/>
              <w:ind w:left="20"/>
              <w:jc w:val="both"/>
            </w:pPr>
            <w:r>
              <w:rPr>
                <w:rFonts w:ascii="Times New Roman"/>
                <w:b w:val="false"/>
                <w:i w:val="false"/>
                <w:color w:val="000000"/>
                <w:sz w:val="20"/>
              </w:rPr>
              <w:t>
FEW</w:t>
            </w:r>
            <w:r>
              <w:br/>
            </w:r>
            <w:r>
              <w:rPr>
                <w:rFonts w:ascii="Times New Roman"/>
                <w:b w:val="false"/>
                <w:i w:val="false"/>
                <w:color w:val="000000"/>
                <w:sz w:val="20"/>
              </w:rPr>
              <w:t>
</w:t>
            </w:r>
            <w:r>
              <w:rPr>
                <w:rFonts w:ascii="Times New Roman"/>
                <w:b w:val="false"/>
                <w:i w:val="false"/>
                <w:color w:val="000000"/>
                <w:sz w:val="20"/>
              </w:rPr>
              <w:t>SCATTERED</w:t>
            </w:r>
            <w:r>
              <w:br/>
            </w:r>
            <w:r>
              <w:rPr>
                <w:rFonts w:ascii="Times New Roman"/>
                <w:b w:val="false"/>
                <w:i w:val="false"/>
                <w:color w:val="000000"/>
                <w:sz w:val="20"/>
              </w:rPr>
              <w:t>
</w:t>
            </w:r>
            <w:r>
              <w:rPr>
                <w:rFonts w:ascii="Times New Roman"/>
                <w:b w:val="false"/>
                <w:i w:val="false"/>
                <w:color w:val="000000"/>
                <w:sz w:val="20"/>
              </w:rPr>
              <w:t>BROKEN</w:t>
            </w:r>
            <w:r>
              <w:br/>
            </w:r>
            <w:r>
              <w:rPr>
                <w:rFonts w:ascii="Times New Roman"/>
                <w:b w:val="false"/>
                <w:i w:val="false"/>
                <w:color w:val="000000"/>
                <w:sz w:val="20"/>
              </w:rPr>
              <w:t>
OVERCAST</w:t>
            </w:r>
          </w:p>
          <w:bookmarkEnd w:id="1181"/>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1182"/>
          <w:p>
            <w:pPr>
              <w:spacing w:after="20"/>
              <w:ind w:left="20"/>
              <w:jc w:val="both"/>
            </w:pPr>
            <w:r>
              <w:rPr>
                <w:rFonts w:ascii="Times New Roman"/>
                <w:b w:val="false"/>
                <w:i w:val="false"/>
                <w:color w:val="000000"/>
                <w:sz w:val="20"/>
              </w:rPr>
              <w:t>
1 - 2</w:t>
            </w:r>
            <w:r>
              <w:br/>
            </w:r>
            <w:r>
              <w:rPr>
                <w:rFonts w:ascii="Times New Roman"/>
                <w:b w:val="false"/>
                <w:i w:val="false"/>
                <w:color w:val="000000"/>
                <w:sz w:val="20"/>
              </w:rPr>
              <w:t>
</w:t>
            </w:r>
            <w:r>
              <w:rPr>
                <w:rFonts w:ascii="Times New Roman"/>
                <w:b w:val="false"/>
                <w:i w:val="false"/>
                <w:color w:val="000000"/>
                <w:sz w:val="20"/>
              </w:rPr>
              <w:t>3 - 4</w:t>
            </w:r>
            <w:r>
              <w:br/>
            </w:r>
            <w:r>
              <w:rPr>
                <w:rFonts w:ascii="Times New Roman"/>
                <w:b w:val="false"/>
                <w:i w:val="false"/>
                <w:color w:val="000000"/>
                <w:sz w:val="20"/>
              </w:rPr>
              <w:t>
</w:t>
            </w:r>
            <w:r>
              <w:rPr>
                <w:rFonts w:ascii="Times New Roman"/>
                <w:b w:val="false"/>
                <w:i w:val="false"/>
                <w:color w:val="000000"/>
                <w:sz w:val="20"/>
              </w:rPr>
              <w:t>5 - 7</w:t>
            </w:r>
            <w:r>
              <w:br/>
            </w:r>
            <w:r>
              <w:rPr>
                <w:rFonts w:ascii="Times New Roman"/>
                <w:b w:val="false"/>
                <w:i w:val="false"/>
                <w:color w:val="000000"/>
                <w:sz w:val="20"/>
              </w:rPr>
              <w:t>
8</w:t>
            </w:r>
          </w:p>
          <w:bookmarkEnd w:id="118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3"/>
        <w:gridCol w:w="2417"/>
      </w:tblGrid>
      <w:tr>
        <w:trPr>
          <w:trHeight w:val="30" w:hRule="atLeast"/>
        </w:trPr>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183"/>
          <w:p>
            <w:pPr>
              <w:spacing w:after="20"/>
              <w:ind w:left="20"/>
              <w:jc w:val="both"/>
            </w:pPr>
            <w:r>
              <w:rPr>
                <w:rFonts w:ascii="Times New Roman"/>
                <w:b w:val="false"/>
                <w:i w:val="false"/>
                <w:color w:val="000000"/>
                <w:sz w:val="20"/>
              </w:rPr>
              <w:t>
Astana Line 504, RVR runway 23 touchdown 650 meters, midpoint 700 meters, stopend 600 meters.</w:t>
            </w:r>
            <w:r>
              <w:br/>
            </w:r>
            <w:r>
              <w:rPr>
                <w:rFonts w:ascii="Times New Roman"/>
                <w:b w:val="false"/>
                <w:i w:val="false"/>
                <w:color w:val="000000"/>
                <w:sz w:val="20"/>
              </w:rPr>
              <w:t>
</w:t>
            </w:r>
            <w:r>
              <w:rPr>
                <w:rFonts w:ascii="Times New Roman"/>
                <w:b w:val="false"/>
                <w:i w:val="false"/>
                <w:color w:val="000000"/>
                <w:sz w:val="20"/>
              </w:rPr>
              <w:t>Астана Лайн 504, видимость на ВПП начало полосы 650 метров, середина полосы 700 метров, конец полосы 600 метров.</w:t>
            </w:r>
            <w:r>
              <w:br/>
            </w:r>
            <w:r>
              <w:rPr>
                <w:rFonts w:ascii="Times New Roman"/>
                <w:b w:val="false"/>
                <w:i w:val="false"/>
                <w:color w:val="000000"/>
                <w:sz w:val="20"/>
              </w:rPr>
              <w:t>
</w:t>
            </w:r>
            <w:r>
              <w:rPr>
                <w:rFonts w:ascii="Times New Roman"/>
                <w:b w:val="false"/>
                <w:i w:val="false"/>
                <w:color w:val="000000"/>
                <w:sz w:val="20"/>
              </w:rPr>
              <w:t>Astana Line 504, RVR runway 23 650 meters, 700 meters end 600 meters</w:t>
            </w:r>
            <w:r>
              <w:br/>
            </w:r>
            <w:r>
              <w:rPr>
                <w:rFonts w:ascii="Times New Roman"/>
                <w:b w:val="false"/>
                <w:i w:val="false"/>
                <w:color w:val="000000"/>
                <w:sz w:val="20"/>
              </w:rPr>
              <w:t>
Астана Лайн 504, видимость на ВПП 650 метров, 700 метров и 600 метров</w:t>
            </w:r>
          </w:p>
          <w:bookmarkEnd w:id="1183"/>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 w:id="1184"/>
          <w:p>
            <w:pPr>
              <w:spacing w:after="20"/>
              <w:ind w:left="20"/>
              <w:jc w:val="both"/>
            </w:pPr>
            <w:r>
              <w:rPr>
                <w:rFonts w:ascii="Times New Roman"/>
                <w:b w:val="false"/>
                <w:i w:val="false"/>
                <w:color w:val="000000"/>
                <w:sz w:val="20"/>
              </w:rPr>
              <w:t>
Roger, Astana Line 504</w:t>
            </w:r>
            <w:r>
              <w:br/>
            </w:r>
            <w:r>
              <w:rPr>
                <w:rFonts w:ascii="Times New Roman"/>
                <w:b w:val="false"/>
                <w:i w:val="false"/>
                <w:color w:val="000000"/>
                <w:sz w:val="20"/>
              </w:rPr>
              <w:t>
</w:t>
            </w:r>
            <w:r>
              <w:rPr>
                <w:rFonts w:ascii="Times New Roman"/>
                <w:b w:val="false"/>
                <w:i w:val="false"/>
                <w:color w:val="000000"/>
                <w:sz w:val="20"/>
              </w:rPr>
              <w:t>Понял, Астана Лайн 504</w:t>
            </w:r>
            <w:r>
              <w:br/>
            </w:r>
            <w:r>
              <w:rPr>
                <w:rFonts w:ascii="Times New Roman"/>
                <w:b w:val="false"/>
                <w:i w:val="false"/>
                <w:color w:val="000000"/>
                <w:sz w:val="20"/>
              </w:rPr>
              <w:t>
</w:t>
            </w:r>
            <w:r>
              <w:rPr>
                <w:rFonts w:ascii="Times New Roman"/>
                <w:b w:val="false"/>
                <w:i w:val="false"/>
                <w:color w:val="000000"/>
                <w:sz w:val="20"/>
              </w:rPr>
              <w:t>Roger, Astana Line 504</w:t>
            </w:r>
            <w:r>
              <w:br/>
            </w:r>
            <w:r>
              <w:rPr>
                <w:rFonts w:ascii="Times New Roman"/>
                <w:b w:val="false"/>
                <w:i w:val="false"/>
                <w:color w:val="000000"/>
                <w:sz w:val="20"/>
              </w:rPr>
              <w:t>
Понял, Астана Лайн 504</w:t>
            </w:r>
          </w:p>
          <w:bookmarkEnd w:id="118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3"/>
        <w:gridCol w:w="1797"/>
      </w:tblGrid>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at 07.45 a departing B777 reported windshear at 300 meters (1000 feet). Airspeed loss 40 kilometers per hour, strong right drift</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Roger, Astana Line 504</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 07.45 взлетевший Боинг 777 доложил сдвиг ветра на 300 метров (1000 футов). Воздушная скорость уменьшилась на 40 км/час, сильный боковой снос вправо</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Понял, Астана Лайн 504</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caution: windshear reported 4 kilometers on final runway 23 at 200 meters (650 feet)</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Roger, Astana Line 504</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наблюдается сдвиг ветра 4 километра от торца ВПП 23 на высоте 200 метров (650 футов)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Понял, Астана Лайн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2"/>
        <w:gridCol w:w="148"/>
      </w:tblGrid>
      <w:tr>
        <w:trPr>
          <w:trHeight w:val="30" w:hRule="atLeast"/>
        </w:trPr>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1185"/>
          <w:p>
            <w:pPr>
              <w:spacing w:after="20"/>
              <w:ind w:left="20"/>
              <w:jc w:val="both"/>
            </w:pPr>
            <w:r>
              <w:rPr>
                <w:rFonts w:ascii="Times New Roman"/>
                <w:b w:val="false"/>
                <w:i w:val="false"/>
                <w:color w:val="000000"/>
                <w:sz w:val="20"/>
              </w:rPr>
              <w:t>
Astana Line 504, braking action medium, heavy rain, time of measurement 08.30</w:t>
            </w:r>
            <w:r>
              <w:br/>
            </w:r>
            <w:r>
              <w:rPr>
                <w:rFonts w:ascii="Times New Roman"/>
                <w:b w:val="false"/>
                <w:i w:val="false"/>
                <w:color w:val="000000"/>
                <w:sz w:val="20"/>
              </w:rPr>
              <w:t>
Астана Лайн 504, условие торможения среднее, сильный дождь, время замера 08.30</w:t>
            </w:r>
          </w:p>
          <w:bookmarkEnd w:id="1185"/>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1186"/>
          <w:p>
            <w:pPr>
              <w:spacing w:after="20"/>
              <w:ind w:left="20"/>
              <w:jc w:val="both"/>
            </w:pPr>
            <w:r>
              <w:rPr>
                <w:rFonts w:ascii="Times New Roman"/>
                <w:b w:val="false"/>
                <w:i w:val="false"/>
                <w:color w:val="000000"/>
                <w:sz w:val="20"/>
              </w:rPr>
              <w:t>
Astana Line 504, threshold runway 23 displaced 200 metres due broken surface.</w:t>
            </w:r>
            <w:r>
              <w:br/>
            </w:r>
            <w:r>
              <w:rPr>
                <w:rFonts w:ascii="Times New Roman"/>
                <w:b w:val="false"/>
                <w:i w:val="false"/>
                <w:color w:val="000000"/>
                <w:sz w:val="20"/>
              </w:rPr>
              <w:t>
Астана Лайн 504, торец ВПП 23 смещен на 200 метров из-за разбитой поверхности..</w:t>
            </w:r>
          </w:p>
          <w:bookmarkEnd w:id="1186"/>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 w:id="1187"/>
          <w:p>
            <w:pPr>
              <w:spacing w:after="20"/>
              <w:ind w:left="20"/>
              <w:jc w:val="both"/>
            </w:pPr>
            <w:r>
              <w:rPr>
                <w:rFonts w:ascii="Times New Roman"/>
                <w:b w:val="false"/>
                <w:i w:val="false"/>
                <w:color w:val="000000"/>
                <w:sz w:val="20"/>
              </w:rPr>
              <w:t xml:space="preserve">
Astana Line 504, grass mowing in progress south of midpoint of the runway. </w:t>
            </w:r>
            <w:r>
              <w:br/>
            </w:r>
            <w:r>
              <w:rPr>
                <w:rFonts w:ascii="Times New Roman"/>
                <w:b w:val="false"/>
                <w:i w:val="false"/>
                <w:color w:val="000000"/>
                <w:sz w:val="20"/>
              </w:rPr>
              <w:t>
Астана Лайн 504, идет покос травы в южной части от середины полосы.</w:t>
            </w:r>
          </w:p>
          <w:bookmarkEnd w:id="1187"/>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188"/>
          <w:p>
            <w:pPr>
              <w:spacing w:after="20"/>
              <w:ind w:left="20"/>
              <w:jc w:val="both"/>
            </w:pPr>
            <w:r>
              <w:rPr>
                <w:rFonts w:ascii="Times New Roman"/>
                <w:b w:val="false"/>
                <w:i w:val="false"/>
                <w:color w:val="000000"/>
                <w:sz w:val="20"/>
              </w:rPr>
              <w:t>
Astana Line 504, taxiway C closed due maintenance, use taxiway A to vacate.</w:t>
            </w:r>
            <w:r>
              <w:br/>
            </w:r>
            <w:r>
              <w:rPr>
                <w:rFonts w:ascii="Times New Roman"/>
                <w:b w:val="false"/>
                <w:i w:val="false"/>
                <w:color w:val="000000"/>
                <w:sz w:val="20"/>
              </w:rPr>
              <w:t>
Астана Лайн 504, РД С закрыта из-за ремонтных работ, используйте РД А для освобождения.</w:t>
            </w:r>
          </w:p>
          <w:bookmarkEnd w:id="1188"/>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4"/>
        <w:gridCol w:w="5916"/>
      </w:tblGrid>
      <w:tr>
        <w:trPr>
          <w:trHeight w:val="30" w:hRule="atLeast"/>
        </w:trPr>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4, Руление, следуйте по РД 1</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189"/>
          <w:p>
            <w:pPr>
              <w:spacing w:after="20"/>
              <w:ind w:left="20"/>
              <w:jc w:val="both"/>
            </w:pPr>
            <w:r>
              <w:rPr>
                <w:rFonts w:ascii="Times New Roman"/>
                <w:b w:val="false"/>
                <w:i w:val="false"/>
                <w:color w:val="000000"/>
                <w:sz w:val="20"/>
              </w:rPr>
              <w:t>
Руление, Техника 4, разрешите следовать к ангару.</w:t>
            </w:r>
            <w:r>
              <w:br/>
            </w:r>
            <w:r>
              <w:rPr>
                <w:rFonts w:ascii="Times New Roman"/>
                <w:b w:val="false"/>
                <w:i w:val="false"/>
                <w:color w:val="000000"/>
                <w:sz w:val="20"/>
              </w:rPr>
              <w:t>
Техника 4, по РД 1.</w:t>
            </w:r>
          </w:p>
          <w:bookmarkEnd w:id="118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4"/>
        <w:gridCol w:w="5916"/>
      </w:tblGrid>
      <w:tr>
        <w:trPr>
          <w:trHeight w:val="30" w:hRule="atLeast"/>
        </w:trPr>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Техника 4, Руление следуйте до РД 3.</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190"/>
          <w:p>
            <w:pPr>
              <w:spacing w:after="20"/>
              <w:ind w:left="20"/>
              <w:jc w:val="both"/>
            </w:pPr>
            <w:r>
              <w:rPr>
                <w:rFonts w:ascii="Times New Roman"/>
                <w:b w:val="false"/>
                <w:i w:val="false"/>
                <w:color w:val="000000"/>
                <w:sz w:val="20"/>
              </w:rPr>
              <w:t>
Руление, Техника 4, разрешите следовать к ангару.</w:t>
            </w:r>
            <w:r>
              <w:br/>
            </w:r>
            <w:r>
              <w:rPr>
                <w:rFonts w:ascii="Times New Roman"/>
                <w:b w:val="false"/>
                <w:i w:val="false"/>
                <w:color w:val="000000"/>
                <w:sz w:val="20"/>
              </w:rPr>
              <w:t>
Техника 4, следую до РД 3.</w:t>
            </w:r>
          </w:p>
          <w:bookmarkEnd w:id="119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7"/>
        <w:gridCol w:w="4923"/>
      </w:tblGrid>
      <w:tr>
        <w:trPr>
          <w:trHeight w:val="30" w:hRule="atLeast"/>
        </w:trPr>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1, Руление, после заруливания А-310 на 12 стоянку, разрешаю на стоянку VIP.</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191"/>
          <w:p>
            <w:pPr>
              <w:spacing w:after="20"/>
              <w:ind w:left="20"/>
              <w:jc w:val="both"/>
            </w:pPr>
            <w:r>
              <w:rPr>
                <w:rFonts w:ascii="Times New Roman"/>
                <w:b w:val="false"/>
                <w:i w:val="false"/>
                <w:color w:val="000000"/>
                <w:sz w:val="20"/>
              </w:rPr>
              <w:t>
Руление, Сопровождение 1, разрешите по перрону на стоянку VIP.</w:t>
            </w:r>
            <w:r>
              <w:br/>
            </w:r>
            <w:r>
              <w:rPr>
                <w:rFonts w:ascii="Times New Roman"/>
                <w:b w:val="false"/>
                <w:i w:val="false"/>
                <w:color w:val="000000"/>
                <w:sz w:val="20"/>
              </w:rPr>
              <w:t>
Сопровождение 1, разрешили после заруливания А-310 на стоянку 12.</w:t>
            </w:r>
          </w:p>
          <w:bookmarkEnd w:id="119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3"/>
        <w:gridCol w:w="7507"/>
      </w:tblGrid>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1192"/>
          <w:p>
            <w:pPr>
              <w:spacing w:after="20"/>
              <w:ind w:left="20"/>
              <w:jc w:val="both"/>
            </w:pPr>
            <w:r>
              <w:rPr>
                <w:rFonts w:ascii="Times New Roman"/>
                <w:b w:val="false"/>
                <w:i w:val="false"/>
                <w:color w:val="000000"/>
                <w:sz w:val="20"/>
              </w:rPr>
              <w:t>
Сопровождение 1, Вышка, пресечение разрешаю.</w:t>
            </w:r>
            <w:r>
              <w:br/>
            </w:r>
            <w:r>
              <w:rPr>
                <w:rFonts w:ascii="Times New Roman"/>
                <w:b w:val="false"/>
                <w:i w:val="false"/>
                <w:color w:val="000000"/>
                <w:sz w:val="20"/>
              </w:rPr>
              <w:t>
Сопровождение 1, Вышка, понял</w:t>
            </w:r>
          </w:p>
          <w:bookmarkEnd w:id="1192"/>
        </w:tc>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4" w:id="1193"/>
          <w:p>
            <w:pPr>
              <w:spacing w:after="20"/>
              <w:ind w:left="20"/>
              <w:jc w:val="both"/>
            </w:pPr>
            <w:r>
              <w:rPr>
                <w:rFonts w:ascii="Times New Roman"/>
                <w:b w:val="false"/>
                <w:i w:val="false"/>
                <w:color w:val="000000"/>
                <w:sz w:val="20"/>
              </w:rPr>
              <w:t>
Вышка, Сопровождение 1, на РД 1 разрешите пересечь полосу.</w:t>
            </w:r>
            <w:r>
              <w:br/>
            </w:r>
            <w:r>
              <w:rPr>
                <w:rFonts w:ascii="Times New Roman"/>
                <w:b w:val="false"/>
                <w:i w:val="false"/>
                <w:color w:val="000000"/>
                <w:sz w:val="20"/>
              </w:rPr>
              <w:t>
</w:t>
            </w:r>
            <w:r>
              <w:rPr>
                <w:rFonts w:ascii="Times New Roman"/>
                <w:b w:val="false"/>
                <w:i w:val="false"/>
                <w:color w:val="000000"/>
                <w:sz w:val="20"/>
              </w:rPr>
              <w:t>Сопровождение 1, разрешили.</w:t>
            </w:r>
            <w:r>
              <w:br/>
            </w:r>
            <w:r>
              <w:rPr>
                <w:rFonts w:ascii="Times New Roman"/>
                <w:b w:val="false"/>
                <w:i w:val="false"/>
                <w:color w:val="000000"/>
                <w:sz w:val="20"/>
              </w:rPr>
              <w:t>
Сопровождение 1 полосу освободил</w:t>
            </w:r>
          </w:p>
          <w:bookmarkEnd w:id="119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3"/>
        <w:gridCol w:w="5947"/>
      </w:tblGrid>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2, Вышка, освободите полосу по РД 3.</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7" w:id="1194"/>
          <w:p>
            <w:pPr>
              <w:spacing w:after="20"/>
              <w:ind w:left="20"/>
              <w:jc w:val="both"/>
            </w:pPr>
            <w:r>
              <w:rPr>
                <w:rFonts w:ascii="Times New Roman"/>
                <w:b w:val="false"/>
                <w:i w:val="false"/>
                <w:color w:val="000000"/>
                <w:sz w:val="20"/>
              </w:rPr>
              <w:t>
 </w:t>
            </w:r>
            <w:r>
              <w:br/>
            </w:r>
            <w:r>
              <w:rPr>
                <w:rFonts w:ascii="Times New Roman"/>
                <w:b w:val="false"/>
                <w:i w:val="false"/>
                <w:color w:val="000000"/>
                <w:sz w:val="20"/>
              </w:rPr>
              <w:t>
Вышка, Техника 2 полосу освобождаю по РД 3.</w:t>
            </w:r>
            <w:r>
              <w:br/>
            </w:r>
            <w:r>
              <w:rPr>
                <w:rFonts w:ascii="Times New Roman"/>
                <w:b w:val="false"/>
                <w:i w:val="false"/>
                <w:color w:val="000000"/>
                <w:sz w:val="20"/>
              </w:rPr>
              <w:t>
Полосу освободил на РД 3.</w:t>
            </w:r>
          </w:p>
          <w:bookmarkEnd w:id="119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2"/>
        <w:gridCol w:w="3908"/>
      </w:tblGrid>
      <w:tr>
        <w:trPr>
          <w:trHeight w:val="30" w:hRule="atLeast"/>
        </w:trPr>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5 Вышка, немедленно остановитесь на РД 2, выруливает А-310.</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5 остановился на РД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1"/>
        <w:gridCol w:w="5079"/>
      </w:tblGrid>
      <w:tr>
        <w:trPr>
          <w:trHeight w:val="30" w:hRule="atLeast"/>
        </w:trPr>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 w:id="1195"/>
          <w:p>
            <w:pPr>
              <w:spacing w:after="20"/>
              <w:ind w:left="20"/>
              <w:jc w:val="both"/>
            </w:pPr>
            <w:r>
              <w:rPr>
                <w:rFonts w:ascii="Times New Roman"/>
                <w:b w:val="false"/>
                <w:i w:val="false"/>
                <w:color w:val="000000"/>
                <w:sz w:val="20"/>
              </w:rPr>
              <w:t>
"Подход-Вышка", Астана Лайн 504, взлет 11.30.</w:t>
            </w:r>
            <w:r>
              <w:br/>
            </w:r>
            <w:r>
              <w:rPr>
                <w:rFonts w:ascii="Times New Roman"/>
                <w:b w:val="false"/>
                <w:i w:val="false"/>
                <w:color w:val="000000"/>
                <w:sz w:val="20"/>
              </w:rPr>
              <w:t>
</w:t>
            </w:r>
            <w:r>
              <w:rPr>
                <w:rFonts w:ascii="Times New Roman"/>
                <w:b w:val="false"/>
                <w:i w:val="false"/>
                <w:color w:val="000000"/>
                <w:sz w:val="20"/>
              </w:rPr>
              <w:t>"Круг-Вышка", Астана Лайн 504, левым на Акчи, эшелон 320</w:t>
            </w:r>
            <w:r>
              <w:br/>
            </w:r>
            <w:r>
              <w:rPr>
                <w:rFonts w:ascii="Times New Roman"/>
                <w:b w:val="false"/>
                <w:i w:val="false"/>
                <w:color w:val="000000"/>
                <w:sz w:val="20"/>
              </w:rPr>
              <w:t>
</w:t>
            </w:r>
            <w:r>
              <w:rPr>
                <w:rFonts w:ascii="Times New Roman"/>
                <w:b w:val="false"/>
                <w:i w:val="false"/>
                <w:color w:val="000000"/>
                <w:sz w:val="20"/>
              </w:rPr>
              <w:t>"Подход-Круг" на Отари эшелон 320</w:t>
            </w:r>
            <w:r>
              <w:br/>
            </w:r>
            <w:r>
              <w:rPr>
                <w:rFonts w:ascii="Times New Roman"/>
                <w:b w:val="false"/>
                <w:i w:val="false"/>
                <w:color w:val="000000"/>
                <w:sz w:val="20"/>
              </w:rPr>
              <w:t>
"Контроль-Подход", Астана Лайн 504, Б-757 Отари 38 минут, эшелон 320</w:t>
            </w:r>
          </w:p>
          <w:bookmarkEnd w:id="1195"/>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1196"/>
          <w:p>
            <w:pPr>
              <w:spacing w:after="20"/>
              <w:ind w:left="20"/>
              <w:jc w:val="both"/>
            </w:pPr>
            <w:r>
              <w:rPr>
                <w:rFonts w:ascii="Times New Roman"/>
                <w:b w:val="false"/>
                <w:i w:val="false"/>
                <w:color w:val="000000"/>
                <w:sz w:val="20"/>
              </w:rPr>
              <w:t>
"Вышка-Подход", Астана Лайн 504. взлет 11.30.</w:t>
            </w:r>
            <w:r>
              <w:br/>
            </w:r>
            <w:r>
              <w:rPr>
                <w:rFonts w:ascii="Times New Roman"/>
                <w:b w:val="false"/>
                <w:i w:val="false"/>
                <w:color w:val="000000"/>
                <w:sz w:val="20"/>
              </w:rPr>
              <w:t>
</w:t>
            </w:r>
            <w:r>
              <w:rPr>
                <w:rFonts w:ascii="Times New Roman"/>
                <w:b w:val="false"/>
                <w:i w:val="false"/>
                <w:color w:val="000000"/>
                <w:sz w:val="20"/>
              </w:rPr>
              <w:t>"Вышка-Круг", Астана Лайн 504, левым на Акчи, эшелон 320</w:t>
            </w:r>
            <w:r>
              <w:br/>
            </w:r>
            <w:r>
              <w:rPr>
                <w:rFonts w:ascii="Times New Roman"/>
                <w:b w:val="false"/>
                <w:i w:val="false"/>
                <w:color w:val="000000"/>
                <w:sz w:val="20"/>
              </w:rPr>
              <w:t>
</w:t>
            </w:r>
            <w:r>
              <w:rPr>
                <w:rFonts w:ascii="Times New Roman"/>
                <w:b w:val="false"/>
                <w:i w:val="false"/>
                <w:color w:val="000000"/>
                <w:sz w:val="20"/>
              </w:rPr>
              <w:t>"Круг-Подход" Астана Лайн 504, на Отари эшелон 320</w:t>
            </w:r>
            <w:r>
              <w:br/>
            </w:r>
            <w:r>
              <w:rPr>
                <w:rFonts w:ascii="Times New Roman"/>
                <w:b w:val="false"/>
                <w:i w:val="false"/>
                <w:color w:val="000000"/>
                <w:sz w:val="20"/>
              </w:rPr>
              <w:t>
"Подход-Контроль", Астана Лайн 504, Отари эшелон 320</w:t>
            </w:r>
          </w:p>
          <w:bookmarkEnd w:id="119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 - Контроль", Отари 48, Астана Лайн 504, код 3517, эшелон 200, Алматы 10.06, Б-757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 Подход", Отари 48, Астана Лайн 504, код 3517, эшелон 200, Алматы 10.06, Б-757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1"/>
        <w:gridCol w:w="5109"/>
      </w:tblGrid>
      <w:tr>
        <w:trPr>
          <w:trHeight w:val="30" w:hRule="atLeast"/>
        </w:trPr>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"Вышка-Круг", Астана Лайн 504, на прямой, заход по ИЛС.</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"Круг-Вышка" Астана Лайн 504 наблюдаю.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3"/>
        <w:gridCol w:w="7317"/>
      </w:tblGrid>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"Вышка-Руление" Астана Лайн 504 по РД С.</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1197"/>
          <w:p>
            <w:pPr>
              <w:spacing w:after="20"/>
              <w:ind w:left="20"/>
              <w:jc w:val="both"/>
            </w:pPr>
            <w:r>
              <w:rPr>
                <w:rFonts w:ascii="Times New Roman"/>
                <w:b w:val="false"/>
                <w:i w:val="false"/>
                <w:color w:val="000000"/>
                <w:sz w:val="20"/>
              </w:rPr>
              <w:t>
"Руление-Вышка" Астана Лайн 504 расчетное в 16.45.</w:t>
            </w:r>
            <w:r>
              <w:br/>
            </w:r>
            <w:r>
              <w:rPr>
                <w:rFonts w:ascii="Times New Roman"/>
                <w:b w:val="false"/>
                <w:i w:val="false"/>
                <w:color w:val="000000"/>
                <w:sz w:val="20"/>
              </w:rPr>
              <w:t>
"Руление-Вышка" понял по РД С.</w:t>
            </w:r>
          </w:p>
          <w:bookmarkEnd w:id="119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7"/>
        <w:gridCol w:w="6103"/>
      </w:tblGrid>
      <w:tr>
        <w:trPr>
          <w:trHeight w:val="3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1198"/>
          <w:p>
            <w:pPr>
              <w:spacing w:after="20"/>
              <w:ind w:left="20"/>
              <w:jc w:val="both"/>
            </w:pPr>
            <w:r>
              <w:rPr>
                <w:rFonts w:ascii="Times New Roman"/>
                <w:b w:val="false"/>
                <w:i w:val="false"/>
                <w:color w:val="000000"/>
                <w:sz w:val="20"/>
              </w:rPr>
              <w:t>
"РП" - "Руление", (Аварийно-спасательная – "Руление"), Астана Лайн 504, пожар в салоне, на РД С.</w:t>
            </w:r>
            <w:r>
              <w:br/>
            </w:r>
            <w:r>
              <w:rPr>
                <w:rFonts w:ascii="Times New Roman"/>
                <w:b w:val="false"/>
                <w:i w:val="false"/>
                <w:color w:val="000000"/>
                <w:sz w:val="20"/>
              </w:rPr>
              <w:t>
</w:t>
            </w:r>
            <w:r>
              <w:rPr>
                <w:rFonts w:ascii="Times New Roman"/>
                <w:b w:val="false"/>
                <w:i w:val="false"/>
                <w:color w:val="000000"/>
                <w:sz w:val="20"/>
              </w:rPr>
              <w:t>"РП" - "Старт", Астана Лайн 504, пожар второго двигателя, взлет прерван, на ВПП.</w:t>
            </w:r>
            <w:r>
              <w:br/>
            </w:r>
            <w:r>
              <w:rPr>
                <w:rFonts w:ascii="Times New Roman"/>
                <w:b w:val="false"/>
                <w:i w:val="false"/>
                <w:color w:val="000000"/>
                <w:sz w:val="20"/>
              </w:rPr>
              <w:t>
</w:t>
            </w:r>
            <w:r>
              <w:rPr>
                <w:rFonts w:ascii="Times New Roman"/>
                <w:b w:val="false"/>
                <w:i w:val="false"/>
                <w:color w:val="000000"/>
                <w:sz w:val="20"/>
              </w:rPr>
              <w:t>"РП" - "Круг", Астана Лайн 504, вынужденная посадка, сердечный приступ у пассажира</w:t>
            </w:r>
            <w:r>
              <w:br/>
            </w:r>
            <w:r>
              <w:rPr>
                <w:rFonts w:ascii="Times New Roman"/>
                <w:b w:val="false"/>
                <w:i w:val="false"/>
                <w:color w:val="000000"/>
                <w:sz w:val="20"/>
              </w:rPr>
              <w:t>
"РП" - "Подход", Астана Лайн 504, потеря радиосвязи, работает только на прием</w:t>
            </w:r>
          </w:p>
          <w:bookmarkEnd w:id="1198"/>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1199"/>
          <w:p>
            <w:pPr>
              <w:spacing w:after="20"/>
              <w:ind w:left="20"/>
              <w:jc w:val="both"/>
            </w:pPr>
            <w:r>
              <w:rPr>
                <w:rFonts w:ascii="Times New Roman"/>
                <w:b w:val="false"/>
                <w:i w:val="false"/>
                <w:color w:val="000000"/>
                <w:sz w:val="20"/>
              </w:rPr>
              <w:t>
"Руление" - "РП", ("Руление" - Аварийно-спасательная), Астана Лайн 504, пожар в салоне, на РД С.</w:t>
            </w:r>
            <w:r>
              <w:br/>
            </w:r>
            <w:r>
              <w:rPr>
                <w:rFonts w:ascii="Times New Roman"/>
                <w:b w:val="false"/>
                <w:i w:val="false"/>
                <w:color w:val="000000"/>
                <w:sz w:val="20"/>
              </w:rPr>
              <w:t>
</w:t>
            </w:r>
            <w:r>
              <w:rPr>
                <w:rFonts w:ascii="Times New Roman"/>
                <w:b w:val="false"/>
                <w:i w:val="false"/>
                <w:color w:val="000000"/>
                <w:sz w:val="20"/>
              </w:rPr>
              <w:t>"Старт" - "РП", Астана Лайн 504 пожар второго двигателя, взлет прерван, на ВПП.</w:t>
            </w:r>
            <w:r>
              <w:br/>
            </w:r>
            <w:r>
              <w:rPr>
                <w:rFonts w:ascii="Times New Roman"/>
                <w:b w:val="false"/>
                <w:i w:val="false"/>
                <w:color w:val="000000"/>
                <w:sz w:val="20"/>
              </w:rPr>
              <w:t>
</w:t>
            </w:r>
            <w:r>
              <w:rPr>
                <w:rFonts w:ascii="Times New Roman"/>
                <w:b w:val="false"/>
                <w:i w:val="false"/>
                <w:color w:val="000000"/>
                <w:sz w:val="20"/>
              </w:rPr>
              <w:t>"Круг" - "РП", Астана Лайн 504, вынужденная посадка</w:t>
            </w:r>
            <w:r>
              <w:br/>
            </w:r>
            <w:r>
              <w:rPr>
                <w:rFonts w:ascii="Times New Roman"/>
                <w:b w:val="false"/>
                <w:i w:val="false"/>
                <w:color w:val="000000"/>
                <w:sz w:val="20"/>
              </w:rPr>
              <w:t>
"Подход" - "РП", Астана Лайн 504, потеря радиосвязи, работает только на прием</w:t>
            </w:r>
          </w:p>
          <w:bookmarkEnd w:id="119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4"/>
        <w:gridCol w:w="2556"/>
      </w:tblGrid>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traffic north east direction Piper 28 at 300 meters (1000 feet) estimated MOK at 34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traffic in sight</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для информации Piper 28 в северо-восточном направлении на высоте 300 метров (1000 футов) расчетное время пролета МОК в 34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Движение наблюдаю</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traffic Piper 28 on base</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traffic in sight</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для информации Piper 28 на третьем</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наблюдаю</w:t>
            </w:r>
          </w:p>
        </w:tc>
      </w:tr>
    </w:tbl>
    <w:bookmarkStart w:name="z1848" w:id="1200"/>
    <w:p>
      <w:pPr>
        <w:spacing w:after="0"/>
        <w:ind w:left="0"/>
        <w:jc w:val="both"/>
      </w:pPr>
      <w:r>
        <w:rPr>
          <w:rFonts w:ascii="Times New Roman"/>
          <w:b w:val="false"/>
          <w:i w:val="false"/>
          <w:color w:val="000000"/>
          <w:sz w:val="28"/>
        </w:rPr>
        <w:t>
      Примечание – СКАТ работает под позывным VLASTA</w:t>
      </w:r>
    </w:p>
    <w:bookmarkEnd w:id="1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0"/>
        <w:gridCol w:w="2430"/>
      </w:tblGrid>
      <w:tr>
        <w:trPr>
          <w:trHeight w:val="30" w:hRule="atLeast"/>
        </w:trPr>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surface wind 230 degrees 2 meters per second visibility 5000 meters, rain, overcast 600 meters temperature +5 QNH 1002 millibars, RW02, runway wet</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copied</w:t>
            </w:r>
          </w:p>
        </w:tc>
      </w:tr>
      <w:tr>
        <w:trPr>
          <w:trHeight w:val="30" w:hRule="atLeast"/>
        </w:trPr>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ветер у земли 230 градусов 2 м/с видимость 5000 метров, дождь, сплошная 600 метров температура +5 QNH 1002 миллибар ВПП 02, полоса мокрая</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информацию записал</w:t>
            </w:r>
          </w:p>
        </w:tc>
      </w:tr>
      <w:tr>
        <w:trPr>
          <w:trHeight w:val="30" w:hRule="atLeast"/>
        </w:trPr>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Piper 28 reported moderate turbulence in clouds east of MOC</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will pass west of MOC</w:t>
            </w:r>
          </w:p>
        </w:tc>
      </w:tr>
      <w:tr>
        <w:trPr>
          <w:trHeight w:val="30" w:hRule="atLeast"/>
        </w:trPr>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Piper 28 сообщил об умеренной турбулентности в облаках восточнее МОС</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пройду западнее МОС</w:t>
            </w:r>
          </w:p>
        </w:tc>
      </w:tr>
      <w:tr>
        <w:trPr>
          <w:trHeight w:val="30" w:hRule="atLeast"/>
        </w:trPr>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Piper 28 reported wind shear on final</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going round</w:t>
            </w:r>
          </w:p>
        </w:tc>
      </w:tr>
      <w:tr>
        <w:trPr>
          <w:trHeight w:val="30" w:hRule="atLeast"/>
        </w:trPr>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Piper 28 сообщил о сдвиге ветра на прямой</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ухожу на второй круг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9"/>
        <w:gridCol w:w="6151"/>
      </w:tblGrid>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RW 02 wet no reported braking action</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will taxi to holding point RW 02</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Полоса 02 мокрая информации по коэффициенту сцепления нет</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выруливаю на предварительный</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caution construction work at the apron</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copied</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предупреждение ведутся строительные работы на перроне</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принял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1"/>
        <w:gridCol w:w="6009"/>
      </w:tblGrid>
      <w:tr>
        <w:trPr>
          <w:trHeight w:val="30" w:hRule="atLeast"/>
        </w:trPr>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Irgiz Information start up at your discretion</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Irgiz Information Scat 107 request start up </w:t>
            </w:r>
          </w:p>
        </w:tc>
      </w:tr>
      <w:tr>
        <w:trPr>
          <w:trHeight w:val="30" w:hRule="atLeast"/>
        </w:trPr>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Иргиз Информация запуск по вашему усмотрению</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Иргиз Информация Скат 107 прошу запуск</w:t>
            </w:r>
          </w:p>
        </w:tc>
      </w:tr>
      <w:tr>
        <w:trPr>
          <w:trHeight w:val="30" w:hRule="atLeast"/>
        </w:trPr>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expect departure at 34 start up at your discretion</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departure at 34 start up at my discretion</w:t>
            </w:r>
          </w:p>
        </w:tc>
      </w:tr>
      <w:tr>
        <w:trPr>
          <w:trHeight w:val="30" w:hRule="atLeast"/>
        </w:trPr>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ожидайте вылет в 34 минуты запуск по вашему усмотрению</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вылет в 34 запуск по моему усмотрению</w:t>
            </w:r>
          </w:p>
        </w:tc>
      </w:tr>
      <w:tr>
        <w:trPr>
          <w:trHeight w:val="30" w:hRule="atLeast"/>
        </w:trPr>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Irgiz Information pushback at your discretion</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Irgiz Information Scat 107 request pushback</w:t>
            </w:r>
          </w:p>
        </w:tc>
      </w:tr>
      <w:tr>
        <w:trPr>
          <w:trHeight w:val="30" w:hRule="atLeast"/>
        </w:trPr>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Иргиз Информация буксировка по вашему усмотрению</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Иргиз Информация Скат 107 прошу буксировку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5"/>
        <w:gridCol w:w="7335"/>
      </w:tblGrid>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no reported traffic RW 02</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ready for taxi</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will taxi to holding point RW 02 via TW A</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о движении не сообщалось полоса 02</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готов к рулению</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выруливаю на предварительный через РД А полоса 02</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report ready for departure</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approaching holding point</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доложите готовность к взлету</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 предварительном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8"/>
        <w:gridCol w:w="4402"/>
      </w:tblGrid>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no reported traffic RW 02 free for departure</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ready for departure</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will line up RW 02 </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о движении не сообщалось полоса 02 свободна для вылета</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готов к вылету</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занимаю исполнительный полоса 02</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take off at your discretion</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will take off RW 02 </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взлет по вашему усмотрению</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взлетаю полоса 02</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RW 02 occupied due traffic</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ready for departure</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holding</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полоса 02 занята из-за движения</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готов к вылету</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жду на предварительном</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report airborne</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airborne at 17</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доложите взлет</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взлет в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1"/>
        <w:gridCol w:w="5969"/>
      </w:tblGrid>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join right hand circuit RW 02 wind 320 degrees 1 meter per second temperature + 5 QNH 1002 millibars traffic information Piper 28 on final</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inbound base 300 meters (1000 feet) for landing</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right hand circuit RW 02 wind 320 degrees 1 meter per second temperature + 5 QNH 1002 millibars traffic information copied</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правый круг движения полоса 02 ветер 320 градусов 1 метр в секунду температура + 5 QNH 1002 миллибар для информации Piper 28 на прямой</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подхожу к третьему 300 метров (1000 футов) прошу указаний по посадке</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правый круг движения полоса 02 ветер 320 градусов 1 метр в секунду температура + 5 QNH 1002 миллибар информацию о движении записал</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RW 02 occupied due traffic on RW</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on final </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going round</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полоса 02 занята из-за движения на полосе</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 прямой</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ухожу на второй круг</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RW 02 free land at your discretion</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on final </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will land RW 02</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полоса 02 свободна посадка на ваше усмотрение</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 прямой</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выполняю посадку полоса 02</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TW A available to apron</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landing at 23</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vacate RW</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РД А в вашем распоряжении до перрона</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посадка в 23</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освободил полосу</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out</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at apron out</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конец</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 перроне конец</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contact Almaty Information on 124,8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contact Almaty Information on 124,8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работайте Алматы Информация на 124,8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работаю Алматы Информация на 124,8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
        <w:gridCol w:w="12131"/>
      </w:tblGrid>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полета</w:t>
            </w:r>
          </w:p>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Вылет</w:t>
            </w:r>
          </w:p>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1201"/>
          <w:p>
            <w:pPr>
              <w:spacing w:after="20"/>
              <w:ind w:left="20"/>
              <w:jc w:val="both"/>
            </w:pPr>
            <w:r>
              <w:rPr>
                <w:rFonts w:ascii="Times New Roman"/>
                <w:b w:val="false"/>
                <w:i w:val="false"/>
                <w:color w:val="000000"/>
                <w:sz w:val="20"/>
              </w:rPr>
              <w:t>
Scat 107 start up at 43 will taxi to holding point RW 02 via TW A</w:t>
            </w:r>
            <w:r>
              <w:br/>
            </w:r>
            <w:r>
              <w:rPr>
                <w:rFonts w:ascii="Times New Roman"/>
                <w:b w:val="false"/>
                <w:i w:val="false"/>
                <w:color w:val="000000"/>
                <w:sz w:val="20"/>
              </w:rPr>
              <w:t>
</w:t>
            </w:r>
            <w:r>
              <w:rPr>
                <w:rFonts w:ascii="Times New Roman"/>
                <w:b w:val="false"/>
                <w:i w:val="false"/>
                <w:color w:val="000000"/>
                <w:sz w:val="20"/>
              </w:rPr>
              <w:t>Скат 107 запуск в 43 выруливаю на предварительный через РД А полоса 02</w:t>
            </w:r>
            <w:r>
              <w:br/>
            </w:r>
            <w:r>
              <w:rPr>
                <w:rFonts w:ascii="Times New Roman"/>
                <w:b w:val="false"/>
                <w:i w:val="false"/>
                <w:color w:val="000000"/>
                <w:sz w:val="20"/>
              </w:rPr>
              <w:t>
</w:t>
            </w:r>
            <w:r>
              <w:rPr>
                <w:rFonts w:ascii="Times New Roman"/>
                <w:b w:val="false"/>
                <w:i w:val="false"/>
                <w:color w:val="000000"/>
                <w:sz w:val="20"/>
              </w:rPr>
              <w:t>Scat 107 approaching holding point</w:t>
            </w:r>
            <w:r>
              <w:br/>
            </w:r>
            <w:r>
              <w:rPr>
                <w:rFonts w:ascii="Times New Roman"/>
                <w:b w:val="false"/>
                <w:i w:val="false"/>
                <w:color w:val="000000"/>
                <w:sz w:val="20"/>
              </w:rPr>
              <w:t>
</w:t>
            </w:r>
            <w:r>
              <w:rPr>
                <w:rFonts w:ascii="Times New Roman"/>
                <w:b w:val="false"/>
                <w:i w:val="false"/>
                <w:color w:val="000000"/>
                <w:sz w:val="20"/>
              </w:rPr>
              <w:t>Скат 107 на предварительном</w:t>
            </w:r>
            <w:r>
              <w:br/>
            </w:r>
            <w:r>
              <w:rPr>
                <w:rFonts w:ascii="Times New Roman"/>
                <w:b w:val="false"/>
                <w:i w:val="false"/>
                <w:color w:val="000000"/>
                <w:sz w:val="20"/>
              </w:rPr>
              <w:t>
</w:t>
            </w:r>
            <w:r>
              <w:rPr>
                <w:rFonts w:ascii="Times New Roman"/>
                <w:b w:val="false"/>
                <w:i w:val="false"/>
                <w:color w:val="000000"/>
                <w:sz w:val="20"/>
              </w:rPr>
              <w:t>Scat 107 will line up RW 02</w:t>
            </w:r>
            <w:r>
              <w:br/>
            </w:r>
            <w:r>
              <w:rPr>
                <w:rFonts w:ascii="Times New Roman"/>
                <w:b w:val="false"/>
                <w:i w:val="false"/>
                <w:color w:val="000000"/>
                <w:sz w:val="20"/>
              </w:rPr>
              <w:t>
</w:t>
            </w:r>
            <w:r>
              <w:rPr>
                <w:rFonts w:ascii="Times New Roman"/>
                <w:b w:val="false"/>
                <w:i w:val="false"/>
                <w:color w:val="000000"/>
                <w:sz w:val="20"/>
              </w:rPr>
              <w:t>Скат 107 занимаю исполнительный полоса 02</w:t>
            </w:r>
            <w:r>
              <w:br/>
            </w:r>
            <w:r>
              <w:rPr>
                <w:rFonts w:ascii="Times New Roman"/>
                <w:b w:val="false"/>
                <w:i w:val="false"/>
                <w:color w:val="000000"/>
                <w:sz w:val="20"/>
              </w:rPr>
              <w:t>
</w:t>
            </w:r>
            <w:r>
              <w:rPr>
                <w:rFonts w:ascii="Times New Roman"/>
                <w:b w:val="false"/>
                <w:i w:val="false"/>
                <w:color w:val="000000"/>
                <w:sz w:val="20"/>
              </w:rPr>
              <w:t>Scat 107 will take off RW 02</w:t>
            </w:r>
            <w:r>
              <w:br/>
            </w:r>
            <w:r>
              <w:rPr>
                <w:rFonts w:ascii="Times New Roman"/>
                <w:b w:val="false"/>
                <w:i w:val="false"/>
                <w:color w:val="000000"/>
                <w:sz w:val="20"/>
              </w:rPr>
              <w:t>
</w:t>
            </w:r>
            <w:r>
              <w:rPr>
                <w:rFonts w:ascii="Times New Roman"/>
                <w:b w:val="false"/>
                <w:i w:val="false"/>
                <w:color w:val="000000"/>
                <w:sz w:val="20"/>
              </w:rPr>
              <w:t>Скат 107 взлетаю полоса 02</w:t>
            </w:r>
            <w:r>
              <w:br/>
            </w:r>
            <w:r>
              <w:rPr>
                <w:rFonts w:ascii="Times New Roman"/>
                <w:b w:val="false"/>
                <w:i w:val="false"/>
                <w:color w:val="000000"/>
                <w:sz w:val="20"/>
              </w:rPr>
              <w:t>
</w:t>
            </w:r>
            <w:r>
              <w:rPr>
                <w:rFonts w:ascii="Times New Roman"/>
                <w:b w:val="false"/>
                <w:i w:val="false"/>
                <w:color w:val="000000"/>
                <w:sz w:val="20"/>
              </w:rPr>
              <w:t>Scat 107 airborne at 17</w:t>
            </w:r>
            <w:r>
              <w:br/>
            </w:r>
            <w:r>
              <w:rPr>
                <w:rFonts w:ascii="Times New Roman"/>
                <w:b w:val="false"/>
                <w:i w:val="false"/>
                <w:color w:val="000000"/>
                <w:sz w:val="20"/>
              </w:rPr>
              <w:t>
Скат 107 взлет в 17</w:t>
            </w:r>
          </w:p>
          <w:bookmarkEnd w:id="1201"/>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Прибытие</w:t>
            </w:r>
          </w:p>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1202"/>
          <w:p>
            <w:pPr>
              <w:spacing w:after="20"/>
              <w:ind w:left="20"/>
              <w:jc w:val="both"/>
            </w:pPr>
            <w:r>
              <w:rPr>
                <w:rFonts w:ascii="Times New Roman"/>
                <w:b w:val="false"/>
                <w:i w:val="false"/>
                <w:color w:val="000000"/>
                <w:sz w:val="20"/>
              </w:rPr>
              <w:t>
Scat 107 join right hand circuit RW 02 wind 320 degrees 1 meters per second temperature + 5 QNH 1002 millibars</w:t>
            </w:r>
            <w:r>
              <w:br/>
            </w:r>
            <w:r>
              <w:rPr>
                <w:rFonts w:ascii="Times New Roman"/>
                <w:b w:val="false"/>
                <w:i w:val="false"/>
                <w:color w:val="000000"/>
                <w:sz w:val="20"/>
              </w:rPr>
              <w:t>
</w:t>
            </w:r>
            <w:r>
              <w:rPr>
                <w:rFonts w:ascii="Times New Roman"/>
                <w:b w:val="false"/>
                <w:i w:val="false"/>
                <w:color w:val="000000"/>
                <w:sz w:val="20"/>
              </w:rPr>
              <w:t>Скат 107 вхожу в правый круг движения полоса 02 ветер 320 градусов 1 метр в секунду температура + 5 QNH 1002 миллибар</w:t>
            </w:r>
            <w:r>
              <w:br/>
            </w:r>
            <w:r>
              <w:rPr>
                <w:rFonts w:ascii="Times New Roman"/>
                <w:b w:val="false"/>
                <w:i w:val="false"/>
                <w:color w:val="000000"/>
                <w:sz w:val="20"/>
              </w:rPr>
              <w:t>
</w:t>
            </w:r>
            <w:r>
              <w:rPr>
                <w:rFonts w:ascii="Times New Roman"/>
                <w:b w:val="false"/>
                <w:i w:val="false"/>
                <w:color w:val="000000"/>
                <w:sz w:val="20"/>
              </w:rPr>
              <w:t>Scat 107 on final</w:t>
            </w:r>
            <w:r>
              <w:br/>
            </w:r>
            <w:r>
              <w:rPr>
                <w:rFonts w:ascii="Times New Roman"/>
                <w:b w:val="false"/>
                <w:i w:val="false"/>
                <w:color w:val="000000"/>
                <w:sz w:val="20"/>
              </w:rPr>
              <w:t>
</w:t>
            </w:r>
            <w:r>
              <w:rPr>
                <w:rFonts w:ascii="Times New Roman"/>
                <w:b w:val="false"/>
                <w:i w:val="false"/>
                <w:color w:val="000000"/>
                <w:sz w:val="20"/>
              </w:rPr>
              <w:t>Скат 107 на прямой</w:t>
            </w:r>
            <w:r>
              <w:br/>
            </w:r>
            <w:r>
              <w:rPr>
                <w:rFonts w:ascii="Times New Roman"/>
                <w:b w:val="false"/>
                <w:i w:val="false"/>
                <w:color w:val="000000"/>
                <w:sz w:val="20"/>
              </w:rPr>
              <w:t>
</w:t>
            </w:r>
            <w:r>
              <w:rPr>
                <w:rFonts w:ascii="Times New Roman"/>
                <w:b w:val="false"/>
                <w:i w:val="false"/>
                <w:color w:val="000000"/>
                <w:sz w:val="20"/>
              </w:rPr>
              <w:t>Scat 107 going round</w:t>
            </w:r>
            <w:r>
              <w:br/>
            </w:r>
            <w:r>
              <w:rPr>
                <w:rFonts w:ascii="Times New Roman"/>
                <w:b w:val="false"/>
                <w:i w:val="false"/>
                <w:color w:val="000000"/>
                <w:sz w:val="20"/>
              </w:rPr>
              <w:t>
</w:t>
            </w:r>
            <w:r>
              <w:rPr>
                <w:rFonts w:ascii="Times New Roman"/>
                <w:b w:val="false"/>
                <w:i w:val="false"/>
                <w:color w:val="000000"/>
                <w:sz w:val="20"/>
              </w:rPr>
              <w:t>Скат 107 ухожу на второй круг</w:t>
            </w:r>
            <w:r>
              <w:br/>
            </w:r>
            <w:r>
              <w:rPr>
                <w:rFonts w:ascii="Times New Roman"/>
                <w:b w:val="false"/>
                <w:i w:val="false"/>
                <w:color w:val="000000"/>
                <w:sz w:val="20"/>
              </w:rPr>
              <w:t>
</w:t>
            </w:r>
            <w:r>
              <w:rPr>
                <w:rFonts w:ascii="Times New Roman"/>
                <w:b w:val="false"/>
                <w:i w:val="false"/>
                <w:color w:val="000000"/>
                <w:sz w:val="20"/>
              </w:rPr>
              <w:t>Scat 107 will land RW 02</w:t>
            </w:r>
            <w:r>
              <w:br/>
            </w:r>
            <w:r>
              <w:rPr>
                <w:rFonts w:ascii="Times New Roman"/>
                <w:b w:val="false"/>
                <w:i w:val="false"/>
                <w:color w:val="000000"/>
                <w:sz w:val="20"/>
              </w:rPr>
              <w:t>
</w:t>
            </w:r>
            <w:r>
              <w:rPr>
                <w:rFonts w:ascii="Times New Roman"/>
                <w:b w:val="false"/>
                <w:i w:val="false"/>
                <w:color w:val="000000"/>
                <w:sz w:val="20"/>
              </w:rPr>
              <w:t>Скат 107 выполняю посадку полоса 02</w:t>
            </w:r>
            <w:r>
              <w:br/>
            </w:r>
            <w:r>
              <w:rPr>
                <w:rFonts w:ascii="Times New Roman"/>
                <w:b w:val="false"/>
                <w:i w:val="false"/>
                <w:color w:val="000000"/>
                <w:sz w:val="20"/>
              </w:rPr>
              <w:t>
</w:t>
            </w:r>
            <w:r>
              <w:rPr>
                <w:rFonts w:ascii="Times New Roman"/>
                <w:b w:val="false"/>
                <w:i w:val="false"/>
                <w:color w:val="000000"/>
                <w:sz w:val="20"/>
              </w:rPr>
              <w:t>Scat 107 landing at 23</w:t>
            </w:r>
            <w:r>
              <w:br/>
            </w:r>
            <w:r>
              <w:rPr>
                <w:rFonts w:ascii="Times New Roman"/>
                <w:b w:val="false"/>
                <w:i w:val="false"/>
                <w:color w:val="000000"/>
                <w:sz w:val="20"/>
              </w:rPr>
              <w:t>
</w:t>
            </w:r>
            <w:r>
              <w:rPr>
                <w:rFonts w:ascii="Times New Roman"/>
                <w:b w:val="false"/>
                <w:i w:val="false"/>
                <w:color w:val="000000"/>
                <w:sz w:val="20"/>
              </w:rPr>
              <w:t>Скат 107 посадка в 23</w:t>
            </w:r>
            <w:r>
              <w:br/>
            </w:r>
            <w:r>
              <w:rPr>
                <w:rFonts w:ascii="Times New Roman"/>
                <w:b w:val="false"/>
                <w:i w:val="false"/>
                <w:color w:val="000000"/>
                <w:sz w:val="20"/>
              </w:rPr>
              <w:t>
</w:t>
            </w:r>
            <w:r>
              <w:rPr>
                <w:rFonts w:ascii="Times New Roman"/>
                <w:b w:val="false"/>
                <w:i w:val="false"/>
                <w:color w:val="000000"/>
                <w:sz w:val="20"/>
              </w:rPr>
              <w:t>Scat 107 vacate RW</w:t>
            </w:r>
            <w:r>
              <w:br/>
            </w:r>
            <w:r>
              <w:rPr>
                <w:rFonts w:ascii="Times New Roman"/>
                <w:b w:val="false"/>
                <w:i w:val="false"/>
                <w:color w:val="000000"/>
                <w:sz w:val="20"/>
              </w:rPr>
              <w:t>
Скат 107 освободил полосу</w:t>
            </w:r>
          </w:p>
          <w:bookmarkEnd w:id="1202"/>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маршруту</w:t>
            </w:r>
          </w:p>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1203"/>
          <w:p>
            <w:pPr>
              <w:spacing w:after="20"/>
              <w:ind w:left="20"/>
              <w:jc w:val="both"/>
            </w:pPr>
            <w:r>
              <w:rPr>
                <w:rFonts w:ascii="Times New Roman"/>
                <w:b w:val="false"/>
                <w:i w:val="false"/>
                <w:color w:val="000000"/>
                <w:sz w:val="20"/>
              </w:rPr>
              <w:t>
Scat 107 after passing Jetisu will climb to altitude 2000 feet by QNH 1021</w:t>
            </w:r>
            <w:r>
              <w:br/>
            </w:r>
            <w:r>
              <w:rPr>
                <w:rFonts w:ascii="Times New Roman"/>
                <w:b w:val="false"/>
                <w:i w:val="false"/>
                <w:color w:val="000000"/>
                <w:sz w:val="20"/>
              </w:rPr>
              <w:t>
</w:t>
            </w:r>
            <w:r>
              <w:rPr>
                <w:rFonts w:ascii="Times New Roman"/>
                <w:b w:val="false"/>
                <w:i w:val="false"/>
                <w:color w:val="000000"/>
                <w:sz w:val="20"/>
              </w:rPr>
              <w:t>Скат 107 после пролета Жетысу буду набирать высоту 2000 футов по QNH 1021</w:t>
            </w:r>
            <w:r>
              <w:br/>
            </w:r>
            <w:r>
              <w:rPr>
                <w:rFonts w:ascii="Times New Roman"/>
                <w:b w:val="false"/>
                <w:i w:val="false"/>
                <w:color w:val="000000"/>
                <w:sz w:val="20"/>
              </w:rPr>
              <w:t>
</w:t>
            </w:r>
            <w:r>
              <w:rPr>
                <w:rFonts w:ascii="Times New Roman"/>
                <w:b w:val="false"/>
                <w:i w:val="false"/>
                <w:color w:val="000000"/>
                <w:sz w:val="20"/>
              </w:rPr>
              <w:t>Scat 107 departure from Irgiz maintaining 1000 feet by QNH estimated time over Jetisu at 14</w:t>
            </w:r>
            <w:r>
              <w:br/>
            </w:r>
            <w:r>
              <w:rPr>
                <w:rFonts w:ascii="Times New Roman"/>
                <w:b w:val="false"/>
                <w:i w:val="false"/>
                <w:color w:val="000000"/>
                <w:sz w:val="20"/>
              </w:rPr>
              <w:t>
Скат 107 вылетел с Иргиза следую на 1000 футов по QNH расчетное пролета Жетысу в 14 минут</w:t>
            </w:r>
          </w:p>
          <w:bookmarkEnd w:id="120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6"/>
        <w:gridCol w:w="2814"/>
      </w:tblGrid>
      <w:tr>
        <w:trPr>
          <w:trHeight w:val="30" w:hRule="atLeast"/>
        </w:trPr>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ЦПИ</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Scat107 traffic crossing from left to right Piper 28 at 300 meters (1000 feet) estimated MOK at 34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information copied</w:t>
            </w:r>
          </w:p>
        </w:tc>
      </w:tr>
      <w:tr>
        <w:trPr>
          <w:trHeight w:val="30" w:hRule="atLeast"/>
        </w:trPr>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для информации Piper 28 пересекает слева направо на высоте 300 метров (1000 футов) расчетное время пролета МОК в 34</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информацию принял</w:t>
            </w:r>
          </w:p>
        </w:tc>
      </w:tr>
      <w:tr>
        <w:trPr>
          <w:trHeight w:val="30" w:hRule="atLeast"/>
        </w:trPr>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traffic opposite direction Piper 28 at 300 meters (1000 feet) estimate MOC at 45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information copied</w:t>
            </w:r>
          </w:p>
        </w:tc>
      </w:tr>
      <w:tr>
        <w:trPr>
          <w:trHeight w:val="30" w:hRule="atLeast"/>
        </w:trPr>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для информации встречный Piper 28 на высоте 300 метров (1000 футов) расчетное время пролета МОК в 45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информацию принял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7"/>
        <w:gridCol w:w="8363"/>
      </w:tblGrid>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Almaty Information roger report over Jetisu</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Information Scat 107 departure from Irgiz maintaining 1000 feet by QNH estimated time over Jetisu at 14</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wilco</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Алматы Информация понял Жетысу доложите</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Информация Скат 107 вылетел с Иргиза следую на 1000 футов по QNH расчетное пролета Жетысу в 14 минут</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доложу</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roger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after passing Jetisu will climb to altitude 2000 feet by QNH 1021</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после пролета Жетысу набираю высоту 2000 футов по QNH 1021</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roger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over Jetisu climbing 2000 feet by QNH</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пролет Жетысу набираю 2000 футов по QNH</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contact Astana Information 124,8</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have contact Astana Information on 124,8</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107 124,8</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работайте Астана Информация на 124,8</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установил связь с Астана Информация на 124,8</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107 124,8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2"/>
        <w:gridCol w:w="8038"/>
      </w:tblGrid>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Almaty Information roger report over Jetisu</w:t>
            </w:r>
          </w:p>
        </w:tc>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Information Scat 107 over Kainar at 2000 feet by QNH 1013 estimated time over Jetisu at 14</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wilco</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Алматы Информация понял Жетысу доложите</w:t>
            </w:r>
          </w:p>
        </w:tc>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Информация Скат 107 над Кайнаром 2000 футов расчетное пролета Жетысу в 14 минут</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доложу</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QFE 942</w:t>
            </w:r>
          </w:p>
        </w:tc>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approaching Jetisu will descend to height 1000 feet request QFE</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QFE 942</w:t>
            </w:r>
          </w:p>
        </w:tc>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подхожу к Жетысу буду снижаться до высоты 1000 футов прошу давление QFE</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contact Irgiz Information on 133,7</w:t>
            </w:r>
          </w:p>
        </w:tc>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have contact Irgiz Information on 133,7</w:t>
            </w:r>
          </w:p>
        </w:tc>
      </w:tr>
      <w:tr>
        <w:trPr>
          <w:trHeight w:val="30" w:hRule="atLeast"/>
        </w:trPr>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работайте с Иргиз Информация на частоте 133,7</w:t>
            </w:r>
          </w:p>
        </w:tc>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установил связь с Иргиз Информация на частоте 133,7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2"/>
        <w:gridCol w:w="9268"/>
      </w:tblGrid>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Almaty Information roger MAYDAY</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 w:id="1204"/>
          <w:p>
            <w:pPr>
              <w:spacing w:after="20"/>
              <w:ind w:left="20"/>
              <w:jc w:val="both"/>
            </w:pPr>
            <w:r>
              <w:rPr>
                <w:rFonts w:ascii="Times New Roman"/>
                <w:b w:val="false"/>
                <w:i w:val="false"/>
                <w:color w:val="000000"/>
                <w:sz w:val="20"/>
              </w:rPr>
              <w:t>
MAYDAY, MAYDAY, MAYDAY</w:t>
            </w:r>
            <w:r>
              <w:br/>
            </w:r>
            <w:r>
              <w:rPr>
                <w:rFonts w:ascii="Times New Roman"/>
                <w:b w:val="false"/>
                <w:i w:val="false"/>
                <w:color w:val="000000"/>
                <w:sz w:val="20"/>
              </w:rPr>
              <w:t>
Almaty Information, Scat 107, engine number1 on fire intend an immediate forced landing 30kilometers south of MOC. Passing FL 50 heading 025</w:t>
            </w:r>
          </w:p>
          <w:bookmarkEnd w:id="1204"/>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Алматы Информация, понял Бедствие</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ТЕРПЛЮ БЕДСТВИЕ, ТЕРПЛЮ БЕДСТВИЕ, ТЕРПЛЮ БЕДСТВИЕ, Алматы Информация, Скат 107, пожар двигателя №1 выполняю вынужденную посадку 30 км южнее МОС. Пересекаю эшелон полета 50 с курсом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6"/>
        <w:gridCol w:w="8064"/>
      </w:tblGrid>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 w:id="1205"/>
          <w:p>
            <w:pPr>
              <w:spacing w:after="20"/>
              <w:ind w:left="20"/>
              <w:jc w:val="both"/>
            </w:pPr>
            <w:r>
              <w:rPr>
                <w:rFonts w:ascii="Times New Roman"/>
                <w:b w:val="false"/>
                <w:i w:val="false"/>
                <w:color w:val="000000"/>
                <w:sz w:val="20"/>
              </w:rPr>
              <w:t>
Shapagat-Radio,</w:t>
            </w:r>
            <w:r>
              <w:br/>
            </w:r>
            <w:r>
              <w:rPr>
                <w:rFonts w:ascii="Times New Roman"/>
                <w:b w:val="false"/>
                <w:i w:val="false"/>
                <w:color w:val="000000"/>
                <w:sz w:val="20"/>
              </w:rPr>
              <w:t>
EAK 5135 position …</w:t>
            </w:r>
          </w:p>
          <w:bookmarkEnd w:id="1205"/>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 w:id="1206"/>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Roger.</w:t>
            </w:r>
          </w:p>
          <w:bookmarkEnd w:id="1206"/>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мое местоположение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1207"/>
          <w:p>
            <w:pPr>
              <w:spacing w:after="20"/>
              <w:ind w:left="20"/>
              <w:jc w:val="both"/>
            </w:pPr>
            <w:r>
              <w:rPr>
                <w:rFonts w:ascii="Times New Roman"/>
                <w:b w:val="false"/>
                <w:i w:val="false"/>
                <w:color w:val="000000"/>
                <w:sz w:val="20"/>
              </w:rPr>
              <w:t>
Shapagat-Radio,</w:t>
            </w:r>
            <w:r>
              <w:br/>
            </w:r>
            <w:r>
              <w:rPr>
                <w:rFonts w:ascii="Times New Roman"/>
                <w:b w:val="false"/>
                <w:i w:val="false"/>
                <w:color w:val="000000"/>
                <w:sz w:val="20"/>
              </w:rPr>
              <w:t>
</w:t>
            </w:r>
            <w:r>
              <w:rPr>
                <w:rFonts w:ascii="Times New Roman"/>
                <w:b w:val="false"/>
                <w:i w:val="false"/>
                <w:color w:val="000000"/>
                <w:sz w:val="20"/>
              </w:rPr>
              <w:t>EAK 5135, Report your</w:t>
            </w:r>
            <w:r>
              <w:br/>
            </w:r>
            <w:r>
              <w:rPr>
                <w:rFonts w:ascii="Times New Roman"/>
                <w:b w:val="false"/>
                <w:i w:val="false"/>
                <w:color w:val="000000"/>
                <w:sz w:val="20"/>
              </w:rPr>
              <w:t>
weather.</w:t>
            </w:r>
          </w:p>
          <w:bookmarkEnd w:id="1207"/>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 w:id="1208"/>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w:t>
            </w:r>
            <w:r>
              <w:rPr>
                <w:rFonts w:ascii="Times New Roman"/>
                <w:b w:val="false"/>
                <w:i w:val="false"/>
                <w:color w:val="000000"/>
                <w:sz w:val="20"/>
              </w:rPr>
              <w:t>Weather Surface Wind (number) degrees (number) knots, Visibility (distance) kilometres/metres, Weather (rain, snow, showers, etc.), Cloud few/scattered etc., (number) feet</w:t>
            </w:r>
            <w:r>
              <w:br/>
            </w:r>
            <w:r>
              <w:rPr>
                <w:rFonts w:ascii="Times New Roman"/>
                <w:b w:val="false"/>
                <w:i w:val="false"/>
                <w:color w:val="000000"/>
                <w:sz w:val="20"/>
              </w:rPr>
              <w:t>
</w:t>
            </w:r>
            <w:r>
              <w:rPr>
                <w:rFonts w:ascii="Times New Roman"/>
                <w:b w:val="false"/>
                <w:i w:val="false"/>
                <w:color w:val="000000"/>
                <w:sz w:val="20"/>
              </w:rPr>
              <w:t>estimated, Ambient temperature (number), (Name of Area)</w:t>
            </w:r>
            <w:r>
              <w:br/>
            </w:r>
            <w:r>
              <w:rPr>
                <w:rFonts w:ascii="Times New Roman"/>
                <w:b w:val="false"/>
                <w:i w:val="false"/>
                <w:color w:val="000000"/>
                <w:sz w:val="20"/>
              </w:rPr>
              <w:t>
</w:t>
            </w:r>
            <w:r>
              <w:rPr>
                <w:rFonts w:ascii="Times New Roman"/>
                <w:b w:val="false"/>
                <w:i w:val="false"/>
                <w:color w:val="000000"/>
                <w:sz w:val="20"/>
              </w:rPr>
              <w:t>QNH (pressure) (hectopascals), QFE (pressure) (hectopascals), Pitch (number) degrees: Roll</w:t>
            </w:r>
            <w:r>
              <w:br/>
            </w:r>
            <w:r>
              <w:rPr>
                <w:rFonts w:ascii="Times New Roman"/>
                <w:b w:val="false"/>
                <w:i w:val="false"/>
                <w:color w:val="000000"/>
                <w:sz w:val="20"/>
              </w:rPr>
              <w:t>
(number) degrees: Heave (number) metres (as appropriate).</w:t>
            </w:r>
          </w:p>
          <w:bookmarkEnd w:id="1208"/>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Сообщите Вашу погоду.</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Погода – приземный ветер (число) градусов, видимость (расстояние) км/м, осадки (дождь, снег, ливень, и т.д.), облачность 1-2 октанта/рассеянная-разбросанная, и т.д., (число) футы, внешняя температура, QNH, QNF, наклон (число) градусов, крен (число) градусов, вертикальная качка (число) метров.</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Switch on the NDB.</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1209"/>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Wilco NDB frequency (number) kHz ident (letters) (if requested).</w:t>
            </w:r>
          </w:p>
          <w:bookmarkEnd w:id="1209"/>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Включите ВРМ.</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Выполняю, ВРМ частота 462 kHz, позывной АР.</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 w:id="1210"/>
          <w:p>
            <w:pPr>
              <w:spacing w:after="20"/>
              <w:ind w:left="20"/>
              <w:jc w:val="both"/>
            </w:pPr>
            <w:r>
              <w:rPr>
                <w:rFonts w:ascii="Times New Roman"/>
                <w:b w:val="false"/>
                <w:i w:val="false"/>
                <w:color w:val="000000"/>
                <w:sz w:val="20"/>
              </w:rPr>
              <w:t>
Shapagat-Radio, EAK 5135,</w:t>
            </w:r>
            <w:r>
              <w:br/>
            </w:r>
            <w:r>
              <w:rPr>
                <w:rFonts w:ascii="Times New Roman"/>
                <w:b w:val="false"/>
                <w:i w:val="false"/>
                <w:color w:val="000000"/>
                <w:sz w:val="20"/>
              </w:rPr>
              <w:t>
ETA is (time).</w:t>
            </w:r>
          </w:p>
          <w:bookmarkEnd w:id="1210"/>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 w:id="1211"/>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Roger.</w:t>
            </w:r>
          </w:p>
          <w:bookmarkEnd w:id="1211"/>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Рассчетное время посадки … (время).</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Landing in (number) minutes.</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1212"/>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Roger.</w:t>
            </w:r>
          </w:p>
          <w:bookmarkEnd w:id="1212"/>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Посадка через … (минуты)</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 w:id="1213"/>
          <w:p>
            <w:pPr>
              <w:spacing w:after="20"/>
              <w:ind w:left="20"/>
              <w:jc w:val="both"/>
            </w:pPr>
            <w:r>
              <w:rPr>
                <w:rFonts w:ascii="Times New Roman"/>
                <w:b w:val="false"/>
                <w:i w:val="false"/>
                <w:color w:val="000000"/>
                <w:sz w:val="20"/>
              </w:rPr>
              <w:t>
Shapagat-Radio, EAK 5135,</w:t>
            </w:r>
            <w:r>
              <w:br/>
            </w:r>
            <w:r>
              <w:rPr>
                <w:rFonts w:ascii="Times New Roman"/>
                <w:b w:val="false"/>
                <w:i w:val="false"/>
                <w:color w:val="000000"/>
                <w:sz w:val="20"/>
              </w:rPr>
              <w:t>
Overhead.</w:t>
            </w:r>
          </w:p>
          <w:bookmarkEnd w:id="1213"/>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1214"/>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Roger.</w:t>
            </w:r>
          </w:p>
          <w:bookmarkEnd w:id="1214"/>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Над точкой.</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 w:id="1215"/>
          <w:p>
            <w:pPr>
              <w:spacing w:after="20"/>
              <w:ind w:left="20"/>
              <w:jc w:val="both"/>
            </w:pPr>
            <w:r>
              <w:rPr>
                <w:rFonts w:ascii="Times New Roman"/>
                <w:b w:val="false"/>
                <w:i w:val="false"/>
                <w:color w:val="000000"/>
                <w:sz w:val="20"/>
              </w:rPr>
              <w:t>
Shapagat-Radio, EAK 5135, (navigation</w:t>
            </w:r>
            <w:r>
              <w:br/>
            </w:r>
            <w:r>
              <w:rPr>
                <w:rFonts w:ascii="Times New Roman"/>
                <w:b w:val="false"/>
                <w:i w:val="false"/>
                <w:color w:val="000000"/>
                <w:sz w:val="20"/>
              </w:rPr>
              <w:t>
</w:t>
            </w:r>
            <w:r>
              <w:rPr>
                <w:rFonts w:ascii="Times New Roman"/>
                <w:b w:val="false"/>
                <w:i w:val="false"/>
                <w:color w:val="000000"/>
                <w:sz w:val="20"/>
              </w:rPr>
              <w:t>aid designator) outbound (this</w:t>
            </w:r>
            <w:r>
              <w:br/>
            </w:r>
            <w:r>
              <w:rPr>
                <w:rFonts w:ascii="Times New Roman"/>
                <w:b w:val="false"/>
                <w:i w:val="false"/>
                <w:color w:val="000000"/>
                <w:sz w:val="20"/>
              </w:rPr>
              <w:t>
</w:t>
            </w:r>
            <w:r>
              <w:rPr>
                <w:rFonts w:ascii="Times New Roman"/>
                <w:b w:val="false"/>
                <w:i w:val="false"/>
                <w:color w:val="000000"/>
                <w:sz w:val="20"/>
              </w:rPr>
              <w:t>indicates the pilot is using the</w:t>
            </w:r>
            <w:r>
              <w:br/>
            </w:r>
            <w:r>
              <w:rPr>
                <w:rFonts w:ascii="Times New Roman"/>
                <w:b w:val="false"/>
                <w:i w:val="false"/>
                <w:color w:val="000000"/>
                <w:sz w:val="20"/>
              </w:rPr>
              <w:t>
</w:t>
            </w:r>
            <w:r>
              <w:rPr>
                <w:rFonts w:ascii="Times New Roman"/>
                <w:b w:val="false"/>
                <w:i w:val="false"/>
                <w:color w:val="000000"/>
                <w:sz w:val="20"/>
              </w:rPr>
              <w:t>NDB as a navigational aid to</w:t>
            </w:r>
            <w:r>
              <w:br/>
            </w:r>
            <w:r>
              <w:rPr>
                <w:rFonts w:ascii="Times New Roman"/>
                <w:b w:val="false"/>
                <w:i w:val="false"/>
                <w:color w:val="000000"/>
                <w:sz w:val="20"/>
              </w:rPr>
              <w:t>
</w:t>
            </w:r>
            <w:r>
              <w:rPr>
                <w:rFonts w:ascii="Times New Roman"/>
                <w:b w:val="false"/>
                <w:i w:val="false"/>
                <w:color w:val="000000"/>
                <w:sz w:val="20"/>
              </w:rPr>
              <w:t>take him from overhead to a</w:t>
            </w:r>
            <w:r>
              <w:br/>
            </w:r>
            <w:r>
              <w:rPr>
                <w:rFonts w:ascii="Times New Roman"/>
                <w:b w:val="false"/>
                <w:i w:val="false"/>
                <w:color w:val="000000"/>
                <w:sz w:val="20"/>
              </w:rPr>
              <w:t>
</w:t>
            </w:r>
            <w:r>
              <w:rPr>
                <w:rFonts w:ascii="Times New Roman"/>
                <w:b w:val="false"/>
                <w:i w:val="false"/>
                <w:color w:val="000000"/>
                <w:sz w:val="20"/>
              </w:rPr>
              <w:t>point where he can safely</w:t>
            </w:r>
            <w:r>
              <w:br/>
            </w:r>
            <w:r>
              <w:rPr>
                <w:rFonts w:ascii="Times New Roman"/>
                <w:b w:val="false"/>
                <w:i w:val="false"/>
                <w:color w:val="000000"/>
                <w:sz w:val="20"/>
              </w:rPr>
              <w:t>
</w:t>
            </w:r>
            <w:r>
              <w:rPr>
                <w:rFonts w:ascii="Times New Roman"/>
                <w:b w:val="false"/>
                <w:i w:val="false"/>
                <w:color w:val="000000"/>
                <w:sz w:val="20"/>
              </w:rPr>
              <w:t>descend below cloud and</w:t>
            </w:r>
            <w:r>
              <w:br/>
            </w:r>
            <w:r>
              <w:rPr>
                <w:rFonts w:ascii="Times New Roman"/>
                <w:b w:val="false"/>
                <w:i w:val="false"/>
                <w:color w:val="000000"/>
                <w:sz w:val="20"/>
              </w:rPr>
              <w:t>
</w:t>
            </w:r>
            <w:r>
              <w:rPr>
                <w:rFonts w:ascii="Times New Roman"/>
                <w:b w:val="false"/>
                <w:i w:val="false"/>
                <w:color w:val="000000"/>
                <w:sz w:val="20"/>
              </w:rPr>
              <w:t>return under visual conditions</w:t>
            </w:r>
            <w:r>
              <w:br/>
            </w:r>
            <w:r>
              <w:rPr>
                <w:rFonts w:ascii="Times New Roman"/>
                <w:b w:val="false"/>
                <w:i w:val="false"/>
                <w:color w:val="000000"/>
                <w:sz w:val="20"/>
              </w:rPr>
              <w:t>
to the helideck)</w:t>
            </w:r>
          </w:p>
          <w:bookmarkEnd w:id="1215"/>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1216"/>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Roger.</w:t>
            </w:r>
          </w:p>
          <w:bookmarkEnd w:id="1216"/>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Прошел точку (пилот использует NDB как навигационное средство от момента пролета до точки, где может быть начато безопасное снижение ниже облаков для установления визуального контакта с ВП).</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1217"/>
          <w:p>
            <w:pPr>
              <w:spacing w:after="20"/>
              <w:ind w:left="20"/>
              <w:jc w:val="both"/>
            </w:pPr>
            <w:r>
              <w:rPr>
                <w:rFonts w:ascii="Times New Roman"/>
                <w:b w:val="false"/>
                <w:i w:val="false"/>
                <w:color w:val="000000"/>
                <w:sz w:val="20"/>
              </w:rPr>
              <w:t>
Shapagat-Radio, EAK 5135, Is the helideck</w:t>
            </w:r>
            <w:r>
              <w:br/>
            </w:r>
            <w:r>
              <w:rPr>
                <w:rFonts w:ascii="Times New Roman"/>
                <w:b w:val="false"/>
                <w:i w:val="false"/>
                <w:color w:val="000000"/>
                <w:sz w:val="20"/>
              </w:rPr>
              <w:t>
available for landing?</w:t>
            </w:r>
          </w:p>
          <w:bookmarkEnd w:id="1217"/>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1218"/>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w:t>
            </w:r>
            <w:r>
              <w:rPr>
                <w:rFonts w:ascii="Times New Roman"/>
                <w:b w:val="false"/>
                <w:i w:val="false"/>
                <w:color w:val="000000"/>
                <w:sz w:val="20"/>
              </w:rPr>
              <w:t>Affirm helideck available (for landing) or helideck obstructed, expect (number) minutes delay, or Deck closed due to (reason), expect (number) minutes delay.</w:t>
            </w:r>
            <w:r>
              <w:br/>
            </w:r>
            <w:r>
              <w:rPr>
                <w:rFonts w:ascii="Times New Roman"/>
                <w:b w:val="false"/>
                <w:i w:val="false"/>
                <w:color w:val="000000"/>
                <w:sz w:val="20"/>
              </w:rPr>
              <w:t>
NOTE: Transmission of ‘for landing’ is optional</w:t>
            </w:r>
          </w:p>
          <w:bookmarkEnd w:id="1218"/>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Вертодром пригоден для посадки?</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1219"/>
          <w:p>
            <w:pPr>
              <w:spacing w:after="20"/>
              <w:ind w:left="20"/>
              <w:jc w:val="both"/>
            </w:pPr>
            <w:r>
              <w:rPr>
                <w:rFonts w:ascii="Times New Roman"/>
                <w:b w:val="false"/>
                <w:i w:val="false"/>
                <w:color w:val="000000"/>
                <w:sz w:val="20"/>
              </w:rPr>
              <w:t>
ЕАК 5135, Шапагат-Радио, Подтверждаю, Вертодром пригоден (для посадки) или Вертодром не пригоден, ожидайте (число) минутную задержку, или Вертодром закрыт по (указывается причина), ожидайте (число) минутную задержку.</w:t>
            </w:r>
            <w:r>
              <w:br/>
            </w:r>
            <w:r>
              <w:rPr>
                <w:rFonts w:ascii="Times New Roman"/>
                <w:b w:val="false"/>
                <w:i w:val="false"/>
                <w:color w:val="000000"/>
                <w:sz w:val="20"/>
              </w:rPr>
              <w:t>
ПРИМЕЧАНИЕ: Выражение "для посадки" не является обязательным.</w:t>
            </w:r>
          </w:p>
          <w:bookmarkEnd w:id="1219"/>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Ready for departure.</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1220"/>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Roger (or pass relevant information)</w:t>
            </w:r>
          </w:p>
          <w:bookmarkEnd w:id="1220"/>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к взлету готов.</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 (или передается необходимая информация).</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Departing.</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Roger.</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взлетаю.</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Switch off the NDB.</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Wilco.</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выключите ВРМ.</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Выполняю.</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Radio contact with (ATS Unit), close down the Flight Watch.</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 w:id="1221"/>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Closing down Flight Watch</w:t>
            </w:r>
          </w:p>
          <w:bookmarkEnd w:id="1221"/>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Радиосвязь установлена с (Наименование ДП), конец связи.</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конец связи.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 к морским судам:</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Report position.</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Arcticaborg, Position (lat/ long).</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сообщите местоположение.</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Арктикаборг, Мое местоположние … (широта/долгота).</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Report course and speed.</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 w:id="1222"/>
          <w:p>
            <w:pPr>
              <w:spacing w:after="20"/>
              <w:ind w:left="20"/>
              <w:jc w:val="both"/>
            </w:pPr>
            <w:r>
              <w:rPr>
                <w:rFonts w:ascii="Times New Roman"/>
                <w:b w:val="false"/>
                <w:i w:val="false"/>
                <w:color w:val="000000"/>
                <w:sz w:val="20"/>
              </w:rPr>
              <w:t>
EAK 5135, Arcticaborg, Course and</w:t>
            </w:r>
            <w:r>
              <w:br/>
            </w:r>
            <w:r>
              <w:rPr>
                <w:rFonts w:ascii="Times New Roman"/>
                <w:b w:val="false"/>
                <w:i w:val="false"/>
                <w:color w:val="000000"/>
                <w:sz w:val="20"/>
              </w:rPr>
              <w:t>
speed (number) degrees (number) knots.</w:t>
            </w:r>
          </w:p>
          <w:bookmarkEnd w:id="1222"/>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Сообщите курс и скорость.</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Арктикаборг, Курс и скорость (число) в градусах (число) в узлах.</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Report relative wind (Relative to the ship’s heading).</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Arcticaborg, Relative wind Port/Starboard (number) degrees (number) knots.</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Сообщите относительный ветер (Относительно курса морского судна).</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Арктикаборг, относительный ветер с левого/правого борта (число) градусы (число) узлы.</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Maintain course and speed.</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Arcticaborg, Roger.</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Сохраняйте курс и скорость.</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Арктикаборг, Понял.</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Alter course Port/ Starboard (number) degrees.</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 w:id="1223"/>
          <w:p>
            <w:pPr>
              <w:spacing w:after="20"/>
              <w:ind w:left="20"/>
              <w:jc w:val="both"/>
            </w:pPr>
            <w:r>
              <w:rPr>
                <w:rFonts w:ascii="Times New Roman"/>
                <w:b w:val="false"/>
                <w:i w:val="false"/>
                <w:color w:val="000000"/>
                <w:sz w:val="20"/>
              </w:rPr>
              <w:t>
EAK 5135, Arcticaborg, Standby.</w:t>
            </w:r>
            <w:r>
              <w:br/>
            </w:r>
            <w:r>
              <w:rPr>
                <w:rFonts w:ascii="Times New Roman"/>
                <w:b w:val="false"/>
                <w:i w:val="false"/>
                <w:color w:val="000000"/>
                <w:sz w:val="20"/>
              </w:rPr>
              <w:t>
Course now (number) degrees</w:t>
            </w:r>
          </w:p>
          <w:bookmarkEnd w:id="1223"/>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Измените курс влево/вправо на (число) градусов.</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 w:id="1224"/>
          <w:p>
            <w:pPr>
              <w:spacing w:after="20"/>
              <w:ind w:left="20"/>
              <w:jc w:val="both"/>
            </w:pPr>
            <w:r>
              <w:rPr>
                <w:rFonts w:ascii="Times New Roman"/>
                <w:b w:val="false"/>
                <w:i w:val="false"/>
                <w:color w:val="000000"/>
                <w:sz w:val="20"/>
              </w:rPr>
              <w:t>
EAK 5135, Арктикаборг, Ожидайте.</w:t>
            </w:r>
            <w:r>
              <w:br/>
            </w:r>
            <w:r>
              <w:rPr>
                <w:rFonts w:ascii="Times New Roman"/>
                <w:b w:val="false"/>
                <w:i w:val="false"/>
                <w:color w:val="000000"/>
                <w:sz w:val="20"/>
              </w:rPr>
              <w:t>
Курс (число) градусов.</w:t>
            </w:r>
          </w:p>
          <w:bookmarkEnd w:id="1224"/>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Change speed to (number) knots.</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1225"/>
          <w:p>
            <w:pPr>
              <w:spacing w:after="20"/>
              <w:ind w:left="20"/>
              <w:jc w:val="both"/>
            </w:pPr>
            <w:r>
              <w:rPr>
                <w:rFonts w:ascii="Times New Roman"/>
                <w:b w:val="false"/>
                <w:i w:val="false"/>
                <w:color w:val="000000"/>
                <w:sz w:val="20"/>
              </w:rPr>
              <w:t>
EAK 5135, Arcticaborg, Standby.</w:t>
            </w:r>
            <w:r>
              <w:br/>
            </w:r>
            <w:r>
              <w:rPr>
                <w:rFonts w:ascii="Times New Roman"/>
                <w:b w:val="false"/>
                <w:i w:val="false"/>
                <w:color w:val="000000"/>
                <w:sz w:val="20"/>
              </w:rPr>
              <w:t>
Speed now (number) knots.</w:t>
            </w:r>
          </w:p>
          <w:bookmarkEnd w:id="1225"/>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Измените скорость до (число) узлов.</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1226"/>
          <w:p>
            <w:pPr>
              <w:spacing w:after="20"/>
              <w:ind w:left="20"/>
              <w:jc w:val="both"/>
            </w:pPr>
            <w:r>
              <w:rPr>
                <w:rFonts w:ascii="Times New Roman"/>
                <w:b w:val="false"/>
                <w:i w:val="false"/>
                <w:color w:val="000000"/>
                <w:sz w:val="20"/>
              </w:rPr>
              <w:t>
EAK 5135, Арктикаборг, Ожидайте.</w:t>
            </w:r>
            <w:r>
              <w:br/>
            </w:r>
            <w:r>
              <w:rPr>
                <w:rFonts w:ascii="Times New Roman"/>
                <w:b w:val="false"/>
                <w:i w:val="false"/>
                <w:color w:val="000000"/>
                <w:sz w:val="20"/>
              </w:rPr>
              <w:t>
Скорость (число) узлов.</w:t>
            </w:r>
          </w:p>
          <w:bookmarkEnd w:id="1226"/>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