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8ea1" w14:textId="6c98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8 июля 2015 года № 582 "Об утверждении проверочного листа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октября 2018 года № 746. Зарегистрирован в Министерстве юстиции Республики Казахстан 2 ноября 2018 года № 17681. Утратил силу приказом Министра внутренних дел Республики Казахстан от 29 июля 2020 года № 540.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29.07.2020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14.11.2020).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июля 2015 года № 582 "Об утверждении проверочного листа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терроризму" (зарегистрирован в Реестре государственной регистрации нормативных правовых актов Республики Казахстан под № 12317, опубликован 4 декабря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противодействию экстремизму Министерства внутренних дел Республики Казахстан в установленном законодательством Республики Казахстан порядке обеспечить.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по противодействию экстремизму Министерства внутренних дел Республики Казахстан (А. Арыстанов).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2018 года № 746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 № 582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контроля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контроля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объекта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охранной деятельности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договора на услуги охраны)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Проверка осуществляется на основании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июля 1999 года "О противодействии терроризму",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утверждении типового паспорта антитеррористической защищенности объектов, уязвимых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террористическом отношении", зарегистрированным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 Республики Казахстан за № 75264,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 3 апреля 2015 года № 191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требований к системе антитеррористической защиты объектов, уязвимых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террористическом отношении", зарегистрированным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Республики Казахстан за № 88210.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69"/>
        <w:gridCol w:w="227"/>
        <w:gridCol w:w="2"/>
        <w:gridCol w:w="8063"/>
        <w:gridCol w:w="267"/>
        <w:gridCol w:w="434"/>
        <w:gridCol w:w="434"/>
        <w:gridCol w:w="603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всех категорий объектов, уязвимых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 паспорт антитеррористической защищенности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Проведены профилактические и учебные мероприятия по обучению персонала объекта технике осмотра помещений, выявлению возможных мест закладки взрывных устройств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Проведены мероприятия по отработке совместных действий с заинтересованными государственными органами и организациями по ликвидации угроз техногенного характера, возникших в результате совершенного акта терроризма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особо важных государственных, стратегических, опасных производственных объектов, уязвимых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Требования к инженерно-технической укрепленности периметра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имеющий территорию, по периметру оборудован ограждением, препятствующим свободному проходу лиц и проезду транспортных средств на объект и с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соответствует следующим требованиям: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высоту и заглубленность в грунт, исключающие свободное преодоление и удовлетворяющие режимным условиям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узлы и конструкции, облегчающие его преодоление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внешнем ограждении отсутствуют незапираемые двери, ворота, калитки, а также лазы, проломы и другие повреждения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оснащен средствами: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конструкции для обеспечения безопасности периметра объекта соответствуют следующим характеристикам: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внешним климатическим факторам всех сезонов и соответствующих климатических зон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защищенность от индустриальных помех и помех, вызываемых транспортными средствами, воздействия птиц и животных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 установлен пропускной режим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объектов с пропускным режимом - наличие контрольно-пропускных пунктов (далее - КПП) со следующими характеристиками: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ограждающие конструкции (стены и перекрытия) зданий (помещений) КПП: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 к внешним воздействиям, включая действия противоправного характера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хороший обзор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ККП оборудован: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автоматизированными или механическими ручными устройствами, турникетами, калитками для предотвращения несанкционированного прохода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камерой хранения личных вещей рабочих и служащих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комнатой досмотра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служебным помещением для размещения сотрудников подразделений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системами безопасности (концентраторами, пультами, видеоконтрольными устройствами охранного телевидения и т.п.)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устройствами управления механизма открывания прохода (проезда) и охранного 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связи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пожаротушения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тревожной сигнализации с подключением на пульт централизованного наблюдения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санузлом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КПП соответствуют следующим дополнительным характеристикам: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автотранспортный КПП расположен вблизи центрального КПП для прохода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оборудован типовыми раздвижными или распашными воротами с электроприводом и дистанционным управлением, устройствами для их аварийной остановки и открытия вручную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оснащены ограничителями или стопорами для предотвращения произвольного открывания (движения)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для автотранспортных средств оборудован смотровыми площадками или эстакадами для их осмотра, шлагбаумами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для железнодорожного транспорта оборудован вышкой и площадкой для осмотра подвижного железнодорожного состава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управления воротами располагается в местах, исключающих доступ к ним посторонних лиц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Требования к инженерно-технической укрепленности зданий и сооружений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эвакуационные двери зданий и сооружений не имеют запоров, которые не могут быть открыты изнутри без ключа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лестничных клеток, ведущие в общие коридоры, двери лифтовых холлов и тамбуров-шлюзов: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оборудуются приспособлениями для самозакрывания и уплотнения в притворах;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имеют запоров, препятствующих их открыванию без ключа.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и наземные коммуникации, имеющие входы или выходы в виде колодцев, люков, лазов, шахт, открытых трубопроводов, каналов и других подобных сооружений, через которые можно проникнуть в здания и сооружения, оборудованы постоянными или съемными решетками, крышками, дверями с запирающими устройствами.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устройства установлены на все коммуникации, не подлежащие открыванию, а также проемы, имеющие диаметр более 250 миллиметров (сечением более 250 x 250 миллиметров).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Требования к инженерно-технической укрепленности помещений подразделений охраны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подразделений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конструкции постов охраны (наблюдательные вышки, постовые грибки и будки, изгородки в виде барьеров) соответствуют следующим характеристикам: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технических средств для оборудования вышек соответствует заданию на проектирование;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вышки обеспечивает защиту охранника от поражения огнестрельным оружием;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постовые грибы установлены в центре участков постов на расстоянии не более 1-го метра от тропы нарядов;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постовые будки сделаны из кирпича, дерева, сборного железобетона, металлоконструкций, пластика, прессованных и деревянных деталей;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регионов, где температура опускается ниже минус 30˚С, в постовых будках установлено отопление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участков постов определены разграничительными знаками, пронумерованными и установленными таким образом, чтобы хорошо были видны нарядам и не просматривались посторонними лицами с внешней стороны участка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Требования к системе охранной сигнализации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охранной сигнализации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охранной сигнализации оборудованы все помещения: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постоянным или временным хранением секретной информации или материальных ценностей, а также все смежные с ними помещения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и уязвимые места (окна, двери, люки, вентиляционные шахты и короба), расположенные на первом и последнем этажах по периметру здания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охранной сигнализации в установленном порядке прошла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объектах, где требуется исключительно высокая наработка на ложное срабатывание и вероятность обнаружения, установлены комбинированные системы, сочетающие в себе несколько датчиков различного физического принципа действия.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охранной сигнализации оборудованы три рубежа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Первым рубежом охраны защищены: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конструкции по периметру зданий или помещении объекта;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ввода коммуникаций, вентиляционные каналы и другие;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выходы к пожарным лестницам;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некапитальные и капитальные (если необходима их защита) стены.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Вторым рубежом охраны защищены объемы помещений.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 рубежом охраны защищены хранилища, сейфы, шкафы или подходы к ним.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охранной сигнализации по периметру здания (помещения) объекта блокирует: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дверные проемы, погрузочно-разгрузочные люки - на открывание и пролом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остекленные конструкции - на "открывание" и "разрушение" стекла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ввода коммуникаций, некапитальные и капитальные (если это необходимо) - на "пролом"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вентиляционные короба, дымоходы и другое - на "разрушение" и "ударное воздействие"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зоны размещены таким образом, чтобы при подходе к критическим зонам с любой стороны нарушение было зафиксировано не менее чем двумя рубежами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Тревожные извещения с каждого рубежа охраны выведены на пульт централизованного наблюдения или пульт внутренней охраны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 внутренней охраны расположены в служебных помещениях подразделений охраны или специально оборудованных для этих целей помещениях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Требования к системе контроля и управления доступом (СКУД)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СКУД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 обеспечивает: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доступа сотрудников и посетителей объекта в охраняемые помещения через пункты контроля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фиксацию времени прихода и ухода каждого сотрудника и посетителя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об открывании внутренних помещений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открывание преграждающего устройства после считывания идентификационного признака, доступ по которому разрешен в данную зону доступа (помещение) в заданный временной интервал или по команде оператора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 открывания преграждающего устройства после считывания идентификационного признака, доступ по которому не разрешен в данную зону доступа (помещение) в заданный временной интервал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санкционированное изменение (добавление, удаление) идентификационных признаков в устройствах управления и обеспечение связи их с зонами доступа (помещениями) и временными интервалами доступа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защиту от несанкционированного доступа к программным средствам устройства управления для изменения (добавления, удаления) идентификационных признаков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защиту технических и программных средств от несанкционированного доступа к элементам управления, установки режимов и информации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настроек и базы данных идентификационных признаков при отключении электропитания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ручное, полуавтоматическое или автоматическое открывание преграждающих устройств для прохода при чрезвычайных ситуациях, пожаре, технических неисправностях в соответствии с правилами установленного режима и правилами противопожарной безопасности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открывание или блокировку любых дверей, оборудованных системой доступа, с рабочего места оператора системы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автоматическое закрытие преграждающего устройства при отсутствии факта прохода через определенное время после считывания разрешенного идентификационного признака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закрывание преграждающего устройства на определенное время и выдачу сигнала тревоги при попытках подбора идентификационных признаков (кода)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протоколирование текущих и тревожных событий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автономную работу считывателя с преграждающего устройства в каждой точке доступа при отказе связи с устройства управления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Считыватели СКУД выполняют следующие функции: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считывание идентификационного признака с идентификаторов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введенного идентификационного признака с хранящимся в памяти или базе данных устройства управления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сигнала на открывание преграждающего устройства при идентификации пользователя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информацией с устройством управления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управления СКУД выполняют следующие функции: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информации от считывателей, ее обработку, отображение в заданном виде и выработку сигналов управления преграждающими устройствами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баз данных работников объекта с возможностью задания характеристик их доступа (кода, временного интервала доступа, уровня доступа и другие)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электронного журнала регистрации прохода работников через точки доступа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приоритетный вывод информации о тревожных ситуациях в точках доступа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исправности состояния преграждающих устройств, считывателей и линий связи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 защищена от манипулирования путем перебора или подбора идентификационных признаков, а конструкция, внешний вид и надписи на составных частях не приводят к раскрытию применяемых кодов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объекта СКУД произведено в трех зонах доступа: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здания, территории, помещения, доступ в которые персоналу и посетителям не ограничен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зона -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зона - специальные помещения объекта, доступ в которые имеют строго определенные сотрудники и руководители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лиц на объект через пункты контроля осуществляется: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первой зоне доступа по одному признаку идентификации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зоне доступа по двум признакам идентификации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третьей зоне доступа - по двум и более признакам идентификации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 оборудованы: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 служебные входы на объект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наружную дверь для входа в здание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в служебные помещения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помещений подразделений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помещений пульта централизованного наблюдения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Требования к телевизионной системе видеонаблюдения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телевизионной системы видеонаблюдения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обеспечивает: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архивирование видеоинформации для последующего анализа событий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видеодокументирование событий в автоматическом режиме или по команде оператора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ранее записанной информации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доступ к видеозаписи путем задания времени, даты и идентификатора телекамеры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Телевизионной системой видеонаблюдения оборудованы: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территории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контрольно-пропускные пункты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досмотровые помещения (комнаты), зоны досмотра транспорта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и запасные входы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 помещения с критическими зонами, коридоры к ним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Видеокамеры, предназначенные для контроля территории объекта или периметра, работают при условиях воздействия климатических факторов в соответствии с климатической зоной либо размещены в герметичных термокожухах, обеспечивающих работоспособность при воздействии климатических факторов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освещенности в темное время суток охраняемой зоны ниже чувствительности телекамер - наличие охранного освещения видимого или инфракрасного диапазона света с совпадающими зонами освещения обзора телекамер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Требования к системе оперативной связи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оперативной связи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оперативной связи обеспечивает: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в диапазонах частот, выделенных в установленном порядке для систем оперативной связи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двустороннюю радиосвязь между дежурным на пункте охраны и нарядами охраны на территории обслуживания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двустороннюю радиосвязь между нарядами охраны в пределах территории обслуживания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и зону обслуживания, достаточные для обеспечения установленной связи на охраняемых объектах и прилегающей территории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защиту передаваемой информации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автоматического перехода базового оборудования, центра коммутации и диспетчерского центра системы на резервное электропитание при отключении основного (и наоборот). Время работы от резервного источника питания - не менее 2 часов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компонентов системы оперативной связи обеспечивает электробезопасность обслуживающего персонала при их эксплуатации, обслуживании и ремонте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Требования к системе оповещения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оповещения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оповещения осуществляет: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подачу звуковых и (или) световых сигналов в здания, помещения, на участки территории объекта с постоянным или временным пребыванием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сигналов оповещения согласно нормам Закона Республики Казахстан "О гражданской защите"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 имеется план оповещения, который включает в себя: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регламентирующие действия сотрудников при внештатных ситуациях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эвакуации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сигналов оповещения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людей в ходе действия системы оповещения сопровождается: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включением аварийного и охранного 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по системе оповещения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в других местах)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автоматическим включением световых указателей направления и путей эвакуации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автоматическим открыванием дверей дополнительных эвакуационных выходов (например, оборудованных электромагнитными замками)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Сигналы оповещения отличаются от сигналов другого назначения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оповещателей и их мощность обеспечивают необходимую слышимость во всех местах постоянного или временного пребывания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 Требования к охранному освещению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охранного 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охранного освещения по периметру выполнена отдельно от сети наружного освещения и разделена на самостоятельные участки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основного и внутреннего вспомогательного ограждения (освещенностью не менее 100 люкс) имеет возможность включения от систем охраны периметра, с учетом локальных участков обнаружения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охранного освещения и их размещение соответствуют следующим характеристикам: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приборов охранного освещения применяются прожекторы заливающего света, светильники с лампами накаливания или аналогичного типа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освещения расположены таким образом, чтобы не ослеплять постовых охранников и контролеров КПП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полосу освещения не попадают посты охраны, тропа нарядов, постовые грибки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светильниками, их мощность и конструкция выбраны из расчета создания сплошной, равномерной полосы света, необходимой по нормам освещенности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Охранное освещение обеспечивается: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равномерной освещенностью с расчетом, чтобы светоточки от светильников перекрывались и образовывали сплошную полосу шириной не менее 3-х метров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возможностью автоматического включения освещения на одном участке или по всему периметру при срабатывании технических средств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возможностью управления освещением - включение освещения любого участка или всего периметра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охранного освещения установлены в непосредственной близости к линии ограждения внутри территории, в местах, удобных и безопасных для обслуживания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аварийное освещение соответствует следующим характеристикам: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аварийным освещением дополнительно оборудованы помещения караулов, КПП, входы в здания, коридоры категорированных помещений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рабочего освещения на аварийное и обратно осуществляется автоматически.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автотранспортных и железнодорожных ККП: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досмотр транспорта и провозимых грузов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осветительных приборов позволяет осуществлять равномерное освещение досматриваемого транспорта, в том числе снизу, в необходимых случаях – с использованием переносного 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 Требования к электропитанию систем охранной сигнализации, контроля и управления доступом, телевизионной системы видеонаблюдения и освещения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источников бесперебойного питания: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охранной сигнализации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телевизионной системы видеонаблюдения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бесперебойного питания обеспечивают работу не менее 12-ти часов при отсутствии основного сетевого питания: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охранной сигнализации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резервные источники электрического питания обеспечивают работу СКУД, телевизионной системы видеонаблюдения, охранного и дежурного освещения: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 - не менее 24-х часов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районах — не менее 48-ми часов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труднодоступных районах - не менее 72-х часов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объектов массового скопления людей, уязвимых в террористическом отношении, Группы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Требования к телевизионной системе видеонаблюдения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телевизионной системы видеонаблюдения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в установленном порядке прошла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обеспечивает: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визуальной информации на техническое средство или совокупность технических средств сбора, обработки, отображения и регистрации полученной информации, установленные в специально выделенном помещении для подразделения охраны (при наличии) либо на пункт централизованной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информации не менее 30-ти суток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в автоматизированном режиме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позволяет вести наблюдение за обстановкой в охраняемых зонах (территории, помещениях), а также визуально подтверждать факт несанкционированного проникновения для оценки ситуации и идентификации нарушителей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занимающем отдельное здание (комплекс зданий), телевизионной системой видеонаблюдения оборудованы: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территории, прилегающий к объекту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контрольно-пропускные пункты (при наличии)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досмотровые помещения (комнаты), зоны досмотра транспорта (при наличии)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и запасные входы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(места) массового скопления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занимающем часть здания, телевизионной системой видеонаблюдения оборудованы: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(места) массового скопления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 запасные входы (при наличии)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освещенности в темное время суток охраняемой зоны ниже чувствительности телекамер - наличие охранного освещения видимого или инфракрасного диапазона света с совпадающими зонами освещения обзора телекамер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объектов массового скопления людей, уязвимых в террористическом отношении, Группы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Требования к системе охранной сигнализации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охранной сигнализации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охранной сигнализации в установленном порядке прошли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охранной сигнализации соответствуют следующим характеристикам: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извещают о несанкционированном проникновении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выдают ложных тревог при переключениях источников электропитания с основного на резервный и обратно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защищены от несанкционированного доступа к их управлению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Требования к системе контроля и управления доступом (СКУД)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СКУД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 в установленном порядке прошла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 соответствует следующим характеристикам: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организацию пропускного и внутриобъектового режима на объектах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разделение объекта на три основные зоны доступа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здания, территории, помещения, доступ в которые персоналу и посетителям не ограничен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зона -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зона - специальные помещения объекта, доступ в которые имеют строго определенные сотрудники и руководители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предотвращение несанкционированного входа в помещения ограниченного доступа второй и третьей зон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защищена от манипулирования путем перебора или подбора идентификационных признаков, конструкция, внешний вид и надписи на составных частях СКУД не приводят к раскрытию применяемых кодов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Требования к телевизионной системе видеонаблюдения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телевизионной системы видеонаблюдения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в установленном порядке прошла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обеспечивает: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визуальной информации на техническое средство или совокупность технических средств сбора, обработки, отображения и регистрации полученной информации, установленные в специально выделенном помещении для подразделения охраны (при наличии) либо на пункт централизованной охраны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информации не менее 30-ти суток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в автоматизированном режиме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Телевизионная система видеонаблюдения позволяет вести наблюдение за обстановкой в охраняемых зонах (территории, помещениях), а также визуально подтверждать факта несанкционированного проникновения для оценки ситуации и идентификации нарушителей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занимающем отдельное здание (комплекс зданий), телевизионной системой видеонаблюдения оборудованы: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территории, прилегающий к объекту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контрольно-пропускные пункты (при наличии)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досмотровые помещения (комнаты), зоны досмотра транспорта (при наличии)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и запасные входы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(места) массового скопления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занимающем часть здания, телевизионной системой видеонаблюдения оборудованы: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(места) массового скопления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 запасные входы (при наличии)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освещенности в темное время суток охраняемой зоны ниже чувствительности телекамер - наличие охранного освещения видимого или инфракрасного диапазона света с совпадающими зонами освещения обзора телекамер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Требования к системе оповещения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оповещения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оповещения в установленном порядке прошли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 имеется план оповещения, который включает в себя: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регламентирующие действия сотрудников при внештатных ситуациях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эвакуации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сигналов оповещения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оповещения обеспечивает: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подачу звуковых и (или) световых сигналов в здания, помещения, на участки территории объекта с постоянным или временным пребыванием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сигналов оповещения согласно нормам Закона Республики Казахстан "О гражданской защите"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людей в ходе действия системы оповещения сопровождается: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включением аварийного и охранного освещения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в других местах)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включением световых указателей направления и путей эвакуации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дистанционным открыванием дверей дополнительных эвакуационных выходов (например, оборудованных электромагнитными замками)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органа внутренних дел: 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(должность)            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   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объекта либо иное лицо, исполняющее его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(Фамилия, имя, отчество (при его наличии)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