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bc28" w14:textId="ea7bc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11 октября 2018 года № ҚР ДСМ-26. Зарегистрирован в Министерстве юстиции Республики Казахстан 2 ноября 2018 года № 17684. Утратил силу приказом и.о. Министра здравоохранения Республики Казахстан от 16 февраля 2023 года № 24.</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16.02.2023 </w:t>
      </w:r>
      <w:r>
        <w:rPr>
          <w:rFonts w:ascii="Times New Roman"/>
          <w:b w:val="false"/>
          <w:i w:val="false"/>
          <w:color w:val="ff0000"/>
          <w:sz w:val="28"/>
        </w:rPr>
        <w:t>№ 24</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37 Закона Республики Казахстан от 27 июля 2007 года "Об образовании" и </w:t>
      </w:r>
      <w:r>
        <w:rPr>
          <w:rFonts w:ascii="Times New Roman"/>
          <w:b w:val="false"/>
          <w:i w:val="false"/>
          <w:color w:val="000000"/>
          <w:sz w:val="28"/>
        </w:rPr>
        <w:t>пунктом 3</w:t>
      </w:r>
      <w:r>
        <w:rPr>
          <w:rFonts w:ascii="Times New Roman"/>
          <w:b w:val="false"/>
          <w:i w:val="false"/>
          <w:color w:val="000000"/>
          <w:sz w:val="28"/>
        </w:rPr>
        <w:t xml:space="preserve"> статьи 175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(зарегистрированный в Реестре государственной регистрации нормативных правовых актов под № 15167, опубликованный в Эталонном контрольном банке нормативных правовых актов Республики Казахстан от 13 июня 2017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программах</w:t>
      </w:r>
      <w:r>
        <w:rPr>
          <w:rFonts w:ascii="Times New Roman"/>
          <w:b w:val="false"/>
          <w:i w:val="false"/>
          <w:color w:val="000000"/>
          <w:sz w:val="28"/>
        </w:rPr>
        <w:t xml:space="preserve"> повышения квалификации и переподготовки медицинских и фармацевтических кадров,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2. Типовая программа повышения квалификации и переподготовки медицинских кадров по специальности "Терапия (терапия подростковая, диетология)"";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xml:space="preserve">
      "7.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"Терапия (терапия подростковая, диетология)"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Типовой программе.</w:t>
      </w:r>
    </w:p>
    <w:bookmarkEnd w:id="5"/>
    <w:bookmarkStart w:name="z11" w:id="6"/>
    <w:p>
      <w:pPr>
        <w:spacing w:after="0"/>
        <w:ind w:left="0"/>
        <w:jc w:val="both"/>
      </w:pPr>
      <w:r>
        <w:rPr>
          <w:rFonts w:ascii="Times New Roman"/>
          <w:b w:val="false"/>
          <w:i w:val="false"/>
          <w:color w:val="000000"/>
          <w:sz w:val="28"/>
        </w:rPr>
        <w:t>
      8. Рекомендуемыми темами (направлениями) компонентов по выбору на циклах повышения квалификации и переподготовки по специальности "Терапия (терапия подростковая, диетология)" являются:</w:t>
      </w:r>
    </w:p>
    <w:bookmarkEnd w:id="6"/>
    <w:bookmarkStart w:name="z12" w:id="7"/>
    <w:p>
      <w:pPr>
        <w:spacing w:after="0"/>
        <w:ind w:left="0"/>
        <w:jc w:val="both"/>
      </w:pPr>
      <w:r>
        <w:rPr>
          <w:rFonts w:ascii="Times New Roman"/>
          <w:b w:val="false"/>
          <w:i w:val="false"/>
          <w:color w:val="000000"/>
          <w:sz w:val="28"/>
        </w:rPr>
        <w:t>
      "Инновационные технологии в терапии внутренних болезней";</w:t>
      </w:r>
    </w:p>
    <w:bookmarkEnd w:id="7"/>
    <w:bookmarkStart w:name="z13" w:id="8"/>
    <w:p>
      <w:pPr>
        <w:spacing w:after="0"/>
        <w:ind w:left="0"/>
        <w:jc w:val="both"/>
      </w:pPr>
      <w:r>
        <w:rPr>
          <w:rFonts w:ascii="Times New Roman"/>
          <w:b w:val="false"/>
          <w:i w:val="false"/>
          <w:color w:val="000000"/>
          <w:sz w:val="28"/>
        </w:rPr>
        <w:t>
      "Профилактика заболеваний и формирования здорового образа жизни";</w:t>
      </w:r>
    </w:p>
    <w:bookmarkEnd w:id="8"/>
    <w:bookmarkStart w:name="z14" w:id="9"/>
    <w:p>
      <w:pPr>
        <w:spacing w:after="0"/>
        <w:ind w:left="0"/>
        <w:jc w:val="both"/>
      </w:pPr>
      <w:r>
        <w:rPr>
          <w:rFonts w:ascii="Times New Roman"/>
          <w:b w:val="false"/>
          <w:i w:val="false"/>
          <w:color w:val="000000"/>
          <w:sz w:val="28"/>
        </w:rPr>
        <w:t>
      "Неотложная терапия внутренних болезней на догоспитальном и госпитальном этапах";</w:t>
      </w:r>
    </w:p>
    <w:bookmarkEnd w:id="9"/>
    <w:bookmarkStart w:name="z15" w:id="10"/>
    <w:p>
      <w:pPr>
        <w:spacing w:after="0"/>
        <w:ind w:left="0"/>
        <w:jc w:val="both"/>
      </w:pPr>
      <w:r>
        <w:rPr>
          <w:rFonts w:ascii="Times New Roman"/>
          <w:b w:val="false"/>
          <w:i w:val="false"/>
          <w:color w:val="000000"/>
          <w:sz w:val="28"/>
        </w:rPr>
        <w:t>
      "Диагностика и особенности течения и лечения заболеваний подросткового возраста";</w:t>
      </w:r>
    </w:p>
    <w:bookmarkEnd w:id="10"/>
    <w:bookmarkStart w:name="z16" w:id="11"/>
    <w:p>
      <w:pPr>
        <w:spacing w:after="0"/>
        <w:ind w:left="0"/>
        <w:jc w:val="both"/>
      </w:pPr>
      <w:r>
        <w:rPr>
          <w:rFonts w:ascii="Times New Roman"/>
          <w:b w:val="false"/>
          <w:i w:val="false"/>
          <w:color w:val="000000"/>
          <w:sz w:val="28"/>
        </w:rPr>
        <w:t>
      "Амбулаторно-поликлиническая терапия";</w:t>
      </w:r>
    </w:p>
    <w:bookmarkEnd w:id="11"/>
    <w:bookmarkStart w:name="z17" w:id="12"/>
    <w:p>
      <w:pPr>
        <w:spacing w:after="0"/>
        <w:ind w:left="0"/>
        <w:jc w:val="both"/>
      </w:pPr>
      <w:r>
        <w:rPr>
          <w:rFonts w:ascii="Times New Roman"/>
          <w:b w:val="false"/>
          <w:i w:val="false"/>
          <w:color w:val="000000"/>
          <w:sz w:val="28"/>
        </w:rPr>
        <w:t>
      "Вопросы доказательной медицины в терапии";</w:t>
      </w:r>
    </w:p>
    <w:bookmarkEnd w:id="12"/>
    <w:bookmarkStart w:name="z18" w:id="13"/>
    <w:p>
      <w:pPr>
        <w:spacing w:after="0"/>
        <w:ind w:left="0"/>
        <w:jc w:val="both"/>
      </w:pPr>
      <w:r>
        <w:rPr>
          <w:rFonts w:ascii="Times New Roman"/>
          <w:b w:val="false"/>
          <w:i w:val="false"/>
          <w:color w:val="000000"/>
          <w:sz w:val="28"/>
        </w:rPr>
        <w:t>
      "Вопросы лечебного питания заболеваний внутренних органов";</w:t>
      </w:r>
    </w:p>
    <w:bookmarkEnd w:id="13"/>
    <w:bookmarkStart w:name="z19" w:id="14"/>
    <w:p>
      <w:pPr>
        <w:spacing w:after="0"/>
        <w:ind w:left="0"/>
        <w:jc w:val="both"/>
      </w:pPr>
      <w:r>
        <w:rPr>
          <w:rFonts w:ascii="Times New Roman"/>
          <w:b w:val="false"/>
          <w:i w:val="false"/>
          <w:color w:val="000000"/>
          <w:sz w:val="28"/>
        </w:rPr>
        <w:t>
      "Современные подходы диагностики и лечения в терапии до- и госпитальном этапах";</w:t>
      </w:r>
    </w:p>
    <w:bookmarkEnd w:id="14"/>
    <w:bookmarkStart w:name="z20" w:id="15"/>
    <w:p>
      <w:pPr>
        <w:spacing w:after="0"/>
        <w:ind w:left="0"/>
        <w:jc w:val="both"/>
      </w:pPr>
      <w:r>
        <w:rPr>
          <w:rFonts w:ascii="Times New Roman"/>
          <w:b w:val="false"/>
          <w:i w:val="false"/>
          <w:color w:val="000000"/>
          <w:sz w:val="28"/>
        </w:rPr>
        <w:t>
      "Пограничные состояния терапевтических соматических и хирургических заболеваний";</w:t>
      </w:r>
    </w:p>
    <w:bookmarkEnd w:id="15"/>
    <w:bookmarkStart w:name="z21" w:id="16"/>
    <w:p>
      <w:pPr>
        <w:spacing w:after="0"/>
        <w:ind w:left="0"/>
        <w:jc w:val="both"/>
      </w:pPr>
      <w:r>
        <w:rPr>
          <w:rFonts w:ascii="Times New Roman"/>
          <w:b w:val="false"/>
          <w:i w:val="false"/>
          <w:color w:val="000000"/>
          <w:sz w:val="28"/>
        </w:rPr>
        <w:t>
      "Инструментальные и лабораторные методы диагностики в терапии";</w:t>
      </w:r>
    </w:p>
    <w:bookmarkEnd w:id="16"/>
    <w:bookmarkStart w:name="z22" w:id="17"/>
    <w:p>
      <w:pPr>
        <w:spacing w:after="0"/>
        <w:ind w:left="0"/>
        <w:jc w:val="both"/>
      </w:pPr>
      <w:r>
        <w:rPr>
          <w:rFonts w:ascii="Times New Roman"/>
          <w:b w:val="false"/>
          <w:i w:val="false"/>
          <w:color w:val="000000"/>
          <w:sz w:val="28"/>
        </w:rPr>
        <w:t>
      "Диагностика, лечение и тактика ведения при пограничных психических заболеваниях, в том числе соматоформных расстройствах".</w:t>
      </w:r>
    </w:p>
    <w:bookmarkEnd w:id="17"/>
    <w:bookmarkStart w:name="z23" w:id="18"/>
    <w:p>
      <w:pPr>
        <w:spacing w:after="0"/>
        <w:ind w:left="0"/>
        <w:jc w:val="both"/>
      </w:pPr>
      <w:r>
        <w:rPr>
          <w:rFonts w:ascii="Times New Roman"/>
          <w:b w:val="false"/>
          <w:i w:val="false"/>
          <w:color w:val="000000"/>
          <w:sz w:val="28"/>
        </w:rPr>
        <w:t>
      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составляет – 864/16 часов (недель), для специалистов с высшим медицинским образованием по специальности "Лечебное дело", "Педиатрия", "Восточная медицина", ранее прошедших обучение в интернатуре, резидентуре (клинической ординатуре), на курсах переподготовки по специальностям "Терапия (терапия подростковая, диетология)" и "Педиатрия" – 432/8 часа (недель).".</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изложить в следующей редакции:</w:t>
      </w:r>
    </w:p>
    <w:bookmarkStart w:name="z25" w:id="19"/>
    <w:p>
      <w:pPr>
        <w:spacing w:after="0"/>
        <w:ind w:left="0"/>
        <w:jc w:val="both"/>
      </w:pPr>
      <w:r>
        <w:rPr>
          <w:rFonts w:ascii="Times New Roman"/>
          <w:b w:val="false"/>
          <w:i w:val="false"/>
          <w:color w:val="000000"/>
          <w:sz w:val="28"/>
        </w:rPr>
        <w:t>
      "Глава 4.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19"/>
    <w:bookmarkStart w:name="z26" w:id="20"/>
    <w:p>
      <w:pPr>
        <w:spacing w:after="0"/>
        <w:ind w:left="0"/>
        <w:jc w:val="both"/>
      </w:pPr>
      <w:r>
        <w:rPr>
          <w:rFonts w:ascii="Times New Roman"/>
          <w:b w:val="false"/>
          <w:i w:val="false"/>
          <w:color w:val="000000"/>
          <w:sz w:val="28"/>
        </w:rPr>
        <w:t>
      12.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кардиологии – 432/8 часа (недель) по взрослому профилю.</w:t>
      </w:r>
    </w:p>
    <w:bookmarkEnd w:id="20"/>
    <w:bookmarkStart w:name="z27" w:id="21"/>
    <w:p>
      <w:pPr>
        <w:spacing w:after="0"/>
        <w:ind w:left="0"/>
        <w:jc w:val="both"/>
      </w:pPr>
      <w:r>
        <w:rPr>
          <w:rFonts w:ascii="Times New Roman"/>
          <w:b w:val="false"/>
          <w:i w:val="false"/>
          <w:color w:val="000000"/>
          <w:sz w:val="28"/>
        </w:rPr>
        <w:t xml:space="preserve">
      13.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Типовой программе.</w:t>
      </w:r>
    </w:p>
    <w:bookmarkEnd w:id="21"/>
    <w:bookmarkStart w:name="z28" w:id="22"/>
    <w:p>
      <w:pPr>
        <w:spacing w:after="0"/>
        <w:ind w:left="0"/>
        <w:jc w:val="both"/>
      </w:pPr>
      <w:r>
        <w:rPr>
          <w:rFonts w:ascii="Times New Roman"/>
          <w:b w:val="false"/>
          <w:i w:val="false"/>
          <w:color w:val="000000"/>
          <w:sz w:val="28"/>
        </w:rPr>
        <w:t>
      14. Рекомендуемыми темами (направлениями) компонентов по выбору на циклах повышения квалификации и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 являются:</w:t>
      </w:r>
    </w:p>
    <w:bookmarkEnd w:id="22"/>
    <w:bookmarkStart w:name="z29" w:id="23"/>
    <w:p>
      <w:pPr>
        <w:spacing w:after="0"/>
        <w:ind w:left="0"/>
        <w:jc w:val="both"/>
      </w:pPr>
      <w:r>
        <w:rPr>
          <w:rFonts w:ascii="Times New Roman"/>
          <w:b w:val="false"/>
          <w:i w:val="false"/>
          <w:color w:val="000000"/>
          <w:sz w:val="28"/>
        </w:rPr>
        <w:t>
      "Инновационные технологии в кардиологии";</w:t>
      </w:r>
    </w:p>
    <w:bookmarkEnd w:id="23"/>
    <w:bookmarkStart w:name="z30" w:id="24"/>
    <w:p>
      <w:pPr>
        <w:spacing w:after="0"/>
        <w:ind w:left="0"/>
        <w:jc w:val="both"/>
      </w:pPr>
      <w:r>
        <w:rPr>
          <w:rFonts w:ascii="Times New Roman"/>
          <w:b w:val="false"/>
          <w:i w:val="false"/>
          <w:color w:val="000000"/>
          <w:sz w:val="28"/>
        </w:rPr>
        <w:t>
      "Неотложная кардиология на догоспитальном и госпитальном этапах";</w:t>
      </w:r>
    </w:p>
    <w:bookmarkEnd w:id="24"/>
    <w:bookmarkStart w:name="z31" w:id="25"/>
    <w:p>
      <w:pPr>
        <w:spacing w:after="0"/>
        <w:ind w:left="0"/>
        <w:jc w:val="both"/>
      </w:pPr>
      <w:r>
        <w:rPr>
          <w:rFonts w:ascii="Times New Roman"/>
          <w:b w:val="false"/>
          <w:i w:val="false"/>
          <w:color w:val="000000"/>
          <w:sz w:val="28"/>
        </w:rPr>
        <w:t>
      "Актуальные вопросы интервенционной кардиологии";</w:t>
      </w:r>
    </w:p>
    <w:bookmarkEnd w:id="25"/>
    <w:bookmarkStart w:name="z32" w:id="26"/>
    <w:p>
      <w:pPr>
        <w:spacing w:after="0"/>
        <w:ind w:left="0"/>
        <w:jc w:val="both"/>
      </w:pPr>
      <w:r>
        <w:rPr>
          <w:rFonts w:ascii="Times New Roman"/>
          <w:b w:val="false"/>
          <w:i w:val="false"/>
          <w:color w:val="000000"/>
          <w:sz w:val="28"/>
        </w:rPr>
        <w:t>
      "Актуальные вопросы детской кардиологии на амбулаторном и стационарном этапах";</w:t>
      </w:r>
    </w:p>
    <w:bookmarkEnd w:id="26"/>
    <w:bookmarkStart w:name="z33" w:id="27"/>
    <w:p>
      <w:pPr>
        <w:spacing w:after="0"/>
        <w:ind w:left="0"/>
        <w:jc w:val="both"/>
      </w:pPr>
      <w:r>
        <w:rPr>
          <w:rFonts w:ascii="Times New Roman"/>
          <w:b w:val="false"/>
          <w:i w:val="false"/>
          <w:color w:val="000000"/>
          <w:sz w:val="28"/>
        </w:rPr>
        <w:t>
      "Превентивная кардиология";</w:t>
      </w:r>
    </w:p>
    <w:bookmarkEnd w:id="27"/>
    <w:bookmarkStart w:name="z34" w:id="28"/>
    <w:p>
      <w:pPr>
        <w:spacing w:after="0"/>
        <w:ind w:left="0"/>
        <w:jc w:val="both"/>
      </w:pPr>
      <w:r>
        <w:rPr>
          <w:rFonts w:ascii="Times New Roman"/>
          <w:b w:val="false"/>
          <w:i w:val="false"/>
          <w:color w:val="000000"/>
          <w:sz w:val="28"/>
        </w:rPr>
        <w:t>
      "Амбулаторное ведение больных с сердечно-сосудистой патологией";</w:t>
      </w:r>
    </w:p>
    <w:bookmarkEnd w:id="28"/>
    <w:bookmarkStart w:name="z35" w:id="29"/>
    <w:p>
      <w:pPr>
        <w:spacing w:after="0"/>
        <w:ind w:left="0"/>
        <w:jc w:val="both"/>
      </w:pPr>
      <w:r>
        <w:rPr>
          <w:rFonts w:ascii="Times New Roman"/>
          <w:b w:val="false"/>
          <w:i w:val="false"/>
          <w:color w:val="000000"/>
          <w:sz w:val="28"/>
        </w:rPr>
        <w:t>
      "Внутрисердечное электрофизиологическое исследование и радиочастотная аблация тахикардии";</w:t>
      </w:r>
    </w:p>
    <w:bookmarkEnd w:id="29"/>
    <w:bookmarkStart w:name="z36" w:id="30"/>
    <w:p>
      <w:pPr>
        <w:spacing w:after="0"/>
        <w:ind w:left="0"/>
        <w:jc w:val="both"/>
      </w:pPr>
      <w:r>
        <w:rPr>
          <w:rFonts w:ascii="Times New Roman"/>
          <w:b w:val="false"/>
          <w:i w:val="false"/>
          <w:color w:val="000000"/>
          <w:sz w:val="28"/>
        </w:rPr>
        <w:t>
      "Инструментальные и лабораторные методы диагностики в кардиологии (взрослой)";</w:t>
      </w:r>
    </w:p>
    <w:bookmarkEnd w:id="30"/>
    <w:bookmarkStart w:name="z37" w:id="31"/>
    <w:p>
      <w:pPr>
        <w:spacing w:after="0"/>
        <w:ind w:left="0"/>
        <w:jc w:val="both"/>
      </w:pPr>
      <w:r>
        <w:rPr>
          <w:rFonts w:ascii="Times New Roman"/>
          <w:b w:val="false"/>
          <w:i w:val="false"/>
          <w:color w:val="000000"/>
          <w:sz w:val="28"/>
        </w:rPr>
        <w:t>
      "Клиническая аритмология";</w:t>
      </w:r>
    </w:p>
    <w:bookmarkEnd w:id="31"/>
    <w:bookmarkStart w:name="z38" w:id="32"/>
    <w:p>
      <w:pPr>
        <w:spacing w:after="0"/>
        <w:ind w:left="0"/>
        <w:jc w:val="both"/>
      </w:pPr>
      <w:r>
        <w:rPr>
          <w:rFonts w:ascii="Times New Roman"/>
          <w:b w:val="false"/>
          <w:i w:val="false"/>
          <w:color w:val="000000"/>
          <w:sz w:val="28"/>
        </w:rPr>
        <w:t>
      "Диагностика и тактика ведения пациентов с сердечно-сосудистыми заболеваниями";</w:t>
      </w:r>
    </w:p>
    <w:bookmarkEnd w:id="32"/>
    <w:bookmarkStart w:name="z39" w:id="33"/>
    <w:p>
      <w:pPr>
        <w:spacing w:after="0"/>
        <w:ind w:left="0"/>
        <w:jc w:val="both"/>
      </w:pPr>
      <w:r>
        <w:rPr>
          <w:rFonts w:ascii="Times New Roman"/>
          <w:b w:val="false"/>
          <w:i w:val="false"/>
          <w:color w:val="000000"/>
          <w:sz w:val="28"/>
        </w:rPr>
        <w:t>
      "Реанимация и интенсивная терапия в кардиологии (практический курс с использованием симуляционных платформ)";</w:t>
      </w:r>
    </w:p>
    <w:bookmarkEnd w:id="33"/>
    <w:bookmarkStart w:name="z40" w:id="34"/>
    <w:p>
      <w:pPr>
        <w:spacing w:after="0"/>
        <w:ind w:left="0"/>
        <w:jc w:val="both"/>
      </w:pPr>
      <w:r>
        <w:rPr>
          <w:rFonts w:ascii="Times New Roman"/>
          <w:b w:val="false"/>
          <w:i w:val="false"/>
          <w:color w:val="000000"/>
          <w:sz w:val="28"/>
        </w:rPr>
        <w:t>
      "Пограничные психические расстройства в кардиологической практике".";</w:t>
      </w:r>
    </w:p>
    <w:bookmarkEnd w:id="34"/>
    <w:bookmarkStart w:name="z41" w:id="35"/>
    <w:p>
      <w:pPr>
        <w:spacing w:after="0"/>
        <w:ind w:left="0"/>
        <w:jc w:val="both"/>
      </w:pPr>
      <w:r>
        <w:rPr>
          <w:rFonts w:ascii="Times New Roman"/>
          <w:b w:val="false"/>
          <w:i w:val="false"/>
          <w:color w:val="000000"/>
          <w:sz w:val="28"/>
        </w:rPr>
        <w:t>
      дополнить главой 4-1 следующего содержания:</w:t>
      </w:r>
    </w:p>
    <w:bookmarkEnd w:id="35"/>
    <w:bookmarkStart w:name="z42" w:id="36"/>
    <w:p>
      <w:pPr>
        <w:spacing w:after="0"/>
        <w:ind w:left="0"/>
        <w:jc w:val="both"/>
      </w:pPr>
      <w:r>
        <w:rPr>
          <w:rFonts w:ascii="Times New Roman"/>
          <w:b w:val="false"/>
          <w:i w:val="false"/>
          <w:color w:val="000000"/>
          <w:sz w:val="28"/>
        </w:rPr>
        <w:t>
      "Глава 4-1. Типовая программа повышения квалификации и переподготовки медицинских кадров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36"/>
    <w:bookmarkStart w:name="z43" w:id="37"/>
    <w:p>
      <w:pPr>
        <w:spacing w:after="0"/>
        <w:ind w:left="0"/>
        <w:jc w:val="both"/>
      </w:pPr>
      <w:r>
        <w:rPr>
          <w:rFonts w:ascii="Times New Roman"/>
          <w:b w:val="false"/>
          <w:i w:val="false"/>
          <w:color w:val="000000"/>
          <w:sz w:val="28"/>
        </w:rPr>
        <w:t>
      14-1.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кардиологии – 432/8 часа (недель) по детскому профилю.</w:t>
      </w:r>
    </w:p>
    <w:bookmarkEnd w:id="37"/>
    <w:bookmarkStart w:name="z44" w:id="38"/>
    <w:p>
      <w:pPr>
        <w:spacing w:after="0"/>
        <w:ind w:left="0"/>
        <w:jc w:val="both"/>
      </w:pPr>
      <w:r>
        <w:rPr>
          <w:rFonts w:ascii="Times New Roman"/>
          <w:b w:val="false"/>
          <w:i w:val="false"/>
          <w:color w:val="000000"/>
          <w:sz w:val="28"/>
        </w:rPr>
        <w:t>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согласно приложению 4-1 к настоящей Типовой программе.</w:t>
      </w:r>
    </w:p>
    <w:bookmarkEnd w:id="38"/>
    <w:bookmarkStart w:name="z45" w:id="39"/>
    <w:p>
      <w:pPr>
        <w:spacing w:after="0"/>
        <w:ind w:left="0"/>
        <w:jc w:val="both"/>
      </w:pPr>
      <w:r>
        <w:rPr>
          <w:rFonts w:ascii="Times New Roman"/>
          <w:b w:val="false"/>
          <w:i w:val="false"/>
          <w:color w:val="000000"/>
          <w:sz w:val="28"/>
        </w:rPr>
        <w:t>
      14-3. Рекомендуемыми темами (направлениями) компонентов по выбору на циклах повышения квалификации и переподготовки по специальности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 являются:</w:t>
      </w:r>
    </w:p>
    <w:bookmarkEnd w:id="39"/>
    <w:bookmarkStart w:name="z46" w:id="40"/>
    <w:p>
      <w:pPr>
        <w:spacing w:after="0"/>
        <w:ind w:left="0"/>
        <w:jc w:val="both"/>
      </w:pPr>
      <w:r>
        <w:rPr>
          <w:rFonts w:ascii="Times New Roman"/>
          <w:b w:val="false"/>
          <w:i w:val="false"/>
          <w:color w:val="000000"/>
          <w:sz w:val="28"/>
        </w:rPr>
        <w:t>
      "Инновационные технологии в кардиологии";</w:t>
      </w:r>
    </w:p>
    <w:bookmarkEnd w:id="40"/>
    <w:bookmarkStart w:name="z47" w:id="41"/>
    <w:p>
      <w:pPr>
        <w:spacing w:after="0"/>
        <w:ind w:left="0"/>
        <w:jc w:val="both"/>
      </w:pPr>
      <w:r>
        <w:rPr>
          <w:rFonts w:ascii="Times New Roman"/>
          <w:b w:val="false"/>
          <w:i w:val="false"/>
          <w:color w:val="000000"/>
          <w:sz w:val="28"/>
        </w:rPr>
        <w:t>
      "Неотложная кардиология на догоспитальном и госпитальном этапах";</w:t>
      </w:r>
    </w:p>
    <w:bookmarkEnd w:id="41"/>
    <w:bookmarkStart w:name="z48" w:id="42"/>
    <w:p>
      <w:pPr>
        <w:spacing w:after="0"/>
        <w:ind w:left="0"/>
        <w:jc w:val="both"/>
      </w:pPr>
      <w:r>
        <w:rPr>
          <w:rFonts w:ascii="Times New Roman"/>
          <w:b w:val="false"/>
          <w:i w:val="false"/>
          <w:color w:val="000000"/>
          <w:sz w:val="28"/>
        </w:rPr>
        <w:t>
      "Актуальные вопросы интервенционной кардиологии";</w:t>
      </w:r>
    </w:p>
    <w:bookmarkEnd w:id="42"/>
    <w:bookmarkStart w:name="z49" w:id="43"/>
    <w:p>
      <w:pPr>
        <w:spacing w:after="0"/>
        <w:ind w:left="0"/>
        <w:jc w:val="both"/>
      </w:pPr>
      <w:r>
        <w:rPr>
          <w:rFonts w:ascii="Times New Roman"/>
          <w:b w:val="false"/>
          <w:i w:val="false"/>
          <w:color w:val="000000"/>
          <w:sz w:val="28"/>
        </w:rPr>
        <w:t>
      "Актуальные вопросы детской кардиологии на амбулаторном и стационарном этапах";</w:t>
      </w:r>
    </w:p>
    <w:bookmarkEnd w:id="43"/>
    <w:bookmarkStart w:name="z50" w:id="44"/>
    <w:p>
      <w:pPr>
        <w:spacing w:after="0"/>
        <w:ind w:left="0"/>
        <w:jc w:val="both"/>
      </w:pPr>
      <w:r>
        <w:rPr>
          <w:rFonts w:ascii="Times New Roman"/>
          <w:b w:val="false"/>
          <w:i w:val="false"/>
          <w:color w:val="000000"/>
          <w:sz w:val="28"/>
        </w:rPr>
        <w:t>
      "Превентивная кардиология";</w:t>
      </w:r>
    </w:p>
    <w:bookmarkEnd w:id="44"/>
    <w:bookmarkStart w:name="z51" w:id="45"/>
    <w:p>
      <w:pPr>
        <w:spacing w:after="0"/>
        <w:ind w:left="0"/>
        <w:jc w:val="both"/>
      </w:pPr>
      <w:r>
        <w:rPr>
          <w:rFonts w:ascii="Times New Roman"/>
          <w:b w:val="false"/>
          <w:i w:val="false"/>
          <w:color w:val="000000"/>
          <w:sz w:val="28"/>
        </w:rPr>
        <w:t>
      "Амбулаторное ведение больных с сердечно-сосудистой патологией";</w:t>
      </w:r>
    </w:p>
    <w:bookmarkEnd w:id="45"/>
    <w:bookmarkStart w:name="z52" w:id="46"/>
    <w:p>
      <w:pPr>
        <w:spacing w:after="0"/>
        <w:ind w:left="0"/>
        <w:jc w:val="both"/>
      </w:pPr>
      <w:r>
        <w:rPr>
          <w:rFonts w:ascii="Times New Roman"/>
          <w:b w:val="false"/>
          <w:i w:val="false"/>
          <w:color w:val="000000"/>
          <w:sz w:val="28"/>
        </w:rPr>
        <w:t>
      "Внутрисердечное электрофизиологическое исследование и радиочастотная аблация тахикардии";</w:t>
      </w:r>
    </w:p>
    <w:bookmarkEnd w:id="46"/>
    <w:bookmarkStart w:name="z53" w:id="47"/>
    <w:p>
      <w:pPr>
        <w:spacing w:after="0"/>
        <w:ind w:left="0"/>
        <w:jc w:val="both"/>
      </w:pPr>
      <w:r>
        <w:rPr>
          <w:rFonts w:ascii="Times New Roman"/>
          <w:b w:val="false"/>
          <w:i w:val="false"/>
          <w:color w:val="000000"/>
          <w:sz w:val="28"/>
        </w:rPr>
        <w:t>
      "Инструментальные и лабораторные методы диагностики в кардиологии (детской)";</w:t>
      </w:r>
    </w:p>
    <w:bookmarkEnd w:id="47"/>
    <w:bookmarkStart w:name="z54" w:id="48"/>
    <w:p>
      <w:pPr>
        <w:spacing w:after="0"/>
        <w:ind w:left="0"/>
        <w:jc w:val="both"/>
      </w:pPr>
      <w:r>
        <w:rPr>
          <w:rFonts w:ascii="Times New Roman"/>
          <w:b w:val="false"/>
          <w:i w:val="false"/>
          <w:color w:val="000000"/>
          <w:sz w:val="28"/>
        </w:rPr>
        <w:t>
      "Клиническая аритмология";</w:t>
      </w:r>
    </w:p>
    <w:bookmarkEnd w:id="48"/>
    <w:bookmarkStart w:name="z55" w:id="49"/>
    <w:p>
      <w:pPr>
        <w:spacing w:after="0"/>
        <w:ind w:left="0"/>
        <w:jc w:val="both"/>
      </w:pPr>
      <w:r>
        <w:rPr>
          <w:rFonts w:ascii="Times New Roman"/>
          <w:b w:val="false"/>
          <w:i w:val="false"/>
          <w:color w:val="000000"/>
          <w:sz w:val="28"/>
        </w:rPr>
        <w:t>
      "Аритмология детского возраста";</w:t>
      </w:r>
    </w:p>
    <w:bookmarkEnd w:id="49"/>
    <w:bookmarkStart w:name="z56" w:id="50"/>
    <w:p>
      <w:pPr>
        <w:spacing w:after="0"/>
        <w:ind w:left="0"/>
        <w:jc w:val="both"/>
      </w:pPr>
      <w:r>
        <w:rPr>
          <w:rFonts w:ascii="Times New Roman"/>
          <w:b w:val="false"/>
          <w:i w:val="false"/>
          <w:color w:val="000000"/>
          <w:sz w:val="28"/>
        </w:rPr>
        <w:t>
      "Диагностика и тактика ведения пациентов с сердечно-сосудистыми заболеваниями";</w:t>
      </w:r>
    </w:p>
    <w:bookmarkEnd w:id="50"/>
    <w:bookmarkStart w:name="z57" w:id="51"/>
    <w:p>
      <w:pPr>
        <w:spacing w:after="0"/>
        <w:ind w:left="0"/>
        <w:jc w:val="both"/>
      </w:pPr>
      <w:r>
        <w:rPr>
          <w:rFonts w:ascii="Times New Roman"/>
          <w:b w:val="false"/>
          <w:i w:val="false"/>
          <w:color w:val="000000"/>
          <w:sz w:val="28"/>
        </w:rPr>
        <w:t>
      "Реанимация и интенсивная терапия в кардиологии (практический курс с использованием симуляционных платформ)";</w:t>
      </w:r>
    </w:p>
    <w:bookmarkEnd w:id="51"/>
    <w:bookmarkStart w:name="z58" w:id="52"/>
    <w:p>
      <w:pPr>
        <w:spacing w:after="0"/>
        <w:ind w:left="0"/>
        <w:jc w:val="both"/>
      </w:pPr>
      <w:r>
        <w:rPr>
          <w:rFonts w:ascii="Times New Roman"/>
          <w:b w:val="false"/>
          <w:i w:val="false"/>
          <w:color w:val="000000"/>
          <w:sz w:val="28"/>
        </w:rPr>
        <w:t>
      "Пограничные психические расстройства в кардиологической практике".";</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5</w:t>
      </w:r>
      <w:r>
        <w:rPr>
          <w:rFonts w:ascii="Times New Roman"/>
          <w:b w:val="false"/>
          <w:i w:val="false"/>
          <w:color w:val="000000"/>
          <w:sz w:val="28"/>
        </w:rPr>
        <w:t xml:space="preserve"> изложить в следующей редакции:</w:t>
      </w:r>
    </w:p>
    <w:bookmarkStart w:name="z60" w:id="53"/>
    <w:p>
      <w:pPr>
        <w:spacing w:after="0"/>
        <w:ind w:left="0"/>
        <w:jc w:val="both"/>
      </w:pPr>
      <w:r>
        <w:rPr>
          <w:rFonts w:ascii="Times New Roman"/>
          <w:b w:val="false"/>
          <w:i w:val="false"/>
          <w:color w:val="000000"/>
          <w:sz w:val="28"/>
        </w:rPr>
        <w:t>
      "Глава 5. Типовая программа повышения квалификации и переподготовки медицинских кадров по специальности "Ревматология (взрослая)"</w:t>
      </w:r>
    </w:p>
    <w:bookmarkEnd w:id="53"/>
    <w:bookmarkStart w:name="z61" w:id="54"/>
    <w:p>
      <w:pPr>
        <w:spacing w:after="0"/>
        <w:ind w:left="0"/>
        <w:jc w:val="both"/>
      </w:pPr>
      <w:r>
        <w:rPr>
          <w:rFonts w:ascii="Times New Roman"/>
          <w:b w:val="false"/>
          <w:i w:val="false"/>
          <w:color w:val="000000"/>
          <w:sz w:val="28"/>
        </w:rPr>
        <w:t>
      15.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ревматологии – 432/8 часа (недель) по взрослому профилю.</w:t>
      </w:r>
    </w:p>
    <w:bookmarkEnd w:id="54"/>
    <w:bookmarkStart w:name="z62" w:id="55"/>
    <w:p>
      <w:pPr>
        <w:spacing w:after="0"/>
        <w:ind w:left="0"/>
        <w:jc w:val="both"/>
      </w:pPr>
      <w:r>
        <w:rPr>
          <w:rFonts w:ascii="Times New Roman"/>
          <w:b w:val="false"/>
          <w:i w:val="false"/>
          <w:color w:val="000000"/>
          <w:sz w:val="28"/>
        </w:rPr>
        <w:t xml:space="preserve">
      16.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(взрослая)"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Типовой программе.</w:t>
      </w:r>
    </w:p>
    <w:bookmarkEnd w:id="55"/>
    <w:bookmarkStart w:name="z63" w:id="56"/>
    <w:p>
      <w:pPr>
        <w:spacing w:after="0"/>
        <w:ind w:left="0"/>
        <w:jc w:val="both"/>
      </w:pPr>
      <w:r>
        <w:rPr>
          <w:rFonts w:ascii="Times New Roman"/>
          <w:b w:val="false"/>
          <w:i w:val="false"/>
          <w:color w:val="000000"/>
          <w:sz w:val="28"/>
        </w:rPr>
        <w:t>
      17. Рекомендуемыми темами (направлениями) компонентов по выбору на циклах повышения квалификации и переподготовки по специальности "Ревматология (взрослая)" являются:</w:t>
      </w:r>
    </w:p>
    <w:bookmarkEnd w:id="56"/>
    <w:bookmarkStart w:name="z64" w:id="57"/>
    <w:p>
      <w:pPr>
        <w:spacing w:after="0"/>
        <w:ind w:left="0"/>
        <w:jc w:val="both"/>
      </w:pPr>
      <w:r>
        <w:rPr>
          <w:rFonts w:ascii="Times New Roman"/>
          <w:b w:val="false"/>
          <w:i w:val="false"/>
          <w:color w:val="000000"/>
          <w:sz w:val="28"/>
        </w:rPr>
        <w:t>
      "Инновационные технологии в ревматологии";</w:t>
      </w:r>
    </w:p>
    <w:bookmarkEnd w:id="57"/>
    <w:bookmarkStart w:name="z65" w:id="58"/>
    <w:p>
      <w:pPr>
        <w:spacing w:after="0"/>
        <w:ind w:left="0"/>
        <w:jc w:val="both"/>
      </w:pPr>
      <w:r>
        <w:rPr>
          <w:rFonts w:ascii="Times New Roman"/>
          <w:b w:val="false"/>
          <w:i w:val="false"/>
          <w:color w:val="000000"/>
          <w:sz w:val="28"/>
        </w:rPr>
        <w:t>
      "Дегенеративные и метаболические заболевания опорно-двигательного аппарата";</w:t>
      </w:r>
    </w:p>
    <w:bookmarkEnd w:id="58"/>
    <w:bookmarkStart w:name="z66" w:id="59"/>
    <w:p>
      <w:pPr>
        <w:spacing w:after="0"/>
        <w:ind w:left="0"/>
        <w:jc w:val="both"/>
      </w:pPr>
      <w:r>
        <w:rPr>
          <w:rFonts w:ascii="Times New Roman"/>
          <w:b w:val="false"/>
          <w:i w:val="false"/>
          <w:color w:val="000000"/>
          <w:sz w:val="28"/>
        </w:rPr>
        <w:t>
      "Cовременный алгоритм ведения больных серонегативными спондилоартропатиями, спондилитами";</w:t>
      </w:r>
    </w:p>
    <w:bookmarkEnd w:id="59"/>
    <w:bookmarkStart w:name="z67" w:id="60"/>
    <w:p>
      <w:pPr>
        <w:spacing w:after="0"/>
        <w:ind w:left="0"/>
        <w:jc w:val="both"/>
      </w:pPr>
      <w:r>
        <w:rPr>
          <w:rFonts w:ascii="Times New Roman"/>
          <w:b w:val="false"/>
          <w:i w:val="false"/>
          <w:color w:val="000000"/>
          <w:sz w:val="28"/>
        </w:rPr>
        <w:t>
      "Актуальные вопросы диагностики и лечения больных системными заболеваниями соединительной ткани и системными васкулитами";</w:t>
      </w:r>
    </w:p>
    <w:bookmarkEnd w:id="60"/>
    <w:bookmarkStart w:name="z68" w:id="61"/>
    <w:p>
      <w:pPr>
        <w:spacing w:after="0"/>
        <w:ind w:left="0"/>
        <w:jc w:val="both"/>
      </w:pPr>
      <w:r>
        <w:rPr>
          <w:rFonts w:ascii="Times New Roman"/>
          <w:b w:val="false"/>
          <w:i w:val="false"/>
          <w:color w:val="000000"/>
          <w:sz w:val="28"/>
        </w:rPr>
        <w:t>
      "Остеоартроз. Комплексный подход к терапии остеоартроза";</w:t>
      </w:r>
    </w:p>
    <w:bookmarkEnd w:id="61"/>
    <w:bookmarkStart w:name="z69" w:id="62"/>
    <w:p>
      <w:pPr>
        <w:spacing w:after="0"/>
        <w:ind w:left="0"/>
        <w:jc w:val="both"/>
      </w:pPr>
      <w:r>
        <w:rPr>
          <w:rFonts w:ascii="Times New Roman"/>
          <w:b w:val="false"/>
          <w:i w:val="false"/>
          <w:color w:val="000000"/>
          <w:sz w:val="28"/>
        </w:rPr>
        <w:t>
      "Заболевания околосуставных мягких тканей. Диагностические и лечебные внутри- и околосуставные манипуляции";</w:t>
      </w:r>
    </w:p>
    <w:bookmarkEnd w:id="62"/>
    <w:bookmarkStart w:name="z70" w:id="63"/>
    <w:p>
      <w:pPr>
        <w:spacing w:after="0"/>
        <w:ind w:left="0"/>
        <w:jc w:val="both"/>
      </w:pPr>
      <w:r>
        <w:rPr>
          <w:rFonts w:ascii="Times New Roman"/>
          <w:b w:val="false"/>
          <w:i w:val="false"/>
          <w:color w:val="000000"/>
          <w:sz w:val="28"/>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bookmarkEnd w:id="63"/>
    <w:bookmarkStart w:name="z71" w:id="64"/>
    <w:p>
      <w:pPr>
        <w:spacing w:after="0"/>
        <w:ind w:left="0"/>
        <w:jc w:val="both"/>
      </w:pPr>
      <w:r>
        <w:rPr>
          <w:rFonts w:ascii="Times New Roman"/>
          <w:b w:val="false"/>
          <w:i w:val="false"/>
          <w:color w:val="000000"/>
          <w:sz w:val="28"/>
        </w:rPr>
        <w:t>
      "Экстрагенитальная патология у беременных (аутоиммунные заболевания)".";</w:t>
      </w:r>
    </w:p>
    <w:bookmarkEnd w:id="64"/>
    <w:bookmarkStart w:name="z72" w:id="65"/>
    <w:p>
      <w:pPr>
        <w:spacing w:after="0"/>
        <w:ind w:left="0"/>
        <w:jc w:val="both"/>
      </w:pPr>
      <w:r>
        <w:rPr>
          <w:rFonts w:ascii="Times New Roman"/>
          <w:b w:val="false"/>
          <w:i w:val="false"/>
          <w:color w:val="000000"/>
          <w:sz w:val="28"/>
        </w:rPr>
        <w:t>
      дополнить главой 5-1 следующего содержания:</w:t>
      </w:r>
    </w:p>
    <w:bookmarkEnd w:id="65"/>
    <w:bookmarkStart w:name="z73" w:id="66"/>
    <w:p>
      <w:pPr>
        <w:spacing w:after="0"/>
        <w:ind w:left="0"/>
        <w:jc w:val="both"/>
      </w:pPr>
      <w:r>
        <w:rPr>
          <w:rFonts w:ascii="Times New Roman"/>
          <w:b w:val="false"/>
          <w:i w:val="false"/>
          <w:color w:val="000000"/>
          <w:sz w:val="28"/>
        </w:rPr>
        <w:t>
      "Глава 5-1. Типовая программа повышения квалификации и переподготовки медицинских кадров по специальности "Ревматология (детская)"</w:t>
      </w:r>
    </w:p>
    <w:bookmarkEnd w:id="66"/>
    <w:bookmarkStart w:name="z74" w:id="67"/>
    <w:p>
      <w:pPr>
        <w:spacing w:after="0"/>
        <w:ind w:left="0"/>
        <w:jc w:val="both"/>
      </w:pPr>
      <w:r>
        <w:rPr>
          <w:rFonts w:ascii="Times New Roman"/>
          <w:b w:val="false"/>
          <w:i w:val="false"/>
          <w:color w:val="000000"/>
          <w:sz w:val="28"/>
        </w:rPr>
        <w:t>
      17-1.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ревматологии – 432/8 часа (недель) по детскому профилю.</w:t>
      </w:r>
    </w:p>
    <w:bookmarkEnd w:id="67"/>
    <w:bookmarkStart w:name="z75" w:id="68"/>
    <w:p>
      <w:pPr>
        <w:spacing w:after="0"/>
        <w:ind w:left="0"/>
        <w:jc w:val="both"/>
      </w:pPr>
      <w:r>
        <w:rPr>
          <w:rFonts w:ascii="Times New Roman"/>
          <w:b w:val="false"/>
          <w:i w:val="false"/>
          <w:color w:val="000000"/>
          <w:sz w:val="28"/>
        </w:rPr>
        <w:t>
      17-2.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"Ревматология (детская)" согласно приложению 5-1 к настоящей Типовой программе.</w:t>
      </w:r>
    </w:p>
    <w:bookmarkEnd w:id="68"/>
    <w:bookmarkStart w:name="z76" w:id="69"/>
    <w:p>
      <w:pPr>
        <w:spacing w:after="0"/>
        <w:ind w:left="0"/>
        <w:jc w:val="both"/>
      </w:pPr>
      <w:r>
        <w:rPr>
          <w:rFonts w:ascii="Times New Roman"/>
          <w:b w:val="false"/>
          <w:i w:val="false"/>
          <w:color w:val="000000"/>
          <w:sz w:val="28"/>
        </w:rPr>
        <w:t>
      17-3. Рекомендуемыми темами (направлениями) компонентов по выбору на циклах повышения квалификации и переподготовки по специальности "Ревматология (детская)" являются:</w:t>
      </w:r>
    </w:p>
    <w:bookmarkEnd w:id="69"/>
    <w:bookmarkStart w:name="z77" w:id="70"/>
    <w:p>
      <w:pPr>
        <w:spacing w:after="0"/>
        <w:ind w:left="0"/>
        <w:jc w:val="both"/>
      </w:pPr>
      <w:r>
        <w:rPr>
          <w:rFonts w:ascii="Times New Roman"/>
          <w:b w:val="false"/>
          <w:i w:val="false"/>
          <w:color w:val="000000"/>
          <w:sz w:val="28"/>
        </w:rPr>
        <w:t>
      "Инновационные технологии в ревматологии детского возраста";</w:t>
      </w:r>
    </w:p>
    <w:bookmarkEnd w:id="70"/>
    <w:bookmarkStart w:name="z78" w:id="71"/>
    <w:p>
      <w:pPr>
        <w:spacing w:after="0"/>
        <w:ind w:left="0"/>
        <w:jc w:val="both"/>
      </w:pPr>
      <w:r>
        <w:rPr>
          <w:rFonts w:ascii="Times New Roman"/>
          <w:b w:val="false"/>
          <w:i w:val="false"/>
          <w:color w:val="000000"/>
          <w:sz w:val="28"/>
        </w:rPr>
        <w:t>
      "Дегенеративные и метаболические заболевания опорно-двигательного аппарата";</w:t>
      </w:r>
    </w:p>
    <w:bookmarkEnd w:id="71"/>
    <w:bookmarkStart w:name="z79" w:id="72"/>
    <w:p>
      <w:pPr>
        <w:spacing w:after="0"/>
        <w:ind w:left="0"/>
        <w:jc w:val="both"/>
      </w:pPr>
      <w:r>
        <w:rPr>
          <w:rFonts w:ascii="Times New Roman"/>
          <w:b w:val="false"/>
          <w:i w:val="false"/>
          <w:color w:val="000000"/>
          <w:sz w:val="28"/>
        </w:rPr>
        <w:t>
      "Cовременный алгоритм ведения больных серонегативными спондилоартропатиями, спондилитами";</w:t>
      </w:r>
    </w:p>
    <w:bookmarkEnd w:id="72"/>
    <w:bookmarkStart w:name="z80" w:id="73"/>
    <w:p>
      <w:pPr>
        <w:spacing w:after="0"/>
        <w:ind w:left="0"/>
        <w:jc w:val="both"/>
      </w:pPr>
      <w:r>
        <w:rPr>
          <w:rFonts w:ascii="Times New Roman"/>
          <w:b w:val="false"/>
          <w:i w:val="false"/>
          <w:color w:val="000000"/>
          <w:sz w:val="28"/>
        </w:rPr>
        <w:t>
      "Актуальные вопросы диагностики и лечения больных системными заболеваниями соединительной ткани и системными васкулитами";</w:t>
      </w:r>
    </w:p>
    <w:bookmarkEnd w:id="73"/>
    <w:bookmarkStart w:name="z81" w:id="74"/>
    <w:p>
      <w:pPr>
        <w:spacing w:after="0"/>
        <w:ind w:left="0"/>
        <w:jc w:val="both"/>
      </w:pPr>
      <w:r>
        <w:rPr>
          <w:rFonts w:ascii="Times New Roman"/>
          <w:b w:val="false"/>
          <w:i w:val="false"/>
          <w:color w:val="000000"/>
          <w:sz w:val="28"/>
        </w:rPr>
        <w:t>
      "Остеоартроз. Комплексный подход к терапии остеоартроза";</w:t>
      </w:r>
    </w:p>
    <w:bookmarkEnd w:id="74"/>
    <w:bookmarkStart w:name="z82" w:id="75"/>
    <w:p>
      <w:pPr>
        <w:spacing w:after="0"/>
        <w:ind w:left="0"/>
        <w:jc w:val="both"/>
      </w:pPr>
      <w:r>
        <w:rPr>
          <w:rFonts w:ascii="Times New Roman"/>
          <w:b w:val="false"/>
          <w:i w:val="false"/>
          <w:color w:val="000000"/>
          <w:sz w:val="28"/>
        </w:rPr>
        <w:t>
      "Заболевания околосуставных мягких тканей. Диагностические и лечебные внутри- и околосуставные манипуляции";</w:t>
      </w:r>
    </w:p>
    <w:bookmarkEnd w:id="75"/>
    <w:bookmarkStart w:name="z83" w:id="76"/>
    <w:p>
      <w:pPr>
        <w:spacing w:after="0"/>
        <w:ind w:left="0"/>
        <w:jc w:val="both"/>
      </w:pPr>
      <w:r>
        <w:rPr>
          <w:rFonts w:ascii="Times New Roman"/>
          <w:b w:val="false"/>
          <w:i w:val="false"/>
          <w:color w:val="000000"/>
          <w:sz w:val="28"/>
        </w:rPr>
        <w:t>
      "Острая ревматическая лихорадка. Хроническая ревматическая болезнь сердца, приобретенные пороки сердца (консервативное и хирургическое лечение)";</w:t>
      </w:r>
    </w:p>
    <w:bookmarkEnd w:id="76"/>
    <w:bookmarkStart w:name="z84" w:id="77"/>
    <w:p>
      <w:pPr>
        <w:spacing w:after="0"/>
        <w:ind w:left="0"/>
        <w:jc w:val="both"/>
      </w:pPr>
      <w:r>
        <w:rPr>
          <w:rFonts w:ascii="Times New Roman"/>
          <w:b w:val="false"/>
          <w:i w:val="false"/>
          <w:color w:val="000000"/>
          <w:sz w:val="28"/>
        </w:rPr>
        <w:t>
      "Экстрагенитальная патология у беременных (аутоиммунные заболевания)".";</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7</w:t>
      </w:r>
      <w:r>
        <w:rPr>
          <w:rFonts w:ascii="Times New Roman"/>
          <w:b w:val="false"/>
          <w:i w:val="false"/>
          <w:color w:val="000000"/>
          <w:sz w:val="28"/>
        </w:rPr>
        <w:t xml:space="preserve"> изложить в следующей редакции:</w:t>
      </w:r>
    </w:p>
    <w:bookmarkStart w:name="z86" w:id="78"/>
    <w:p>
      <w:pPr>
        <w:spacing w:after="0"/>
        <w:ind w:left="0"/>
        <w:jc w:val="both"/>
      </w:pPr>
      <w:r>
        <w:rPr>
          <w:rFonts w:ascii="Times New Roman"/>
          <w:b w:val="false"/>
          <w:i w:val="false"/>
          <w:color w:val="000000"/>
          <w:sz w:val="28"/>
        </w:rPr>
        <w:t>
      "Глава 7.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78"/>
    <w:bookmarkStart w:name="z87" w:id="79"/>
    <w:p>
      <w:pPr>
        <w:spacing w:after="0"/>
        <w:ind w:left="0"/>
        <w:jc w:val="both"/>
      </w:pPr>
      <w:r>
        <w:rPr>
          <w:rFonts w:ascii="Times New Roman"/>
          <w:b w:val="false"/>
          <w:i w:val="false"/>
          <w:color w:val="000000"/>
          <w:sz w:val="28"/>
        </w:rPr>
        <w:t>
      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гастроэнтерологии – 432/8 часа (недель) по взрослому профилю.</w:t>
      </w:r>
    </w:p>
    <w:bookmarkEnd w:id="79"/>
    <w:bookmarkStart w:name="z88" w:id="80"/>
    <w:p>
      <w:pPr>
        <w:spacing w:after="0"/>
        <w:ind w:left="0"/>
        <w:jc w:val="both"/>
      </w:pPr>
      <w:r>
        <w:rPr>
          <w:rFonts w:ascii="Times New Roman"/>
          <w:b w:val="false"/>
          <w:i w:val="false"/>
          <w:color w:val="000000"/>
          <w:sz w:val="28"/>
        </w:rPr>
        <w:t xml:space="preserve">
      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Типовой программе.</w:t>
      </w:r>
    </w:p>
    <w:bookmarkEnd w:id="80"/>
    <w:bookmarkStart w:name="z89" w:id="81"/>
    <w:p>
      <w:pPr>
        <w:spacing w:after="0"/>
        <w:ind w:left="0"/>
        <w:jc w:val="both"/>
      </w:pPr>
      <w:r>
        <w:rPr>
          <w:rFonts w:ascii="Times New Roman"/>
          <w:b w:val="false"/>
          <w:i w:val="false"/>
          <w:color w:val="000000"/>
          <w:sz w:val="28"/>
        </w:rPr>
        <w:t>
      23.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являются:</w:t>
      </w:r>
    </w:p>
    <w:bookmarkEnd w:id="81"/>
    <w:bookmarkStart w:name="z90" w:id="82"/>
    <w:p>
      <w:pPr>
        <w:spacing w:after="0"/>
        <w:ind w:left="0"/>
        <w:jc w:val="both"/>
      </w:pPr>
      <w:r>
        <w:rPr>
          <w:rFonts w:ascii="Times New Roman"/>
          <w:b w:val="false"/>
          <w:i w:val="false"/>
          <w:color w:val="000000"/>
          <w:sz w:val="28"/>
        </w:rPr>
        <w:t>
      "Инновационные технологии в гастроэнтерологии";</w:t>
      </w:r>
    </w:p>
    <w:bookmarkEnd w:id="82"/>
    <w:bookmarkStart w:name="z91" w:id="83"/>
    <w:p>
      <w:pPr>
        <w:spacing w:after="0"/>
        <w:ind w:left="0"/>
        <w:jc w:val="both"/>
      </w:pPr>
      <w:r>
        <w:rPr>
          <w:rFonts w:ascii="Times New Roman"/>
          <w:b w:val="false"/>
          <w:i w:val="false"/>
          <w:color w:val="000000"/>
          <w:sz w:val="28"/>
        </w:rPr>
        <w:t>
      "Неотложная помощь при гастроэнтерологических заболеваниях на догоспитальном и госпитальном этапах";</w:t>
      </w:r>
    </w:p>
    <w:bookmarkEnd w:id="83"/>
    <w:bookmarkStart w:name="z92" w:id="84"/>
    <w:p>
      <w:pPr>
        <w:spacing w:after="0"/>
        <w:ind w:left="0"/>
        <w:jc w:val="both"/>
      </w:pPr>
      <w:r>
        <w:rPr>
          <w:rFonts w:ascii="Times New Roman"/>
          <w:b w:val="false"/>
          <w:i w:val="false"/>
          <w:color w:val="000000"/>
          <w:sz w:val="28"/>
        </w:rPr>
        <w:t>
      "Эндоскопическая диагностика и лечение заболеваний гепатобилиарной системы и поджелудочной железы";</w:t>
      </w:r>
    </w:p>
    <w:bookmarkEnd w:id="84"/>
    <w:bookmarkStart w:name="z93" w:id="85"/>
    <w:p>
      <w:pPr>
        <w:spacing w:after="0"/>
        <w:ind w:left="0"/>
        <w:jc w:val="both"/>
      </w:pPr>
      <w:r>
        <w:rPr>
          <w:rFonts w:ascii="Times New Roman"/>
          <w:b w:val="false"/>
          <w:i w:val="false"/>
          <w:color w:val="000000"/>
          <w:sz w:val="28"/>
        </w:rPr>
        <w:t>
      "Актуальные вопросы гастроэнтерологии";</w:t>
      </w:r>
    </w:p>
    <w:bookmarkEnd w:id="85"/>
    <w:bookmarkStart w:name="z94" w:id="86"/>
    <w:p>
      <w:pPr>
        <w:spacing w:after="0"/>
        <w:ind w:left="0"/>
        <w:jc w:val="both"/>
      </w:pPr>
      <w:r>
        <w:rPr>
          <w:rFonts w:ascii="Times New Roman"/>
          <w:b w:val="false"/>
          <w:i w:val="false"/>
          <w:color w:val="000000"/>
          <w:sz w:val="28"/>
        </w:rPr>
        <w:t>
      "Актуальные вопросы гепатологии";</w:t>
      </w:r>
    </w:p>
    <w:bookmarkEnd w:id="86"/>
    <w:bookmarkStart w:name="z95" w:id="87"/>
    <w:p>
      <w:pPr>
        <w:spacing w:after="0"/>
        <w:ind w:left="0"/>
        <w:jc w:val="both"/>
      </w:pPr>
      <w:r>
        <w:rPr>
          <w:rFonts w:ascii="Times New Roman"/>
          <w:b w:val="false"/>
          <w:i w:val="false"/>
          <w:color w:val="000000"/>
          <w:sz w:val="28"/>
        </w:rPr>
        <w:t>
      "Инструментальные и лабораторные методы диагностики в гастроэнтерологии и гепатологии";</w:t>
      </w:r>
    </w:p>
    <w:bookmarkEnd w:id="87"/>
    <w:bookmarkStart w:name="z96" w:id="88"/>
    <w:p>
      <w:pPr>
        <w:spacing w:after="0"/>
        <w:ind w:left="0"/>
        <w:jc w:val="both"/>
      </w:pPr>
      <w:r>
        <w:rPr>
          <w:rFonts w:ascii="Times New Roman"/>
          <w:b w:val="false"/>
          <w:i w:val="false"/>
          <w:color w:val="000000"/>
          <w:sz w:val="28"/>
        </w:rPr>
        <w:t>
      "Современные вопросы противовирусной терапии с позиций доказательной медицины";</w:t>
      </w:r>
    </w:p>
    <w:bookmarkEnd w:id="88"/>
    <w:bookmarkStart w:name="z97" w:id="89"/>
    <w:p>
      <w:pPr>
        <w:spacing w:after="0"/>
        <w:ind w:left="0"/>
        <w:jc w:val="both"/>
      </w:pPr>
      <w:r>
        <w:rPr>
          <w:rFonts w:ascii="Times New Roman"/>
          <w:b w:val="false"/>
          <w:i w:val="false"/>
          <w:color w:val="000000"/>
          <w:sz w:val="28"/>
        </w:rPr>
        <w:t>
      "Комплексный подход к ведению больных с воспалительными заболеваниям кишечника".";</w:t>
      </w:r>
    </w:p>
    <w:bookmarkEnd w:id="89"/>
    <w:bookmarkStart w:name="z98" w:id="90"/>
    <w:p>
      <w:pPr>
        <w:spacing w:after="0"/>
        <w:ind w:left="0"/>
        <w:jc w:val="both"/>
      </w:pPr>
      <w:r>
        <w:rPr>
          <w:rFonts w:ascii="Times New Roman"/>
          <w:b w:val="false"/>
          <w:i w:val="false"/>
          <w:color w:val="000000"/>
          <w:sz w:val="28"/>
        </w:rPr>
        <w:t>
      дополнить главой 7-1 следующего содержания:</w:t>
      </w:r>
    </w:p>
    <w:bookmarkEnd w:id="90"/>
    <w:bookmarkStart w:name="z99" w:id="91"/>
    <w:p>
      <w:pPr>
        <w:spacing w:after="0"/>
        <w:ind w:left="0"/>
        <w:jc w:val="both"/>
      </w:pPr>
      <w:r>
        <w:rPr>
          <w:rFonts w:ascii="Times New Roman"/>
          <w:b w:val="false"/>
          <w:i w:val="false"/>
          <w:color w:val="000000"/>
          <w:sz w:val="28"/>
        </w:rPr>
        <w:t>
      "Глава 7-1. Типовая программа повышения квалификации и переподготовки медицинских кадров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91"/>
    <w:bookmarkStart w:name="z100" w:id="92"/>
    <w:p>
      <w:pPr>
        <w:spacing w:after="0"/>
        <w:ind w:left="0"/>
        <w:jc w:val="both"/>
      </w:pPr>
      <w:r>
        <w:rPr>
          <w:rFonts w:ascii="Times New Roman"/>
          <w:b w:val="false"/>
          <w:i w:val="false"/>
          <w:color w:val="000000"/>
          <w:sz w:val="28"/>
        </w:rPr>
        <w:t>
      23-1.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гастроэнтерологии – 432/8 часа (недель) по детскому профилю.</w:t>
      </w:r>
    </w:p>
    <w:bookmarkEnd w:id="92"/>
    <w:bookmarkStart w:name="z101" w:id="93"/>
    <w:p>
      <w:pPr>
        <w:spacing w:after="0"/>
        <w:ind w:left="0"/>
        <w:jc w:val="both"/>
      </w:pPr>
      <w:r>
        <w:rPr>
          <w:rFonts w:ascii="Times New Roman"/>
          <w:b w:val="false"/>
          <w:i w:val="false"/>
          <w:color w:val="000000"/>
          <w:sz w:val="28"/>
        </w:rPr>
        <w:t>
      23-2.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согласно приложению 7-1 к настоящей Типовой программе.</w:t>
      </w:r>
    </w:p>
    <w:bookmarkEnd w:id="93"/>
    <w:bookmarkStart w:name="z102" w:id="94"/>
    <w:p>
      <w:pPr>
        <w:spacing w:after="0"/>
        <w:ind w:left="0"/>
        <w:jc w:val="both"/>
      </w:pPr>
      <w:r>
        <w:rPr>
          <w:rFonts w:ascii="Times New Roman"/>
          <w:b w:val="false"/>
          <w:i w:val="false"/>
          <w:color w:val="000000"/>
          <w:sz w:val="28"/>
        </w:rPr>
        <w:t>
      23-3. Рекомендуемыми темами (направлениями) компонентов по выбору на циклах повышения квалификации и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являются:</w:t>
      </w:r>
    </w:p>
    <w:bookmarkEnd w:id="94"/>
    <w:bookmarkStart w:name="z103" w:id="95"/>
    <w:p>
      <w:pPr>
        <w:spacing w:after="0"/>
        <w:ind w:left="0"/>
        <w:jc w:val="both"/>
      </w:pPr>
      <w:r>
        <w:rPr>
          <w:rFonts w:ascii="Times New Roman"/>
          <w:b w:val="false"/>
          <w:i w:val="false"/>
          <w:color w:val="000000"/>
          <w:sz w:val="28"/>
        </w:rPr>
        <w:t>
      "Инновационные технологии в гастроэнтерологии детской";</w:t>
      </w:r>
    </w:p>
    <w:bookmarkEnd w:id="95"/>
    <w:bookmarkStart w:name="z104" w:id="96"/>
    <w:p>
      <w:pPr>
        <w:spacing w:after="0"/>
        <w:ind w:left="0"/>
        <w:jc w:val="both"/>
      </w:pPr>
      <w:r>
        <w:rPr>
          <w:rFonts w:ascii="Times New Roman"/>
          <w:b w:val="false"/>
          <w:i w:val="false"/>
          <w:color w:val="000000"/>
          <w:sz w:val="28"/>
        </w:rPr>
        <w:t>
      "Неотложная помощь при гастроэнтерологических заболеваниях на догоспитальном и госпитальном этапах";</w:t>
      </w:r>
    </w:p>
    <w:bookmarkEnd w:id="96"/>
    <w:bookmarkStart w:name="z105" w:id="97"/>
    <w:p>
      <w:pPr>
        <w:spacing w:after="0"/>
        <w:ind w:left="0"/>
        <w:jc w:val="both"/>
      </w:pPr>
      <w:r>
        <w:rPr>
          <w:rFonts w:ascii="Times New Roman"/>
          <w:b w:val="false"/>
          <w:i w:val="false"/>
          <w:color w:val="000000"/>
          <w:sz w:val="28"/>
        </w:rPr>
        <w:t>
      "Эндоскопическая диагностика и лечение заболеваний гепатобилиарной системы и поджелудочной железы";</w:t>
      </w:r>
    </w:p>
    <w:bookmarkEnd w:id="97"/>
    <w:bookmarkStart w:name="z106" w:id="98"/>
    <w:p>
      <w:pPr>
        <w:spacing w:after="0"/>
        <w:ind w:left="0"/>
        <w:jc w:val="both"/>
      </w:pPr>
      <w:r>
        <w:rPr>
          <w:rFonts w:ascii="Times New Roman"/>
          <w:b w:val="false"/>
          <w:i w:val="false"/>
          <w:color w:val="000000"/>
          <w:sz w:val="28"/>
        </w:rPr>
        <w:t>
      "Актуальные вопросы гастроэнтерологии";</w:t>
      </w:r>
    </w:p>
    <w:bookmarkEnd w:id="98"/>
    <w:bookmarkStart w:name="z107" w:id="99"/>
    <w:p>
      <w:pPr>
        <w:spacing w:after="0"/>
        <w:ind w:left="0"/>
        <w:jc w:val="both"/>
      </w:pPr>
      <w:r>
        <w:rPr>
          <w:rFonts w:ascii="Times New Roman"/>
          <w:b w:val="false"/>
          <w:i w:val="false"/>
          <w:color w:val="000000"/>
          <w:sz w:val="28"/>
        </w:rPr>
        <w:t>
      "Актуальные вопросы гепатологии";</w:t>
      </w:r>
    </w:p>
    <w:bookmarkEnd w:id="99"/>
    <w:bookmarkStart w:name="z108" w:id="100"/>
    <w:p>
      <w:pPr>
        <w:spacing w:after="0"/>
        <w:ind w:left="0"/>
        <w:jc w:val="both"/>
      </w:pPr>
      <w:r>
        <w:rPr>
          <w:rFonts w:ascii="Times New Roman"/>
          <w:b w:val="false"/>
          <w:i w:val="false"/>
          <w:color w:val="000000"/>
          <w:sz w:val="28"/>
        </w:rPr>
        <w:t>
      "Инструментальные и лабораторные методы диагностики в гастроэнтерологии и гепатологии";</w:t>
      </w:r>
    </w:p>
    <w:bookmarkEnd w:id="100"/>
    <w:bookmarkStart w:name="z109" w:id="101"/>
    <w:p>
      <w:pPr>
        <w:spacing w:after="0"/>
        <w:ind w:left="0"/>
        <w:jc w:val="both"/>
      </w:pPr>
      <w:r>
        <w:rPr>
          <w:rFonts w:ascii="Times New Roman"/>
          <w:b w:val="false"/>
          <w:i w:val="false"/>
          <w:color w:val="000000"/>
          <w:sz w:val="28"/>
        </w:rPr>
        <w:t>
      "Современные вопросы противовирусной терапии с позиций доказательной медицины";</w:t>
      </w:r>
    </w:p>
    <w:bookmarkEnd w:id="101"/>
    <w:bookmarkStart w:name="z110" w:id="102"/>
    <w:p>
      <w:pPr>
        <w:spacing w:after="0"/>
        <w:ind w:left="0"/>
        <w:jc w:val="both"/>
      </w:pPr>
      <w:r>
        <w:rPr>
          <w:rFonts w:ascii="Times New Roman"/>
          <w:b w:val="false"/>
          <w:i w:val="false"/>
          <w:color w:val="000000"/>
          <w:sz w:val="28"/>
        </w:rPr>
        <w:t>
      "Комплексный подход к ведению больных с воспалительными заболеваниям кишечника".";</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10</w:t>
      </w:r>
      <w:r>
        <w:rPr>
          <w:rFonts w:ascii="Times New Roman"/>
          <w:b w:val="false"/>
          <w:i w:val="false"/>
          <w:color w:val="000000"/>
          <w:sz w:val="28"/>
        </w:rPr>
        <w:t xml:space="preserve"> изложить в следующей редакции:</w:t>
      </w:r>
    </w:p>
    <w:bookmarkStart w:name="z112" w:id="103"/>
    <w:p>
      <w:pPr>
        <w:spacing w:after="0"/>
        <w:ind w:left="0"/>
        <w:jc w:val="both"/>
      </w:pPr>
      <w:r>
        <w:rPr>
          <w:rFonts w:ascii="Times New Roman"/>
          <w:b w:val="false"/>
          <w:i w:val="false"/>
          <w:color w:val="000000"/>
          <w:sz w:val="28"/>
        </w:rPr>
        <w:t>
      "Глава 10.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103"/>
    <w:bookmarkStart w:name="z113" w:id="104"/>
    <w:p>
      <w:pPr>
        <w:spacing w:after="0"/>
        <w:ind w:left="0"/>
        <w:jc w:val="both"/>
      </w:pPr>
      <w:r>
        <w:rPr>
          <w:rFonts w:ascii="Times New Roman"/>
          <w:b w:val="false"/>
          <w:i w:val="false"/>
          <w:color w:val="000000"/>
          <w:sz w:val="28"/>
        </w:rPr>
        <w:t>
      30.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пульмонологии – 432/8 часа (недель) по взрослому профилю.</w:t>
      </w:r>
    </w:p>
    <w:bookmarkEnd w:id="104"/>
    <w:bookmarkStart w:name="z114" w:id="105"/>
    <w:p>
      <w:pPr>
        <w:spacing w:after="0"/>
        <w:ind w:left="0"/>
        <w:jc w:val="both"/>
      </w:pPr>
      <w:r>
        <w:rPr>
          <w:rFonts w:ascii="Times New Roman"/>
          <w:b w:val="false"/>
          <w:i w:val="false"/>
          <w:color w:val="000000"/>
          <w:sz w:val="28"/>
        </w:rPr>
        <w:t xml:space="preserve">
      31.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Типовой программе.</w:t>
      </w:r>
    </w:p>
    <w:bookmarkEnd w:id="105"/>
    <w:bookmarkStart w:name="z115" w:id="106"/>
    <w:p>
      <w:pPr>
        <w:spacing w:after="0"/>
        <w:ind w:left="0"/>
        <w:jc w:val="both"/>
      </w:pPr>
      <w:r>
        <w:rPr>
          <w:rFonts w:ascii="Times New Roman"/>
          <w:b w:val="false"/>
          <w:i w:val="false"/>
          <w:color w:val="000000"/>
          <w:sz w:val="28"/>
        </w:rPr>
        <w:t>
      32.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 являются:</w:t>
      </w:r>
    </w:p>
    <w:bookmarkEnd w:id="106"/>
    <w:bookmarkStart w:name="z116" w:id="107"/>
    <w:p>
      <w:pPr>
        <w:spacing w:after="0"/>
        <w:ind w:left="0"/>
        <w:jc w:val="both"/>
      </w:pPr>
      <w:r>
        <w:rPr>
          <w:rFonts w:ascii="Times New Roman"/>
          <w:b w:val="false"/>
          <w:i w:val="false"/>
          <w:color w:val="000000"/>
          <w:sz w:val="28"/>
        </w:rPr>
        <w:t>
      "Инновационные технологии в пульмонологии";</w:t>
      </w:r>
    </w:p>
    <w:bookmarkEnd w:id="107"/>
    <w:bookmarkStart w:name="z117" w:id="108"/>
    <w:p>
      <w:pPr>
        <w:spacing w:after="0"/>
        <w:ind w:left="0"/>
        <w:jc w:val="both"/>
      </w:pPr>
      <w:r>
        <w:rPr>
          <w:rFonts w:ascii="Times New Roman"/>
          <w:b w:val="false"/>
          <w:i w:val="false"/>
          <w:color w:val="000000"/>
          <w:sz w:val="28"/>
        </w:rPr>
        <w:t>
      "Неотложная пульмонология, на догоспитальном и госпитальном этапах";</w:t>
      </w:r>
    </w:p>
    <w:bookmarkEnd w:id="108"/>
    <w:bookmarkStart w:name="z118" w:id="109"/>
    <w:p>
      <w:pPr>
        <w:spacing w:after="0"/>
        <w:ind w:left="0"/>
        <w:jc w:val="both"/>
      </w:pPr>
      <w:r>
        <w:rPr>
          <w:rFonts w:ascii="Times New Roman"/>
          <w:b w:val="false"/>
          <w:i w:val="false"/>
          <w:color w:val="000000"/>
          <w:sz w:val="28"/>
        </w:rPr>
        <w:t>
      "Бронхообструктивные заболевания";</w:t>
      </w:r>
    </w:p>
    <w:bookmarkEnd w:id="109"/>
    <w:bookmarkStart w:name="z119" w:id="110"/>
    <w:p>
      <w:pPr>
        <w:spacing w:after="0"/>
        <w:ind w:left="0"/>
        <w:jc w:val="both"/>
      </w:pPr>
      <w:r>
        <w:rPr>
          <w:rFonts w:ascii="Times New Roman"/>
          <w:b w:val="false"/>
          <w:i w:val="false"/>
          <w:color w:val="000000"/>
          <w:sz w:val="28"/>
        </w:rPr>
        <w:t>
      "Вопросы доказательной медицины в пульмонологии";</w:t>
      </w:r>
    </w:p>
    <w:bookmarkEnd w:id="110"/>
    <w:bookmarkStart w:name="z120" w:id="111"/>
    <w:p>
      <w:pPr>
        <w:spacing w:after="0"/>
        <w:ind w:left="0"/>
        <w:jc w:val="both"/>
      </w:pPr>
      <w:r>
        <w:rPr>
          <w:rFonts w:ascii="Times New Roman"/>
          <w:b w:val="false"/>
          <w:i w:val="false"/>
          <w:color w:val="000000"/>
          <w:sz w:val="28"/>
        </w:rPr>
        <w:t>
      "Интерстициальные болезни легких";</w:t>
      </w:r>
    </w:p>
    <w:bookmarkEnd w:id="111"/>
    <w:bookmarkStart w:name="z121" w:id="112"/>
    <w:p>
      <w:pPr>
        <w:spacing w:after="0"/>
        <w:ind w:left="0"/>
        <w:jc w:val="both"/>
      </w:pPr>
      <w:r>
        <w:rPr>
          <w:rFonts w:ascii="Times New Roman"/>
          <w:b w:val="false"/>
          <w:i w:val="false"/>
          <w:color w:val="000000"/>
          <w:sz w:val="28"/>
        </w:rPr>
        <w:t>
      "Антибактериальная терапия в пульмонологии";</w:t>
      </w:r>
    </w:p>
    <w:bookmarkEnd w:id="112"/>
    <w:bookmarkStart w:name="z122" w:id="113"/>
    <w:p>
      <w:pPr>
        <w:spacing w:after="0"/>
        <w:ind w:left="0"/>
        <w:jc w:val="both"/>
      </w:pPr>
      <w:r>
        <w:rPr>
          <w:rFonts w:ascii="Times New Roman"/>
          <w:b w:val="false"/>
          <w:i w:val="false"/>
          <w:color w:val="000000"/>
          <w:sz w:val="28"/>
        </w:rPr>
        <w:t>
      "Спирография в практике врача пульмонолога";</w:t>
      </w:r>
    </w:p>
    <w:bookmarkEnd w:id="113"/>
    <w:bookmarkStart w:name="z123" w:id="114"/>
    <w:p>
      <w:pPr>
        <w:spacing w:after="0"/>
        <w:ind w:left="0"/>
        <w:jc w:val="both"/>
      </w:pPr>
      <w:r>
        <w:rPr>
          <w:rFonts w:ascii="Times New Roman"/>
          <w:b w:val="false"/>
          <w:i w:val="false"/>
          <w:color w:val="000000"/>
          <w:sz w:val="28"/>
        </w:rPr>
        <w:t>
      "Диагностика и коррекция дыхательной недостаточности (кислородотерапия, неинвазивная вентиляция легких)";</w:t>
      </w:r>
    </w:p>
    <w:bookmarkEnd w:id="114"/>
    <w:bookmarkStart w:name="z124" w:id="115"/>
    <w:p>
      <w:pPr>
        <w:spacing w:after="0"/>
        <w:ind w:left="0"/>
        <w:jc w:val="both"/>
      </w:pPr>
      <w:r>
        <w:rPr>
          <w:rFonts w:ascii="Times New Roman"/>
          <w:b w:val="false"/>
          <w:i w:val="false"/>
          <w:color w:val="000000"/>
          <w:sz w:val="28"/>
        </w:rPr>
        <w:t>
      "Дифференциальная диагностика в пульмонологии и фтизиатрии";</w:t>
      </w:r>
    </w:p>
    <w:bookmarkEnd w:id="115"/>
    <w:bookmarkStart w:name="z125" w:id="116"/>
    <w:p>
      <w:pPr>
        <w:spacing w:after="0"/>
        <w:ind w:left="0"/>
        <w:jc w:val="both"/>
      </w:pPr>
      <w:r>
        <w:rPr>
          <w:rFonts w:ascii="Times New Roman"/>
          <w:b w:val="false"/>
          <w:i w:val="false"/>
          <w:color w:val="000000"/>
          <w:sz w:val="28"/>
        </w:rPr>
        <w:t>
      "Актуальные вопросы пульмонологии в практике врача первичного звена";</w:t>
      </w:r>
    </w:p>
    <w:bookmarkEnd w:id="116"/>
    <w:bookmarkStart w:name="z126" w:id="117"/>
    <w:p>
      <w:pPr>
        <w:spacing w:after="0"/>
        <w:ind w:left="0"/>
        <w:jc w:val="both"/>
      </w:pPr>
      <w:r>
        <w:rPr>
          <w:rFonts w:ascii="Times New Roman"/>
          <w:b w:val="false"/>
          <w:i w:val="false"/>
          <w:color w:val="000000"/>
          <w:sz w:val="28"/>
        </w:rPr>
        <w:t>
      "Нарушения дыхания во время сна";</w:t>
      </w:r>
    </w:p>
    <w:bookmarkEnd w:id="117"/>
    <w:bookmarkStart w:name="z127" w:id="118"/>
    <w:p>
      <w:pPr>
        <w:spacing w:after="0"/>
        <w:ind w:left="0"/>
        <w:jc w:val="both"/>
      </w:pPr>
      <w:r>
        <w:rPr>
          <w:rFonts w:ascii="Times New Roman"/>
          <w:b w:val="false"/>
          <w:i w:val="false"/>
          <w:color w:val="000000"/>
          <w:sz w:val="28"/>
        </w:rPr>
        <w:t>
      "Туберкулез";</w:t>
      </w:r>
    </w:p>
    <w:bookmarkEnd w:id="118"/>
    <w:bookmarkStart w:name="z128" w:id="119"/>
    <w:p>
      <w:pPr>
        <w:spacing w:after="0"/>
        <w:ind w:left="0"/>
        <w:jc w:val="both"/>
      </w:pPr>
      <w:r>
        <w:rPr>
          <w:rFonts w:ascii="Times New Roman"/>
          <w:b w:val="false"/>
          <w:i w:val="false"/>
          <w:color w:val="000000"/>
          <w:sz w:val="28"/>
        </w:rPr>
        <w:t>
      "Хроническая обструктивная болезнь лҰгких".";</w:t>
      </w:r>
    </w:p>
    <w:bookmarkEnd w:id="119"/>
    <w:bookmarkStart w:name="z129" w:id="120"/>
    <w:p>
      <w:pPr>
        <w:spacing w:after="0"/>
        <w:ind w:left="0"/>
        <w:jc w:val="both"/>
      </w:pPr>
      <w:r>
        <w:rPr>
          <w:rFonts w:ascii="Times New Roman"/>
          <w:b w:val="false"/>
          <w:i w:val="false"/>
          <w:color w:val="000000"/>
          <w:sz w:val="28"/>
        </w:rPr>
        <w:t>
      дополнить главой 10-1 следующего содержания:</w:t>
      </w:r>
    </w:p>
    <w:bookmarkEnd w:id="120"/>
    <w:bookmarkStart w:name="z130" w:id="121"/>
    <w:p>
      <w:pPr>
        <w:spacing w:after="0"/>
        <w:ind w:left="0"/>
        <w:jc w:val="both"/>
      </w:pPr>
      <w:r>
        <w:rPr>
          <w:rFonts w:ascii="Times New Roman"/>
          <w:b w:val="false"/>
          <w:i w:val="false"/>
          <w:color w:val="000000"/>
          <w:sz w:val="28"/>
        </w:rPr>
        <w:t>
      "Глава 10-1. Типовая программа повышения квалификации и переподготовки медицинских кадров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121"/>
    <w:bookmarkStart w:name="z131" w:id="122"/>
    <w:p>
      <w:pPr>
        <w:spacing w:after="0"/>
        <w:ind w:left="0"/>
        <w:jc w:val="both"/>
      </w:pPr>
      <w:r>
        <w:rPr>
          <w:rFonts w:ascii="Times New Roman"/>
          <w:b w:val="false"/>
          <w:i w:val="false"/>
          <w:color w:val="000000"/>
          <w:sz w:val="28"/>
        </w:rPr>
        <w:t>
      32-1.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пульмонологии – 432/8 часа (недель) по детскому профилю.</w:t>
      </w:r>
    </w:p>
    <w:bookmarkEnd w:id="122"/>
    <w:bookmarkStart w:name="z132" w:id="123"/>
    <w:p>
      <w:pPr>
        <w:spacing w:after="0"/>
        <w:ind w:left="0"/>
        <w:jc w:val="both"/>
      </w:pPr>
      <w:r>
        <w:rPr>
          <w:rFonts w:ascii="Times New Roman"/>
          <w:b w:val="false"/>
          <w:i w:val="false"/>
          <w:color w:val="000000"/>
          <w:sz w:val="28"/>
        </w:rPr>
        <w:t>
      32-2.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 согласно приложению 10-1 к настоящей Типовой программе.</w:t>
      </w:r>
    </w:p>
    <w:bookmarkEnd w:id="123"/>
    <w:bookmarkStart w:name="z133" w:id="124"/>
    <w:p>
      <w:pPr>
        <w:spacing w:after="0"/>
        <w:ind w:left="0"/>
        <w:jc w:val="both"/>
      </w:pPr>
      <w:r>
        <w:rPr>
          <w:rFonts w:ascii="Times New Roman"/>
          <w:b w:val="false"/>
          <w:i w:val="false"/>
          <w:color w:val="000000"/>
          <w:sz w:val="28"/>
        </w:rPr>
        <w:t>
      32-3. Рекомендуемыми темами (направлениями) компонентов по выбору на циклах повышения квалификации и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 являются:</w:t>
      </w:r>
    </w:p>
    <w:bookmarkEnd w:id="124"/>
    <w:bookmarkStart w:name="z134" w:id="125"/>
    <w:p>
      <w:pPr>
        <w:spacing w:after="0"/>
        <w:ind w:left="0"/>
        <w:jc w:val="both"/>
      </w:pPr>
      <w:r>
        <w:rPr>
          <w:rFonts w:ascii="Times New Roman"/>
          <w:b w:val="false"/>
          <w:i w:val="false"/>
          <w:color w:val="000000"/>
          <w:sz w:val="28"/>
        </w:rPr>
        <w:t>
      "Инновационные технологии в пульмонологии";</w:t>
      </w:r>
    </w:p>
    <w:bookmarkEnd w:id="125"/>
    <w:bookmarkStart w:name="z135" w:id="126"/>
    <w:p>
      <w:pPr>
        <w:spacing w:after="0"/>
        <w:ind w:left="0"/>
        <w:jc w:val="both"/>
      </w:pPr>
      <w:r>
        <w:rPr>
          <w:rFonts w:ascii="Times New Roman"/>
          <w:b w:val="false"/>
          <w:i w:val="false"/>
          <w:color w:val="000000"/>
          <w:sz w:val="28"/>
        </w:rPr>
        <w:t>
      "Неотложная пульмонология детского возраста, на догоспитальном и госпитальном этапах";</w:t>
      </w:r>
    </w:p>
    <w:bookmarkEnd w:id="126"/>
    <w:bookmarkStart w:name="z136" w:id="127"/>
    <w:p>
      <w:pPr>
        <w:spacing w:after="0"/>
        <w:ind w:left="0"/>
        <w:jc w:val="both"/>
      </w:pPr>
      <w:r>
        <w:rPr>
          <w:rFonts w:ascii="Times New Roman"/>
          <w:b w:val="false"/>
          <w:i w:val="false"/>
          <w:color w:val="000000"/>
          <w:sz w:val="28"/>
        </w:rPr>
        <w:t>
      "Бронхообструктивные заболевания у детей";</w:t>
      </w:r>
    </w:p>
    <w:bookmarkEnd w:id="127"/>
    <w:bookmarkStart w:name="z137" w:id="128"/>
    <w:p>
      <w:pPr>
        <w:spacing w:after="0"/>
        <w:ind w:left="0"/>
        <w:jc w:val="both"/>
      </w:pPr>
      <w:r>
        <w:rPr>
          <w:rFonts w:ascii="Times New Roman"/>
          <w:b w:val="false"/>
          <w:i w:val="false"/>
          <w:color w:val="000000"/>
          <w:sz w:val="28"/>
        </w:rPr>
        <w:t>
      "Вопросы доказательной медицины в пульмонологии";</w:t>
      </w:r>
    </w:p>
    <w:bookmarkEnd w:id="128"/>
    <w:bookmarkStart w:name="z138" w:id="129"/>
    <w:p>
      <w:pPr>
        <w:spacing w:after="0"/>
        <w:ind w:left="0"/>
        <w:jc w:val="both"/>
      </w:pPr>
      <w:r>
        <w:rPr>
          <w:rFonts w:ascii="Times New Roman"/>
          <w:b w:val="false"/>
          <w:i w:val="false"/>
          <w:color w:val="000000"/>
          <w:sz w:val="28"/>
        </w:rPr>
        <w:t>
      "Интерстициальные болезни легких у детей";</w:t>
      </w:r>
    </w:p>
    <w:bookmarkEnd w:id="129"/>
    <w:bookmarkStart w:name="z139" w:id="130"/>
    <w:p>
      <w:pPr>
        <w:spacing w:after="0"/>
        <w:ind w:left="0"/>
        <w:jc w:val="both"/>
      </w:pPr>
      <w:r>
        <w:rPr>
          <w:rFonts w:ascii="Times New Roman"/>
          <w:b w:val="false"/>
          <w:i w:val="false"/>
          <w:color w:val="000000"/>
          <w:sz w:val="28"/>
        </w:rPr>
        <w:t>
      "Антибактериальная терапия в пульмонологии у детей";</w:t>
      </w:r>
    </w:p>
    <w:bookmarkEnd w:id="130"/>
    <w:bookmarkStart w:name="z140" w:id="131"/>
    <w:p>
      <w:pPr>
        <w:spacing w:after="0"/>
        <w:ind w:left="0"/>
        <w:jc w:val="both"/>
      </w:pPr>
      <w:r>
        <w:rPr>
          <w:rFonts w:ascii="Times New Roman"/>
          <w:b w:val="false"/>
          <w:i w:val="false"/>
          <w:color w:val="000000"/>
          <w:sz w:val="28"/>
        </w:rPr>
        <w:t>
      "Спирография в практике врача пульмонолога";</w:t>
      </w:r>
    </w:p>
    <w:bookmarkEnd w:id="131"/>
    <w:bookmarkStart w:name="z141" w:id="132"/>
    <w:p>
      <w:pPr>
        <w:spacing w:after="0"/>
        <w:ind w:left="0"/>
        <w:jc w:val="both"/>
      </w:pPr>
      <w:r>
        <w:rPr>
          <w:rFonts w:ascii="Times New Roman"/>
          <w:b w:val="false"/>
          <w:i w:val="false"/>
          <w:color w:val="000000"/>
          <w:sz w:val="28"/>
        </w:rPr>
        <w:t>
      "Диагностика и коррекция дыхательной недостаточности (кислородотерапия, неинвазивная вентиляция легких)";</w:t>
      </w:r>
    </w:p>
    <w:bookmarkEnd w:id="132"/>
    <w:bookmarkStart w:name="z142" w:id="133"/>
    <w:p>
      <w:pPr>
        <w:spacing w:after="0"/>
        <w:ind w:left="0"/>
        <w:jc w:val="both"/>
      </w:pPr>
      <w:r>
        <w:rPr>
          <w:rFonts w:ascii="Times New Roman"/>
          <w:b w:val="false"/>
          <w:i w:val="false"/>
          <w:color w:val="000000"/>
          <w:sz w:val="28"/>
        </w:rPr>
        <w:t>
      "Дифференциальная диагностика в пульмонологии и фтизиатрии";</w:t>
      </w:r>
    </w:p>
    <w:bookmarkEnd w:id="133"/>
    <w:bookmarkStart w:name="z143" w:id="134"/>
    <w:p>
      <w:pPr>
        <w:spacing w:after="0"/>
        <w:ind w:left="0"/>
        <w:jc w:val="both"/>
      </w:pPr>
      <w:r>
        <w:rPr>
          <w:rFonts w:ascii="Times New Roman"/>
          <w:b w:val="false"/>
          <w:i w:val="false"/>
          <w:color w:val="000000"/>
          <w:sz w:val="28"/>
        </w:rPr>
        <w:t>
      "Актуальные вопросы пульмонологии в практике врача первичного звена";</w:t>
      </w:r>
    </w:p>
    <w:bookmarkEnd w:id="134"/>
    <w:bookmarkStart w:name="z144" w:id="135"/>
    <w:p>
      <w:pPr>
        <w:spacing w:after="0"/>
        <w:ind w:left="0"/>
        <w:jc w:val="both"/>
      </w:pPr>
      <w:r>
        <w:rPr>
          <w:rFonts w:ascii="Times New Roman"/>
          <w:b w:val="false"/>
          <w:i w:val="false"/>
          <w:color w:val="000000"/>
          <w:sz w:val="28"/>
        </w:rPr>
        <w:t>
      "Нарушения дыхания во время сна";</w:t>
      </w:r>
    </w:p>
    <w:bookmarkEnd w:id="135"/>
    <w:bookmarkStart w:name="z145" w:id="136"/>
    <w:p>
      <w:pPr>
        <w:spacing w:after="0"/>
        <w:ind w:left="0"/>
        <w:jc w:val="both"/>
      </w:pPr>
      <w:r>
        <w:rPr>
          <w:rFonts w:ascii="Times New Roman"/>
          <w:b w:val="false"/>
          <w:i w:val="false"/>
          <w:color w:val="000000"/>
          <w:sz w:val="28"/>
        </w:rPr>
        <w:t>
      "Туберкулез";</w:t>
      </w:r>
    </w:p>
    <w:bookmarkEnd w:id="136"/>
    <w:bookmarkStart w:name="z146" w:id="137"/>
    <w:p>
      <w:pPr>
        <w:spacing w:after="0"/>
        <w:ind w:left="0"/>
        <w:jc w:val="both"/>
      </w:pPr>
      <w:r>
        <w:rPr>
          <w:rFonts w:ascii="Times New Roman"/>
          <w:b w:val="false"/>
          <w:i w:val="false"/>
          <w:color w:val="000000"/>
          <w:sz w:val="28"/>
        </w:rPr>
        <w:t>
      "Хроническая обструктивная болезнь лҰгких".";</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11</w:t>
      </w:r>
      <w:r>
        <w:rPr>
          <w:rFonts w:ascii="Times New Roman"/>
          <w:b w:val="false"/>
          <w:i w:val="false"/>
          <w:color w:val="000000"/>
          <w:sz w:val="28"/>
        </w:rPr>
        <w:t xml:space="preserve"> изложить в следующей редакции:</w:t>
      </w:r>
    </w:p>
    <w:bookmarkStart w:name="z148" w:id="138"/>
    <w:p>
      <w:pPr>
        <w:spacing w:after="0"/>
        <w:ind w:left="0"/>
        <w:jc w:val="both"/>
      </w:pPr>
      <w:r>
        <w:rPr>
          <w:rFonts w:ascii="Times New Roman"/>
          <w:b w:val="false"/>
          <w:i w:val="false"/>
          <w:color w:val="000000"/>
          <w:sz w:val="28"/>
        </w:rPr>
        <w:t>
      "Глава 11. Типовая программа повышения квалификации и переподготовки медицинских кадров по специальности "Эндокринология (взрослая)"</w:t>
      </w:r>
    </w:p>
    <w:bookmarkEnd w:id="138"/>
    <w:bookmarkStart w:name="z149" w:id="139"/>
    <w:p>
      <w:pPr>
        <w:spacing w:after="0"/>
        <w:ind w:left="0"/>
        <w:jc w:val="both"/>
      </w:pPr>
      <w:r>
        <w:rPr>
          <w:rFonts w:ascii="Times New Roman"/>
          <w:b w:val="false"/>
          <w:i w:val="false"/>
          <w:color w:val="000000"/>
          <w:sz w:val="28"/>
        </w:rPr>
        <w:t>
      33.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при наличии переподготовки по детской эндокринологии – 432/8 часа (недель) по взрослому профилю.</w:t>
      </w:r>
    </w:p>
    <w:bookmarkEnd w:id="139"/>
    <w:bookmarkStart w:name="z150" w:id="140"/>
    <w:p>
      <w:pPr>
        <w:spacing w:after="0"/>
        <w:ind w:left="0"/>
        <w:jc w:val="both"/>
      </w:pPr>
      <w:r>
        <w:rPr>
          <w:rFonts w:ascii="Times New Roman"/>
          <w:b w:val="false"/>
          <w:i w:val="false"/>
          <w:color w:val="000000"/>
          <w:sz w:val="28"/>
        </w:rPr>
        <w:t xml:space="preserve">
      34.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(взрослая)"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Типовой программе.</w:t>
      </w:r>
    </w:p>
    <w:bookmarkEnd w:id="140"/>
    <w:bookmarkStart w:name="z151" w:id="141"/>
    <w:p>
      <w:pPr>
        <w:spacing w:after="0"/>
        <w:ind w:left="0"/>
        <w:jc w:val="both"/>
      </w:pPr>
      <w:r>
        <w:rPr>
          <w:rFonts w:ascii="Times New Roman"/>
          <w:b w:val="false"/>
          <w:i w:val="false"/>
          <w:color w:val="000000"/>
          <w:sz w:val="28"/>
        </w:rPr>
        <w:t>
      35. Рекомендуемыми темами (направлениями) компонентов по выбору на циклах повышения квалификации и переподготовки по специальности "Эндокринология (взрослая)" являются:</w:t>
      </w:r>
    </w:p>
    <w:bookmarkEnd w:id="141"/>
    <w:bookmarkStart w:name="z152" w:id="142"/>
    <w:p>
      <w:pPr>
        <w:spacing w:after="0"/>
        <w:ind w:left="0"/>
        <w:jc w:val="both"/>
      </w:pPr>
      <w:r>
        <w:rPr>
          <w:rFonts w:ascii="Times New Roman"/>
          <w:b w:val="false"/>
          <w:i w:val="false"/>
          <w:color w:val="000000"/>
          <w:sz w:val="28"/>
        </w:rPr>
        <w:t>
      "Инновационные технологии в эндокринологии";</w:t>
      </w:r>
    </w:p>
    <w:bookmarkEnd w:id="142"/>
    <w:bookmarkStart w:name="z153" w:id="143"/>
    <w:p>
      <w:pPr>
        <w:spacing w:after="0"/>
        <w:ind w:left="0"/>
        <w:jc w:val="both"/>
      </w:pPr>
      <w:r>
        <w:rPr>
          <w:rFonts w:ascii="Times New Roman"/>
          <w:b w:val="false"/>
          <w:i w:val="false"/>
          <w:color w:val="000000"/>
          <w:sz w:val="28"/>
        </w:rPr>
        <w:t>
      "Неотложная эндокринология";</w:t>
      </w:r>
    </w:p>
    <w:bookmarkEnd w:id="143"/>
    <w:bookmarkStart w:name="z154" w:id="144"/>
    <w:p>
      <w:pPr>
        <w:spacing w:after="0"/>
        <w:ind w:left="0"/>
        <w:jc w:val="both"/>
      </w:pPr>
      <w:r>
        <w:rPr>
          <w:rFonts w:ascii="Times New Roman"/>
          <w:b w:val="false"/>
          <w:i w:val="false"/>
          <w:color w:val="000000"/>
          <w:sz w:val="28"/>
        </w:rPr>
        <w:t>
      "Актуальные вопросы эндокринологии, по разделам: заболевания щитовидной и паращитовидных желез, сахарный диабет, патология гипоталамо-гипофизарной системы";</w:t>
      </w:r>
    </w:p>
    <w:bookmarkEnd w:id="144"/>
    <w:bookmarkStart w:name="z155" w:id="145"/>
    <w:p>
      <w:pPr>
        <w:spacing w:after="0"/>
        <w:ind w:left="0"/>
        <w:jc w:val="both"/>
      </w:pPr>
      <w:r>
        <w:rPr>
          <w:rFonts w:ascii="Times New Roman"/>
          <w:b w:val="false"/>
          <w:i w:val="false"/>
          <w:color w:val="000000"/>
          <w:sz w:val="28"/>
        </w:rPr>
        <w:t>
      "Особенности течения эндокринных заболеваний у беременных";</w:t>
      </w:r>
    </w:p>
    <w:bookmarkEnd w:id="145"/>
    <w:bookmarkStart w:name="z156" w:id="146"/>
    <w:p>
      <w:pPr>
        <w:spacing w:after="0"/>
        <w:ind w:left="0"/>
        <w:jc w:val="both"/>
      </w:pPr>
      <w:r>
        <w:rPr>
          <w:rFonts w:ascii="Times New Roman"/>
          <w:b w:val="false"/>
          <w:i w:val="false"/>
          <w:color w:val="000000"/>
          <w:sz w:val="28"/>
        </w:rPr>
        <w:t>
      "Репродуктивная эндокринология";</w:t>
      </w:r>
    </w:p>
    <w:bookmarkEnd w:id="146"/>
    <w:bookmarkStart w:name="z157" w:id="147"/>
    <w:p>
      <w:pPr>
        <w:spacing w:after="0"/>
        <w:ind w:left="0"/>
        <w:jc w:val="both"/>
      </w:pPr>
      <w:r>
        <w:rPr>
          <w:rFonts w:ascii="Times New Roman"/>
          <w:b w:val="false"/>
          <w:i w:val="false"/>
          <w:color w:val="000000"/>
          <w:sz w:val="28"/>
        </w:rPr>
        <w:t>
      "Вопросы доказательной медицины в эндокринологии";</w:t>
      </w:r>
    </w:p>
    <w:bookmarkEnd w:id="147"/>
    <w:bookmarkStart w:name="z158" w:id="148"/>
    <w:p>
      <w:pPr>
        <w:spacing w:after="0"/>
        <w:ind w:left="0"/>
        <w:jc w:val="both"/>
      </w:pPr>
      <w:r>
        <w:rPr>
          <w:rFonts w:ascii="Times New Roman"/>
          <w:b w:val="false"/>
          <w:i w:val="false"/>
          <w:color w:val="000000"/>
          <w:sz w:val="28"/>
        </w:rPr>
        <w:t>
      "Инструментальные и лабораторные методы диагностики в эндокринологии".";</w:t>
      </w:r>
    </w:p>
    <w:bookmarkEnd w:id="148"/>
    <w:bookmarkStart w:name="z159" w:id="149"/>
    <w:p>
      <w:pPr>
        <w:spacing w:after="0"/>
        <w:ind w:left="0"/>
        <w:jc w:val="both"/>
      </w:pPr>
      <w:r>
        <w:rPr>
          <w:rFonts w:ascii="Times New Roman"/>
          <w:b w:val="false"/>
          <w:i w:val="false"/>
          <w:color w:val="000000"/>
          <w:sz w:val="28"/>
        </w:rPr>
        <w:t>
      дополнить главой 11-1 следующего содержания:</w:t>
      </w:r>
    </w:p>
    <w:bookmarkEnd w:id="149"/>
    <w:bookmarkStart w:name="z160" w:id="150"/>
    <w:p>
      <w:pPr>
        <w:spacing w:after="0"/>
        <w:ind w:left="0"/>
        <w:jc w:val="both"/>
      </w:pPr>
      <w:r>
        <w:rPr>
          <w:rFonts w:ascii="Times New Roman"/>
          <w:b w:val="false"/>
          <w:i w:val="false"/>
          <w:color w:val="000000"/>
          <w:sz w:val="28"/>
        </w:rPr>
        <w:t>
      "Глава 11-1. Типовая программа повышения квалификации и переподготовки медицинских кадров по специальности "Эндокринология (детская)"</w:t>
      </w:r>
    </w:p>
    <w:bookmarkEnd w:id="150"/>
    <w:bookmarkStart w:name="z161" w:id="151"/>
    <w:p>
      <w:pPr>
        <w:spacing w:after="0"/>
        <w:ind w:left="0"/>
        <w:jc w:val="both"/>
      </w:pPr>
      <w:r>
        <w:rPr>
          <w:rFonts w:ascii="Times New Roman"/>
          <w:b w:val="false"/>
          <w:i w:val="false"/>
          <w:color w:val="000000"/>
          <w:sz w:val="28"/>
        </w:rPr>
        <w:t>
      35-1.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эндокринологии – 432/8 часа (недель) по детскому профилю.</w:t>
      </w:r>
    </w:p>
    <w:bookmarkEnd w:id="151"/>
    <w:bookmarkStart w:name="z162" w:id="152"/>
    <w:p>
      <w:pPr>
        <w:spacing w:after="0"/>
        <w:ind w:left="0"/>
        <w:jc w:val="both"/>
      </w:pPr>
      <w:r>
        <w:rPr>
          <w:rFonts w:ascii="Times New Roman"/>
          <w:b w:val="false"/>
          <w:i w:val="false"/>
          <w:color w:val="000000"/>
          <w:sz w:val="28"/>
        </w:rPr>
        <w:t>
      35-2.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"Эндокринология (детская)" согласно приложению 11-1 к настоящей Типовой программе.</w:t>
      </w:r>
    </w:p>
    <w:bookmarkEnd w:id="152"/>
    <w:bookmarkStart w:name="z163" w:id="153"/>
    <w:p>
      <w:pPr>
        <w:spacing w:after="0"/>
        <w:ind w:left="0"/>
        <w:jc w:val="both"/>
      </w:pPr>
      <w:r>
        <w:rPr>
          <w:rFonts w:ascii="Times New Roman"/>
          <w:b w:val="false"/>
          <w:i w:val="false"/>
          <w:color w:val="000000"/>
          <w:sz w:val="28"/>
        </w:rPr>
        <w:t>
      35-3. Рекомендуемыми темами (направлениями) компонентов по выбору на циклах повышения квалификации и переподготовки по специальности "Эндокринология (детская)" являются:</w:t>
      </w:r>
    </w:p>
    <w:bookmarkEnd w:id="153"/>
    <w:bookmarkStart w:name="z164" w:id="154"/>
    <w:p>
      <w:pPr>
        <w:spacing w:after="0"/>
        <w:ind w:left="0"/>
        <w:jc w:val="both"/>
      </w:pPr>
      <w:r>
        <w:rPr>
          <w:rFonts w:ascii="Times New Roman"/>
          <w:b w:val="false"/>
          <w:i w:val="false"/>
          <w:color w:val="000000"/>
          <w:sz w:val="28"/>
        </w:rPr>
        <w:t>
      "Инновационные технологии в эндокринологии";</w:t>
      </w:r>
    </w:p>
    <w:bookmarkEnd w:id="154"/>
    <w:bookmarkStart w:name="z165" w:id="155"/>
    <w:p>
      <w:pPr>
        <w:spacing w:after="0"/>
        <w:ind w:left="0"/>
        <w:jc w:val="both"/>
      </w:pPr>
      <w:r>
        <w:rPr>
          <w:rFonts w:ascii="Times New Roman"/>
          <w:b w:val="false"/>
          <w:i w:val="false"/>
          <w:color w:val="000000"/>
          <w:sz w:val="28"/>
        </w:rPr>
        <w:t>
      "Неотложная эндокринология";</w:t>
      </w:r>
    </w:p>
    <w:bookmarkEnd w:id="155"/>
    <w:bookmarkStart w:name="z166" w:id="156"/>
    <w:p>
      <w:pPr>
        <w:spacing w:after="0"/>
        <w:ind w:left="0"/>
        <w:jc w:val="both"/>
      </w:pPr>
      <w:r>
        <w:rPr>
          <w:rFonts w:ascii="Times New Roman"/>
          <w:b w:val="false"/>
          <w:i w:val="false"/>
          <w:color w:val="000000"/>
          <w:sz w:val="28"/>
        </w:rPr>
        <w:t>
      "Эндокринология детей раннего возраста";</w:t>
      </w:r>
    </w:p>
    <w:bookmarkEnd w:id="156"/>
    <w:bookmarkStart w:name="z167" w:id="157"/>
    <w:p>
      <w:pPr>
        <w:spacing w:after="0"/>
        <w:ind w:left="0"/>
        <w:jc w:val="both"/>
      </w:pPr>
      <w:r>
        <w:rPr>
          <w:rFonts w:ascii="Times New Roman"/>
          <w:b w:val="false"/>
          <w:i w:val="false"/>
          <w:color w:val="000000"/>
          <w:sz w:val="28"/>
        </w:rPr>
        <w:t>
      "Актуальные вопросы эндокринологии детского возраста, по разделам: заболевания щитовидной и паращитовидных желез, сахарный диабет, патология гипоталамо-гипофизарной системы";</w:t>
      </w:r>
    </w:p>
    <w:bookmarkEnd w:id="157"/>
    <w:bookmarkStart w:name="z168" w:id="158"/>
    <w:p>
      <w:pPr>
        <w:spacing w:after="0"/>
        <w:ind w:left="0"/>
        <w:jc w:val="both"/>
      </w:pPr>
      <w:r>
        <w:rPr>
          <w:rFonts w:ascii="Times New Roman"/>
          <w:b w:val="false"/>
          <w:i w:val="false"/>
          <w:color w:val="000000"/>
          <w:sz w:val="28"/>
        </w:rPr>
        <w:t>
      "Вопросы доказательной медицины в эндокринологии";</w:t>
      </w:r>
    </w:p>
    <w:bookmarkEnd w:id="158"/>
    <w:bookmarkStart w:name="z169" w:id="159"/>
    <w:p>
      <w:pPr>
        <w:spacing w:after="0"/>
        <w:ind w:left="0"/>
        <w:jc w:val="both"/>
      </w:pPr>
      <w:r>
        <w:rPr>
          <w:rFonts w:ascii="Times New Roman"/>
          <w:b w:val="false"/>
          <w:i w:val="false"/>
          <w:color w:val="000000"/>
          <w:sz w:val="28"/>
        </w:rPr>
        <w:t>
      "Инструментальные и лабораторные методы диагностики в эндокринологии".";</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12</w:t>
      </w:r>
      <w:r>
        <w:rPr>
          <w:rFonts w:ascii="Times New Roman"/>
          <w:b w:val="false"/>
          <w:i w:val="false"/>
          <w:color w:val="000000"/>
          <w:sz w:val="28"/>
        </w:rPr>
        <w:t xml:space="preserve"> изложить в следующей редакции:</w:t>
      </w:r>
    </w:p>
    <w:bookmarkStart w:name="z171" w:id="160"/>
    <w:p>
      <w:pPr>
        <w:spacing w:after="0"/>
        <w:ind w:left="0"/>
        <w:jc w:val="both"/>
      </w:pPr>
      <w:r>
        <w:rPr>
          <w:rFonts w:ascii="Times New Roman"/>
          <w:b w:val="false"/>
          <w:i w:val="false"/>
          <w:color w:val="000000"/>
          <w:sz w:val="28"/>
        </w:rPr>
        <w:t>
      "Глава 12.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(взрослая)"</w:t>
      </w:r>
    </w:p>
    <w:bookmarkEnd w:id="160"/>
    <w:bookmarkStart w:name="z172" w:id="161"/>
    <w:p>
      <w:pPr>
        <w:spacing w:after="0"/>
        <w:ind w:left="0"/>
        <w:jc w:val="both"/>
      </w:pPr>
      <w:r>
        <w:rPr>
          <w:rFonts w:ascii="Times New Roman"/>
          <w:b w:val="false"/>
          <w:i w:val="false"/>
          <w:color w:val="000000"/>
          <w:sz w:val="28"/>
        </w:rPr>
        <w:t>
      36.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детской нефрологии – 432/8 часа (недель) по взрослому профилю.</w:t>
      </w:r>
    </w:p>
    <w:bookmarkEnd w:id="161"/>
    <w:bookmarkStart w:name="z173" w:id="162"/>
    <w:p>
      <w:pPr>
        <w:spacing w:after="0"/>
        <w:ind w:left="0"/>
        <w:jc w:val="both"/>
      </w:pPr>
      <w:r>
        <w:rPr>
          <w:rFonts w:ascii="Times New Roman"/>
          <w:b w:val="false"/>
          <w:i w:val="false"/>
          <w:color w:val="000000"/>
          <w:sz w:val="28"/>
        </w:rPr>
        <w:t xml:space="preserve">
      37.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(взрослая)"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настоящей Типовой программе.</w:t>
      </w:r>
    </w:p>
    <w:bookmarkEnd w:id="162"/>
    <w:bookmarkStart w:name="z174" w:id="163"/>
    <w:p>
      <w:pPr>
        <w:spacing w:after="0"/>
        <w:ind w:left="0"/>
        <w:jc w:val="both"/>
      </w:pPr>
      <w:r>
        <w:rPr>
          <w:rFonts w:ascii="Times New Roman"/>
          <w:b w:val="false"/>
          <w:i w:val="false"/>
          <w:color w:val="000000"/>
          <w:sz w:val="28"/>
        </w:rPr>
        <w:t>
      38.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(взрослая)" являются:</w:t>
      </w:r>
    </w:p>
    <w:bookmarkEnd w:id="163"/>
    <w:bookmarkStart w:name="z175" w:id="164"/>
    <w:p>
      <w:pPr>
        <w:spacing w:after="0"/>
        <w:ind w:left="0"/>
        <w:jc w:val="both"/>
      </w:pPr>
      <w:r>
        <w:rPr>
          <w:rFonts w:ascii="Times New Roman"/>
          <w:b w:val="false"/>
          <w:i w:val="false"/>
          <w:color w:val="000000"/>
          <w:sz w:val="28"/>
        </w:rPr>
        <w:t>
      "Инновационные технологии в нефрологии";</w:t>
      </w:r>
    </w:p>
    <w:bookmarkEnd w:id="164"/>
    <w:bookmarkStart w:name="z176" w:id="165"/>
    <w:p>
      <w:pPr>
        <w:spacing w:after="0"/>
        <w:ind w:left="0"/>
        <w:jc w:val="both"/>
      </w:pPr>
      <w:r>
        <w:rPr>
          <w:rFonts w:ascii="Times New Roman"/>
          <w:b w:val="false"/>
          <w:i w:val="false"/>
          <w:color w:val="000000"/>
          <w:sz w:val="28"/>
        </w:rPr>
        <w:t>
      "Неотложная нефрология на догоспитальном и госпитальном этапах";</w:t>
      </w:r>
    </w:p>
    <w:bookmarkEnd w:id="165"/>
    <w:bookmarkStart w:name="z177" w:id="166"/>
    <w:p>
      <w:pPr>
        <w:spacing w:after="0"/>
        <w:ind w:left="0"/>
        <w:jc w:val="both"/>
      </w:pPr>
      <w:r>
        <w:rPr>
          <w:rFonts w:ascii="Times New Roman"/>
          <w:b w:val="false"/>
          <w:i w:val="false"/>
          <w:color w:val="000000"/>
          <w:sz w:val="28"/>
        </w:rPr>
        <w:t>
      "Амбулаторно-поликлиническая нефрология";</w:t>
      </w:r>
    </w:p>
    <w:bookmarkEnd w:id="166"/>
    <w:bookmarkStart w:name="z178" w:id="167"/>
    <w:p>
      <w:pPr>
        <w:spacing w:after="0"/>
        <w:ind w:left="0"/>
        <w:jc w:val="both"/>
      </w:pPr>
      <w:r>
        <w:rPr>
          <w:rFonts w:ascii="Times New Roman"/>
          <w:b w:val="false"/>
          <w:i w:val="false"/>
          <w:color w:val="000000"/>
          <w:sz w:val="28"/>
        </w:rPr>
        <w:t>
      "Вопросы доказательной медицины в нефрологии";</w:t>
      </w:r>
    </w:p>
    <w:bookmarkEnd w:id="167"/>
    <w:bookmarkStart w:name="z179" w:id="168"/>
    <w:p>
      <w:pPr>
        <w:spacing w:after="0"/>
        <w:ind w:left="0"/>
        <w:jc w:val="both"/>
      </w:pPr>
      <w:r>
        <w:rPr>
          <w:rFonts w:ascii="Times New Roman"/>
          <w:b w:val="false"/>
          <w:i w:val="false"/>
          <w:color w:val="000000"/>
          <w:sz w:val="28"/>
        </w:rPr>
        <w:t>
      "Инструментальные и лабораторные методы диагностики в нефрологии";</w:t>
      </w:r>
    </w:p>
    <w:bookmarkEnd w:id="168"/>
    <w:bookmarkStart w:name="z180" w:id="169"/>
    <w:p>
      <w:pPr>
        <w:spacing w:after="0"/>
        <w:ind w:left="0"/>
        <w:jc w:val="both"/>
      </w:pPr>
      <w:r>
        <w:rPr>
          <w:rFonts w:ascii="Times New Roman"/>
          <w:b w:val="false"/>
          <w:i w:val="false"/>
          <w:color w:val="000000"/>
          <w:sz w:val="28"/>
        </w:rPr>
        <w:t>
      "Интенсивная терапия в нефрологии (практический курс с использованием симуляционных платформ)".";</w:t>
      </w:r>
    </w:p>
    <w:bookmarkEnd w:id="169"/>
    <w:bookmarkStart w:name="z181" w:id="170"/>
    <w:p>
      <w:pPr>
        <w:spacing w:after="0"/>
        <w:ind w:left="0"/>
        <w:jc w:val="both"/>
      </w:pPr>
      <w:r>
        <w:rPr>
          <w:rFonts w:ascii="Times New Roman"/>
          <w:b w:val="false"/>
          <w:i w:val="false"/>
          <w:color w:val="000000"/>
          <w:sz w:val="28"/>
        </w:rPr>
        <w:t>
      дополнить главой 12-1 следующего содержания:</w:t>
      </w:r>
    </w:p>
    <w:bookmarkEnd w:id="170"/>
    <w:bookmarkStart w:name="z182" w:id="171"/>
    <w:p>
      <w:pPr>
        <w:spacing w:after="0"/>
        <w:ind w:left="0"/>
        <w:jc w:val="both"/>
      </w:pPr>
      <w:r>
        <w:rPr>
          <w:rFonts w:ascii="Times New Roman"/>
          <w:b w:val="false"/>
          <w:i w:val="false"/>
          <w:color w:val="000000"/>
          <w:sz w:val="28"/>
        </w:rPr>
        <w:t>
      "Глава 12-1. Типовая программа повышения квалификации и переподготовки медицинских кадров по специальности "Нефрология (ультразвуковая диагностика по профилю основной специальности) (детская)"</w:t>
      </w:r>
    </w:p>
    <w:bookmarkEnd w:id="171"/>
    <w:bookmarkStart w:name="z183" w:id="172"/>
    <w:p>
      <w:pPr>
        <w:spacing w:after="0"/>
        <w:ind w:left="0"/>
        <w:jc w:val="both"/>
      </w:pPr>
      <w:r>
        <w:rPr>
          <w:rFonts w:ascii="Times New Roman"/>
          <w:b w:val="false"/>
          <w:i w:val="false"/>
          <w:color w:val="000000"/>
          <w:sz w:val="28"/>
        </w:rPr>
        <w:t>
      "38-1.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и интернатурой – 864/16 часа (недель), при наличии переподготовки по взрослой нефрологии – 432/8 часа (недель) по детскому профилю.</w:t>
      </w:r>
    </w:p>
    <w:bookmarkEnd w:id="172"/>
    <w:bookmarkStart w:name="z184" w:id="173"/>
    <w:p>
      <w:pPr>
        <w:spacing w:after="0"/>
        <w:ind w:left="0"/>
        <w:jc w:val="both"/>
      </w:pPr>
      <w:r>
        <w:rPr>
          <w:rFonts w:ascii="Times New Roman"/>
          <w:b w:val="false"/>
          <w:i w:val="false"/>
          <w:color w:val="000000"/>
          <w:sz w:val="28"/>
        </w:rPr>
        <w:t>
      38-2.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"Нефрология (ультразвуковая диагностика по профилю основной специальности) (детская)" согласно приложению 12-1 к настоящей Типовой программе.</w:t>
      </w:r>
    </w:p>
    <w:bookmarkEnd w:id="173"/>
    <w:bookmarkStart w:name="z185" w:id="174"/>
    <w:p>
      <w:pPr>
        <w:spacing w:after="0"/>
        <w:ind w:left="0"/>
        <w:jc w:val="both"/>
      </w:pPr>
      <w:r>
        <w:rPr>
          <w:rFonts w:ascii="Times New Roman"/>
          <w:b w:val="false"/>
          <w:i w:val="false"/>
          <w:color w:val="000000"/>
          <w:sz w:val="28"/>
        </w:rPr>
        <w:t>
      38-3. Рекомендуемыми темами (направлениями) компонентов по выбору на циклах повышения квалификации и переподготовки по специальности "Нефрология (ультразвуковая диагностика по профилю основной специальности) (детская)" являются:</w:t>
      </w:r>
    </w:p>
    <w:bookmarkEnd w:id="174"/>
    <w:bookmarkStart w:name="z186" w:id="175"/>
    <w:p>
      <w:pPr>
        <w:spacing w:after="0"/>
        <w:ind w:left="0"/>
        <w:jc w:val="both"/>
      </w:pPr>
      <w:r>
        <w:rPr>
          <w:rFonts w:ascii="Times New Roman"/>
          <w:b w:val="false"/>
          <w:i w:val="false"/>
          <w:color w:val="000000"/>
          <w:sz w:val="28"/>
        </w:rPr>
        <w:t>
      "Инновационные технологии в нефрологии";</w:t>
      </w:r>
    </w:p>
    <w:bookmarkEnd w:id="175"/>
    <w:bookmarkStart w:name="z187" w:id="176"/>
    <w:p>
      <w:pPr>
        <w:spacing w:after="0"/>
        <w:ind w:left="0"/>
        <w:jc w:val="both"/>
      </w:pPr>
      <w:r>
        <w:rPr>
          <w:rFonts w:ascii="Times New Roman"/>
          <w:b w:val="false"/>
          <w:i w:val="false"/>
          <w:color w:val="000000"/>
          <w:sz w:val="28"/>
        </w:rPr>
        <w:t>
      "Неотложная нефрология на догоспитальном и госпитальном этапах";</w:t>
      </w:r>
    </w:p>
    <w:bookmarkEnd w:id="176"/>
    <w:bookmarkStart w:name="z188" w:id="177"/>
    <w:p>
      <w:pPr>
        <w:spacing w:after="0"/>
        <w:ind w:left="0"/>
        <w:jc w:val="both"/>
      </w:pPr>
      <w:r>
        <w:rPr>
          <w:rFonts w:ascii="Times New Roman"/>
          <w:b w:val="false"/>
          <w:i w:val="false"/>
          <w:color w:val="000000"/>
          <w:sz w:val="28"/>
        </w:rPr>
        <w:t>
      "Актуальные вопросы детской нефрологии – на амбулаторном и стационарном этапах";</w:t>
      </w:r>
    </w:p>
    <w:bookmarkEnd w:id="177"/>
    <w:bookmarkStart w:name="z189" w:id="178"/>
    <w:p>
      <w:pPr>
        <w:spacing w:after="0"/>
        <w:ind w:left="0"/>
        <w:jc w:val="both"/>
      </w:pPr>
      <w:r>
        <w:rPr>
          <w:rFonts w:ascii="Times New Roman"/>
          <w:b w:val="false"/>
          <w:i w:val="false"/>
          <w:color w:val="000000"/>
          <w:sz w:val="28"/>
        </w:rPr>
        <w:t>
      "Амбулаторно-поликлиническая нефрология";</w:t>
      </w:r>
    </w:p>
    <w:bookmarkEnd w:id="178"/>
    <w:bookmarkStart w:name="z190" w:id="179"/>
    <w:p>
      <w:pPr>
        <w:spacing w:after="0"/>
        <w:ind w:left="0"/>
        <w:jc w:val="both"/>
      </w:pPr>
      <w:r>
        <w:rPr>
          <w:rFonts w:ascii="Times New Roman"/>
          <w:b w:val="false"/>
          <w:i w:val="false"/>
          <w:color w:val="000000"/>
          <w:sz w:val="28"/>
        </w:rPr>
        <w:t>
      "Вопросы доказательной медицины в нефрологии";</w:t>
      </w:r>
    </w:p>
    <w:bookmarkEnd w:id="179"/>
    <w:bookmarkStart w:name="z191" w:id="180"/>
    <w:p>
      <w:pPr>
        <w:spacing w:after="0"/>
        <w:ind w:left="0"/>
        <w:jc w:val="both"/>
      </w:pPr>
      <w:r>
        <w:rPr>
          <w:rFonts w:ascii="Times New Roman"/>
          <w:b w:val="false"/>
          <w:i w:val="false"/>
          <w:color w:val="000000"/>
          <w:sz w:val="28"/>
        </w:rPr>
        <w:t>
      "Превентивная нефрология, включая вопросы динамического наблюдения (диспансеризации) здоровых и больных детей, этапы реабилитации здоровых и больных детей";</w:t>
      </w:r>
    </w:p>
    <w:bookmarkEnd w:id="180"/>
    <w:bookmarkStart w:name="z192" w:id="181"/>
    <w:p>
      <w:pPr>
        <w:spacing w:after="0"/>
        <w:ind w:left="0"/>
        <w:jc w:val="both"/>
      </w:pPr>
      <w:r>
        <w:rPr>
          <w:rFonts w:ascii="Times New Roman"/>
          <w:b w:val="false"/>
          <w:i w:val="false"/>
          <w:color w:val="000000"/>
          <w:sz w:val="28"/>
        </w:rPr>
        <w:t>
      "Инструментальные и лабораторные методы диагностики в нефрологии";</w:t>
      </w:r>
    </w:p>
    <w:bookmarkEnd w:id="181"/>
    <w:bookmarkStart w:name="z193" w:id="182"/>
    <w:p>
      <w:pPr>
        <w:spacing w:after="0"/>
        <w:ind w:left="0"/>
        <w:jc w:val="both"/>
      </w:pPr>
      <w:r>
        <w:rPr>
          <w:rFonts w:ascii="Times New Roman"/>
          <w:b w:val="false"/>
          <w:i w:val="false"/>
          <w:color w:val="000000"/>
          <w:sz w:val="28"/>
        </w:rPr>
        <w:t>
      "Физиология и патология подросткового возраста";</w:t>
      </w:r>
    </w:p>
    <w:bookmarkEnd w:id="182"/>
    <w:bookmarkStart w:name="z194" w:id="183"/>
    <w:p>
      <w:pPr>
        <w:spacing w:after="0"/>
        <w:ind w:left="0"/>
        <w:jc w:val="both"/>
      </w:pPr>
      <w:r>
        <w:rPr>
          <w:rFonts w:ascii="Times New Roman"/>
          <w:b w:val="false"/>
          <w:i w:val="false"/>
          <w:color w:val="000000"/>
          <w:sz w:val="28"/>
        </w:rPr>
        <w:t>
      "Интенсивная терапия в нефрологии (практический курс с использованием симуляционных платформ)";</w:t>
      </w:r>
    </w:p>
    <w:bookmarkEnd w:id="183"/>
    <w:bookmarkStart w:name="z195" w:id="184"/>
    <w:p>
      <w:pPr>
        <w:spacing w:after="0"/>
        <w:ind w:left="0"/>
        <w:jc w:val="both"/>
      </w:pPr>
      <w:r>
        <w:rPr>
          <w:rFonts w:ascii="Times New Roman"/>
          <w:b w:val="false"/>
          <w:i w:val="false"/>
          <w:color w:val="000000"/>
          <w:sz w:val="28"/>
        </w:rPr>
        <w:t>
      "Актуальные проблемы оказания первичной медико-санитарной помощи детскому населению".";</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15</w:t>
      </w:r>
      <w:r>
        <w:rPr>
          <w:rFonts w:ascii="Times New Roman"/>
          <w:b w:val="false"/>
          <w:i w:val="false"/>
          <w:color w:val="000000"/>
          <w:sz w:val="28"/>
        </w:rPr>
        <w:t xml:space="preserve"> изложить в следующей редакции:</w:t>
      </w:r>
    </w:p>
    <w:bookmarkStart w:name="z197" w:id="185"/>
    <w:p>
      <w:pPr>
        <w:spacing w:after="0"/>
        <w:ind w:left="0"/>
        <w:jc w:val="both"/>
      </w:pPr>
      <w:r>
        <w:rPr>
          <w:rFonts w:ascii="Times New Roman"/>
          <w:b w:val="false"/>
          <w:i w:val="false"/>
          <w:color w:val="000000"/>
          <w:sz w:val="28"/>
        </w:rPr>
        <w:t>
      "Глава 15. Типовая программа повышения квалификации и переподготовки медицинских кадров по специальности "Инфекционные болезни (взрослые)"</w:t>
      </w:r>
    </w:p>
    <w:bookmarkEnd w:id="185"/>
    <w:bookmarkStart w:name="z198" w:id="186"/>
    <w:p>
      <w:pPr>
        <w:spacing w:after="0"/>
        <w:ind w:left="0"/>
        <w:jc w:val="both"/>
      </w:pPr>
      <w:r>
        <w:rPr>
          <w:rFonts w:ascii="Times New Roman"/>
          <w:b w:val="false"/>
          <w:i w:val="false"/>
          <w:color w:val="000000"/>
          <w:sz w:val="28"/>
        </w:rPr>
        <w:t>
      45.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(недель), при наличии переподготовки по детским инфекционным болезням – 432/8 часа (недель) по взрослому профилю.</w:t>
      </w:r>
    </w:p>
    <w:bookmarkEnd w:id="186"/>
    <w:bookmarkStart w:name="z199" w:id="187"/>
    <w:p>
      <w:pPr>
        <w:spacing w:after="0"/>
        <w:ind w:left="0"/>
        <w:jc w:val="both"/>
      </w:pPr>
      <w:r>
        <w:rPr>
          <w:rFonts w:ascii="Times New Roman"/>
          <w:b w:val="false"/>
          <w:i w:val="false"/>
          <w:color w:val="000000"/>
          <w:sz w:val="28"/>
        </w:rPr>
        <w:t xml:space="preserve">
      46.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(взрослые)"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настоящей Типовой программе.</w:t>
      </w:r>
    </w:p>
    <w:bookmarkEnd w:id="187"/>
    <w:bookmarkStart w:name="z200" w:id="188"/>
    <w:p>
      <w:pPr>
        <w:spacing w:after="0"/>
        <w:ind w:left="0"/>
        <w:jc w:val="both"/>
      </w:pPr>
      <w:r>
        <w:rPr>
          <w:rFonts w:ascii="Times New Roman"/>
          <w:b w:val="false"/>
          <w:i w:val="false"/>
          <w:color w:val="000000"/>
          <w:sz w:val="28"/>
        </w:rPr>
        <w:t>
      47. Рекомендуемыми темами (направлениями) компонентов по выбору на циклах повышения квалификации и переподготовки по специальности "Инфекционные болезни (взрослые)" являются:</w:t>
      </w:r>
    </w:p>
    <w:bookmarkEnd w:id="188"/>
    <w:bookmarkStart w:name="z201" w:id="189"/>
    <w:p>
      <w:pPr>
        <w:spacing w:after="0"/>
        <w:ind w:left="0"/>
        <w:jc w:val="both"/>
      </w:pPr>
      <w:r>
        <w:rPr>
          <w:rFonts w:ascii="Times New Roman"/>
          <w:b w:val="false"/>
          <w:i w:val="false"/>
          <w:color w:val="000000"/>
          <w:sz w:val="28"/>
        </w:rPr>
        <w:t>
      "Инновационные технологии в диагностике и лечении инфекционных нозологий";</w:t>
      </w:r>
    </w:p>
    <w:bookmarkEnd w:id="189"/>
    <w:bookmarkStart w:name="z202" w:id="190"/>
    <w:p>
      <w:pPr>
        <w:spacing w:after="0"/>
        <w:ind w:left="0"/>
        <w:jc w:val="both"/>
      </w:pPr>
      <w:r>
        <w:rPr>
          <w:rFonts w:ascii="Times New Roman"/>
          <w:b w:val="false"/>
          <w:i w:val="false"/>
          <w:color w:val="000000"/>
          <w:sz w:val="28"/>
        </w:rPr>
        <w:t>
      "Неотложная помощь при инфекционных заболеваниях на догоспитальном и госпитальном этапах";</w:t>
      </w:r>
    </w:p>
    <w:bookmarkEnd w:id="190"/>
    <w:bookmarkStart w:name="z203" w:id="191"/>
    <w:p>
      <w:pPr>
        <w:spacing w:after="0"/>
        <w:ind w:left="0"/>
        <w:jc w:val="both"/>
      </w:pPr>
      <w:r>
        <w:rPr>
          <w:rFonts w:ascii="Times New Roman"/>
          <w:b w:val="false"/>
          <w:i w:val="false"/>
          <w:color w:val="000000"/>
          <w:sz w:val="28"/>
        </w:rPr>
        <w:t>
      "Ранняя и дифференциальная диагностика при инфекционных заболеваниях на догоспитальном и госпитальном этапах";</w:t>
      </w:r>
    </w:p>
    <w:bookmarkEnd w:id="191"/>
    <w:bookmarkStart w:name="z204" w:id="192"/>
    <w:p>
      <w:pPr>
        <w:spacing w:after="0"/>
        <w:ind w:left="0"/>
        <w:jc w:val="both"/>
      </w:pPr>
      <w:r>
        <w:rPr>
          <w:rFonts w:ascii="Times New Roman"/>
          <w:b w:val="false"/>
          <w:i w:val="false"/>
          <w:color w:val="000000"/>
          <w:sz w:val="28"/>
        </w:rPr>
        <w:t>
      "Инфекционная гепатология";</w:t>
      </w:r>
    </w:p>
    <w:bookmarkEnd w:id="192"/>
    <w:bookmarkStart w:name="z205" w:id="193"/>
    <w:p>
      <w:pPr>
        <w:spacing w:after="0"/>
        <w:ind w:left="0"/>
        <w:jc w:val="both"/>
      </w:pPr>
      <w:r>
        <w:rPr>
          <w:rFonts w:ascii="Times New Roman"/>
          <w:b w:val="false"/>
          <w:i w:val="false"/>
          <w:color w:val="000000"/>
          <w:sz w:val="28"/>
        </w:rPr>
        <w:t>
      "Проблемы вируса иммунодефицита человека";</w:t>
      </w:r>
    </w:p>
    <w:bookmarkEnd w:id="193"/>
    <w:bookmarkStart w:name="z206" w:id="194"/>
    <w:p>
      <w:pPr>
        <w:spacing w:after="0"/>
        <w:ind w:left="0"/>
        <w:jc w:val="both"/>
      </w:pPr>
      <w:r>
        <w:rPr>
          <w:rFonts w:ascii="Times New Roman"/>
          <w:b w:val="false"/>
          <w:i w:val="false"/>
          <w:color w:val="000000"/>
          <w:sz w:val="28"/>
        </w:rPr>
        <w:t>
      "Актуальные проблемы кишечных гельминтозов и паразитозов";</w:t>
      </w:r>
    </w:p>
    <w:bookmarkEnd w:id="194"/>
    <w:bookmarkStart w:name="z207" w:id="195"/>
    <w:p>
      <w:pPr>
        <w:spacing w:after="0"/>
        <w:ind w:left="0"/>
        <w:jc w:val="both"/>
      </w:pPr>
      <w:r>
        <w:rPr>
          <w:rFonts w:ascii="Times New Roman"/>
          <w:b w:val="false"/>
          <w:i w:val="false"/>
          <w:color w:val="000000"/>
          <w:sz w:val="28"/>
        </w:rPr>
        <w:t>
      "Современные проблемы особо опасных инфекций";</w:t>
      </w:r>
    </w:p>
    <w:bookmarkEnd w:id="195"/>
    <w:bookmarkStart w:name="z208" w:id="196"/>
    <w:p>
      <w:pPr>
        <w:spacing w:after="0"/>
        <w:ind w:left="0"/>
        <w:jc w:val="both"/>
      </w:pPr>
      <w:r>
        <w:rPr>
          <w:rFonts w:ascii="Times New Roman"/>
          <w:b w:val="false"/>
          <w:i w:val="false"/>
          <w:color w:val="000000"/>
          <w:sz w:val="28"/>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bookmarkEnd w:id="196"/>
    <w:bookmarkStart w:name="z209" w:id="197"/>
    <w:p>
      <w:pPr>
        <w:spacing w:after="0"/>
        <w:ind w:left="0"/>
        <w:jc w:val="both"/>
      </w:pPr>
      <w:r>
        <w:rPr>
          <w:rFonts w:ascii="Times New Roman"/>
          <w:b w:val="false"/>
          <w:i w:val="false"/>
          <w:color w:val="000000"/>
          <w:sz w:val="28"/>
        </w:rPr>
        <w:t>
      "Острые кишечные инфекции на современном этапе";</w:t>
      </w:r>
    </w:p>
    <w:bookmarkEnd w:id="197"/>
    <w:bookmarkStart w:name="z210" w:id="198"/>
    <w:p>
      <w:pPr>
        <w:spacing w:after="0"/>
        <w:ind w:left="0"/>
        <w:jc w:val="both"/>
      </w:pPr>
      <w:r>
        <w:rPr>
          <w:rFonts w:ascii="Times New Roman"/>
          <w:b w:val="false"/>
          <w:i w:val="false"/>
          <w:color w:val="000000"/>
          <w:sz w:val="28"/>
        </w:rPr>
        <w:t>
      "Актуальные зоонозные инфекции человека";</w:t>
      </w:r>
    </w:p>
    <w:bookmarkEnd w:id="198"/>
    <w:bookmarkStart w:name="z211" w:id="199"/>
    <w:p>
      <w:pPr>
        <w:spacing w:after="0"/>
        <w:ind w:left="0"/>
        <w:jc w:val="both"/>
      </w:pPr>
      <w:r>
        <w:rPr>
          <w:rFonts w:ascii="Times New Roman"/>
          <w:b w:val="false"/>
          <w:i w:val="false"/>
          <w:color w:val="000000"/>
          <w:sz w:val="28"/>
        </w:rPr>
        <w:t>
      "Вакцинация населения".";</w:t>
      </w:r>
    </w:p>
    <w:bookmarkEnd w:id="199"/>
    <w:bookmarkStart w:name="z212" w:id="200"/>
    <w:p>
      <w:pPr>
        <w:spacing w:after="0"/>
        <w:ind w:left="0"/>
        <w:jc w:val="both"/>
      </w:pPr>
      <w:r>
        <w:rPr>
          <w:rFonts w:ascii="Times New Roman"/>
          <w:b w:val="false"/>
          <w:i w:val="false"/>
          <w:color w:val="000000"/>
          <w:sz w:val="28"/>
        </w:rPr>
        <w:t>
      дополнить главой 15-1 следующего содержания:</w:t>
      </w:r>
    </w:p>
    <w:bookmarkEnd w:id="200"/>
    <w:bookmarkStart w:name="z213" w:id="201"/>
    <w:p>
      <w:pPr>
        <w:spacing w:after="0"/>
        <w:ind w:left="0"/>
        <w:jc w:val="both"/>
      </w:pPr>
      <w:r>
        <w:rPr>
          <w:rFonts w:ascii="Times New Roman"/>
          <w:b w:val="false"/>
          <w:i w:val="false"/>
          <w:color w:val="000000"/>
          <w:sz w:val="28"/>
        </w:rPr>
        <w:t>
      "Глава 15-1. Типовая программа повышения квалификации и переподготовки медицинских кадров по специальности "Инфекционные болезни (детские)"</w:t>
      </w:r>
    </w:p>
    <w:bookmarkEnd w:id="201"/>
    <w:bookmarkStart w:name="z214" w:id="202"/>
    <w:p>
      <w:pPr>
        <w:spacing w:after="0"/>
        <w:ind w:left="0"/>
        <w:jc w:val="both"/>
      </w:pPr>
      <w:r>
        <w:rPr>
          <w:rFonts w:ascii="Times New Roman"/>
          <w:b w:val="false"/>
          <w:i w:val="false"/>
          <w:color w:val="000000"/>
          <w:sz w:val="28"/>
        </w:rPr>
        <w:t>
      47-1.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"Педиатрия", "Лечебное дело", "Восточная медицина" и интернатурой – 864/16 часа (недель), при наличии переподготовки по взрослым инфекционным болезням – 432/8 часа (недель) по детскому профилю.</w:t>
      </w:r>
    </w:p>
    <w:bookmarkEnd w:id="202"/>
    <w:bookmarkStart w:name="z215" w:id="203"/>
    <w:p>
      <w:pPr>
        <w:spacing w:after="0"/>
        <w:ind w:left="0"/>
        <w:jc w:val="both"/>
      </w:pPr>
      <w:r>
        <w:rPr>
          <w:rFonts w:ascii="Times New Roman"/>
          <w:b w:val="false"/>
          <w:i w:val="false"/>
          <w:color w:val="000000"/>
          <w:sz w:val="28"/>
        </w:rPr>
        <w:t>
      47-2.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"Инфекционные болезни (детские)" согласно приложению 15-1 к настоящей Типовой программе.</w:t>
      </w:r>
    </w:p>
    <w:bookmarkEnd w:id="203"/>
    <w:bookmarkStart w:name="z216" w:id="204"/>
    <w:p>
      <w:pPr>
        <w:spacing w:after="0"/>
        <w:ind w:left="0"/>
        <w:jc w:val="both"/>
      </w:pPr>
      <w:r>
        <w:rPr>
          <w:rFonts w:ascii="Times New Roman"/>
          <w:b w:val="false"/>
          <w:i w:val="false"/>
          <w:color w:val="000000"/>
          <w:sz w:val="28"/>
        </w:rPr>
        <w:t>
      47-3. Рекомендуемыми темами (направлениями) компонентов по выбору на циклах повышения квалификации и переподготовки по специальности "Инфекционные болезни (детские)" являются:</w:t>
      </w:r>
    </w:p>
    <w:bookmarkEnd w:id="204"/>
    <w:bookmarkStart w:name="z217" w:id="205"/>
    <w:p>
      <w:pPr>
        <w:spacing w:after="0"/>
        <w:ind w:left="0"/>
        <w:jc w:val="both"/>
      </w:pPr>
      <w:r>
        <w:rPr>
          <w:rFonts w:ascii="Times New Roman"/>
          <w:b w:val="false"/>
          <w:i w:val="false"/>
          <w:color w:val="000000"/>
          <w:sz w:val="28"/>
        </w:rPr>
        <w:t>
      "Инновационные технологии в диагностике и лечении инфекционных нозологий у детей";</w:t>
      </w:r>
    </w:p>
    <w:bookmarkEnd w:id="205"/>
    <w:bookmarkStart w:name="z218" w:id="206"/>
    <w:p>
      <w:pPr>
        <w:spacing w:after="0"/>
        <w:ind w:left="0"/>
        <w:jc w:val="both"/>
      </w:pPr>
      <w:r>
        <w:rPr>
          <w:rFonts w:ascii="Times New Roman"/>
          <w:b w:val="false"/>
          <w:i w:val="false"/>
          <w:color w:val="000000"/>
          <w:sz w:val="28"/>
        </w:rPr>
        <w:t>
      "Неотложная помощь при инфекционных заболеваниях на догоспитальном и госпитальном этапах";</w:t>
      </w:r>
    </w:p>
    <w:bookmarkEnd w:id="206"/>
    <w:bookmarkStart w:name="z219" w:id="207"/>
    <w:p>
      <w:pPr>
        <w:spacing w:after="0"/>
        <w:ind w:left="0"/>
        <w:jc w:val="both"/>
      </w:pPr>
      <w:r>
        <w:rPr>
          <w:rFonts w:ascii="Times New Roman"/>
          <w:b w:val="false"/>
          <w:i w:val="false"/>
          <w:color w:val="000000"/>
          <w:sz w:val="28"/>
        </w:rPr>
        <w:t>
      "Ранняя и дифференциальная диагностика при инфекционных заболеваниях на догоспитальном и госпитальном этапах";</w:t>
      </w:r>
    </w:p>
    <w:bookmarkEnd w:id="207"/>
    <w:bookmarkStart w:name="z220" w:id="208"/>
    <w:p>
      <w:pPr>
        <w:spacing w:after="0"/>
        <w:ind w:left="0"/>
        <w:jc w:val="both"/>
      </w:pPr>
      <w:r>
        <w:rPr>
          <w:rFonts w:ascii="Times New Roman"/>
          <w:b w:val="false"/>
          <w:i w:val="false"/>
          <w:color w:val="000000"/>
          <w:sz w:val="28"/>
        </w:rPr>
        <w:t>
      "Инфекционная гепатология";</w:t>
      </w:r>
    </w:p>
    <w:bookmarkEnd w:id="208"/>
    <w:bookmarkStart w:name="z221" w:id="209"/>
    <w:p>
      <w:pPr>
        <w:spacing w:after="0"/>
        <w:ind w:left="0"/>
        <w:jc w:val="both"/>
      </w:pPr>
      <w:r>
        <w:rPr>
          <w:rFonts w:ascii="Times New Roman"/>
          <w:b w:val="false"/>
          <w:i w:val="false"/>
          <w:color w:val="000000"/>
          <w:sz w:val="28"/>
        </w:rPr>
        <w:t>
      "Проблемы вируса иммунодефицита человека";</w:t>
      </w:r>
    </w:p>
    <w:bookmarkEnd w:id="209"/>
    <w:bookmarkStart w:name="z222" w:id="210"/>
    <w:p>
      <w:pPr>
        <w:spacing w:after="0"/>
        <w:ind w:left="0"/>
        <w:jc w:val="both"/>
      </w:pPr>
      <w:r>
        <w:rPr>
          <w:rFonts w:ascii="Times New Roman"/>
          <w:b w:val="false"/>
          <w:i w:val="false"/>
          <w:color w:val="000000"/>
          <w:sz w:val="28"/>
        </w:rPr>
        <w:t>
      "Актуальные проблемы кишечных гельминтозов и паразитозов";</w:t>
      </w:r>
    </w:p>
    <w:bookmarkEnd w:id="210"/>
    <w:bookmarkStart w:name="z223" w:id="211"/>
    <w:p>
      <w:pPr>
        <w:spacing w:after="0"/>
        <w:ind w:left="0"/>
        <w:jc w:val="both"/>
      </w:pPr>
      <w:r>
        <w:rPr>
          <w:rFonts w:ascii="Times New Roman"/>
          <w:b w:val="false"/>
          <w:i w:val="false"/>
          <w:color w:val="000000"/>
          <w:sz w:val="28"/>
        </w:rPr>
        <w:t>
      "Современные проблемы особо опасных инфекций";</w:t>
      </w:r>
    </w:p>
    <w:bookmarkEnd w:id="211"/>
    <w:bookmarkStart w:name="z224" w:id="212"/>
    <w:p>
      <w:pPr>
        <w:spacing w:after="0"/>
        <w:ind w:left="0"/>
        <w:jc w:val="both"/>
      </w:pPr>
      <w:r>
        <w:rPr>
          <w:rFonts w:ascii="Times New Roman"/>
          <w:b w:val="false"/>
          <w:i w:val="false"/>
          <w:color w:val="000000"/>
          <w:sz w:val="28"/>
        </w:rPr>
        <w:t>
      "Острые респираторные вирусные инфекции и грипп с пандемическим течением: современное состояние проблемы, клинико-диагностические критерии, лечение и интенсивная терапия, профилактические и противоэпидемические мероприятия";</w:t>
      </w:r>
    </w:p>
    <w:bookmarkEnd w:id="212"/>
    <w:bookmarkStart w:name="z225" w:id="213"/>
    <w:p>
      <w:pPr>
        <w:spacing w:after="0"/>
        <w:ind w:left="0"/>
        <w:jc w:val="both"/>
      </w:pPr>
      <w:r>
        <w:rPr>
          <w:rFonts w:ascii="Times New Roman"/>
          <w:b w:val="false"/>
          <w:i w:val="false"/>
          <w:color w:val="000000"/>
          <w:sz w:val="28"/>
        </w:rPr>
        <w:t>
      "Острые кишечные инфекции на современном этапе";</w:t>
      </w:r>
    </w:p>
    <w:bookmarkEnd w:id="213"/>
    <w:bookmarkStart w:name="z226" w:id="214"/>
    <w:p>
      <w:pPr>
        <w:spacing w:after="0"/>
        <w:ind w:left="0"/>
        <w:jc w:val="both"/>
      </w:pPr>
      <w:r>
        <w:rPr>
          <w:rFonts w:ascii="Times New Roman"/>
          <w:b w:val="false"/>
          <w:i w:val="false"/>
          <w:color w:val="000000"/>
          <w:sz w:val="28"/>
        </w:rPr>
        <w:t>
      "Актуальные зоонозные инфекции человека";</w:t>
      </w:r>
    </w:p>
    <w:bookmarkEnd w:id="214"/>
    <w:bookmarkStart w:name="z227" w:id="215"/>
    <w:p>
      <w:pPr>
        <w:spacing w:after="0"/>
        <w:ind w:left="0"/>
        <w:jc w:val="both"/>
      </w:pPr>
      <w:r>
        <w:rPr>
          <w:rFonts w:ascii="Times New Roman"/>
          <w:b w:val="false"/>
          <w:i w:val="false"/>
          <w:color w:val="000000"/>
          <w:sz w:val="28"/>
        </w:rPr>
        <w:t>
      "Проблемы детских инфекций".";</w:t>
      </w:r>
    </w:p>
    <w:bookmarkEnd w:id="2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17</w:t>
      </w:r>
      <w:r>
        <w:rPr>
          <w:rFonts w:ascii="Times New Roman"/>
          <w:b w:val="false"/>
          <w:i w:val="false"/>
          <w:color w:val="000000"/>
          <w:sz w:val="28"/>
        </w:rPr>
        <w:t xml:space="preserve"> изложить в следующей редакции:</w:t>
      </w:r>
    </w:p>
    <w:bookmarkStart w:name="z229" w:id="216"/>
    <w:p>
      <w:pPr>
        <w:spacing w:after="0"/>
        <w:ind w:left="0"/>
        <w:jc w:val="both"/>
      </w:pPr>
      <w:r>
        <w:rPr>
          <w:rFonts w:ascii="Times New Roman"/>
          <w:b w:val="false"/>
          <w:i w:val="false"/>
          <w:color w:val="000000"/>
          <w:sz w:val="28"/>
        </w:rPr>
        <w:t>
      "Глава 17.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(взрослая)"</w:t>
      </w:r>
    </w:p>
    <w:bookmarkEnd w:id="216"/>
    <w:bookmarkStart w:name="z230" w:id="217"/>
    <w:p>
      <w:pPr>
        <w:spacing w:after="0"/>
        <w:ind w:left="0"/>
        <w:jc w:val="both"/>
      </w:pPr>
      <w:r>
        <w:rPr>
          <w:rFonts w:ascii="Times New Roman"/>
          <w:b w:val="false"/>
          <w:i w:val="false"/>
          <w:color w:val="000000"/>
          <w:sz w:val="28"/>
        </w:rPr>
        <w:t>
      51.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детской невропатологии – 432/8 часа (недель) по взрослому профилю.</w:t>
      </w:r>
    </w:p>
    <w:bookmarkEnd w:id="217"/>
    <w:bookmarkStart w:name="z231" w:id="218"/>
    <w:p>
      <w:pPr>
        <w:spacing w:after="0"/>
        <w:ind w:left="0"/>
        <w:jc w:val="both"/>
      </w:pPr>
      <w:r>
        <w:rPr>
          <w:rFonts w:ascii="Times New Roman"/>
          <w:b w:val="false"/>
          <w:i w:val="false"/>
          <w:color w:val="000000"/>
          <w:sz w:val="28"/>
        </w:rPr>
        <w:t xml:space="preserve">
      52.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(взрослая)"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настоящей Типовой программе.</w:t>
      </w:r>
    </w:p>
    <w:bookmarkEnd w:id="218"/>
    <w:bookmarkStart w:name="z232" w:id="219"/>
    <w:p>
      <w:pPr>
        <w:spacing w:after="0"/>
        <w:ind w:left="0"/>
        <w:jc w:val="both"/>
      </w:pPr>
      <w:r>
        <w:rPr>
          <w:rFonts w:ascii="Times New Roman"/>
          <w:b w:val="false"/>
          <w:i w:val="false"/>
          <w:color w:val="000000"/>
          <w:sz w:val="28"/>
        </w:rPr>
        <w:t>
      53.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(взрослая)" являются:</w:t>
      </w:r>
    </w:p>
    <w:bookmarkEnd w:id="219"/>
    <w:bookmarkStart w:name="z233" w:id="220"/>
    <w:p>
      <w:pPr>
        <w:spacing w:after="0"/>
        <w:ind w:left="0"/>
        <w:jc w:val="both"/>
      </w:pPr>
      <w:r>
        <w:rPr>
          <w:rFonts w:ascii="Times New Roman"/>
          <w:b w:val="false"/>
          <w:i w:val="false"/>
          <w:color w:val="000000"/>
          <w:sz w:val="28"/>
        </w:rPr>
        <w:t>
      "Наследственные заболевания нервной системы";</w:t>
      </w:r>
    </w:p>
    <w:bookmarkEnd w:id="220"/>
    <w:bookmarkStart w:name="z234" w:id="221"/>
    <w:p>
      <w:pPr>
        <w:spacing w:after="0"/>
        <w:ind w:left="0"/>
        <w:jc w:val="both"/>
      </w:pPr>
      <w:r>
        <w:rPr>
          <w:rFonts w:ascii="Times New Roman"/>
          <w:b w:val="false"/>
          <w:i w:val="false"/>
          <w:color w:val="000000"/>
          <w:sz w:val="28"/>
        </w:rPr>
        <w:t>
      "Дегенеративные заболевания нервной системы";</w:t>
      </w:r>
    </w:p>
    <w:bookmarkEnd w:id="221"/>
    <w:bookmarkStart w:name="z235" w:id="222"/>
    <w:p>
      <w:pPr>
        <w:spacing w:after="0"/>
        <w:ind w:left="0"/>
        <w:jc w:val="both"/>
      </w:pPr>
      <w:r>
        <w:rPr>
          <w:rFonts w:ascii="Times New Roman"/>
          <w:b w:val="false"/>
          <w:i w:val="false"/>
          <w:color w:val="000000"/>
          <w:sz w:val="28"/>
        </w:rPr>
        <w:t>
      "Эпилепсия и эпилептиформные синдромы у взрослых";</w:t>
      </w:r>
    </w:p>
    <w:bookmarkEnd w:id="222"/>
    <w:bookmarkStart w:name="z236" w:id="223"/>
    <w:p>
      <w:pPr>
        <w:spacing w:after="0"/>
        <w:ind w:left="0"/>
        <w:jc w:val="both"/>
      </w:pPr>
      <w:r>
        <w:rPr>
          <w:rFonts w:ascii="Times New Roman"/>
          <w:b w:val="false"/>
          <w:i w:val="false"/>
          <w:color w:val="000000"/>
          <w:sz w:val="28"/>
        </w:rPr>
        <w:t>
      "Инфекционные заболевания нервной системы у взрослых";</w:t>
      </w:r>
    </w:p>
    <w:bookmarkEnd w:id="223"/>
    <w:bookmarkStart w:name="z237" w:id="224"/>
    <w:p>
      <w:pPr>
        <w:spacing w:after="0"/>
        <w:ind w:left="0"/>
        <w:jc w:val="both"/>
      </w:pPr>
      <w:r>
        <w:rPr>
          <w:rFonts w:ascii="Times New Roman"/>
          <w:b w:val="false"/>
          <w:i w:val="false"/>
          <w:color w:val="000000"/>
          <w:sz w:val="28"/>
        </w:rPr>
        <w:t>
      "Органические психические расстройства в практике врача невролога".";</w:t>
      </w:r>
    </w:p>
    <w:bookmarkEnd w:id="224"/>
    <w:bookmarkStart w:name="z238" w:id="225"/>
    <w:p>
      <w:pPr>
        <w:spacing w:after="0"/>
        <w:ind w:left="0"/>
        <w:jc w:val="both"/>
      </w:pPr>
      <w:r>
        <w:rPr>
          <w:rFonts w:ascii="Times New Roman"/>
          <w:b w:val="false"/>
          <w:i w:val="false"/>
          <w:color w:val="000000"/>
          <w:sz w:val="28"/>
        </w:rPr>
        <w:t>
      дополнить главой 17-1 следующего содержания:</w:t>
      </w:r>
    </w:p>
    <w:bookmarkEnd w:id="225"/>
    <w:bookmarkStart w:name="z239" w:id="226"/>
    <w:p>
      <w:pPr>
        <w:spacing w:after="0"/>
        <w:ind w:left="0"/>
        <w:jc w:val="both"/>
      </w:pPr>
      <w:r>
        <w:rPr>
          <w:rFonts w:ascii="Times New Roman"/>
          <w:b w:val="false"/>
          <w:i w:val="false"/>
          <w:color w:val="000000"/>
          <w:sz w:val="28"/>
        </w:rPr>
        <w:t>
      "Глава 17-1. Типовая программа повышения квалификации и переподготовки медицинских кадров по специальности "Неврология (функциональная диагностика по профилю основной специальности) (детская)"</w:t>
      </w:r>
    </w:p>
    <w:bookmarkEnd w:id="226"/>
    <w:bookmarkStart w:name="z240" w:id="227"/>
    <w:p>
      <w:pPr>
        <w:spacing w:after="0"/>
        <w:ind w:left="0"/>
        <w:jc w:val="both"/>
      </w:pPr>
      <w:r>
        <w:rPr>
          <w:rFonts w:ascii="Times New Roman"/>
          <w:b w:val="false"/>
          <w:i w:val="false"/>
          <w:color w:val="000000"/>
          <w:sz w:val="28"/>
        </w:rPr>
        <w:t>
      53-1.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 при наличии переподготовки по взрослой невропатологии – 432/8 часа (недель) по детскому профилю.</w:t>
      </w:r>
    </w:p>
    <w:bookmarkEnd w:id="227"/>
    <w:bookmarkStart w:name="z241" w:id="228"/>
    <w:p>
      <w:pPr>
        <w:spacing w:after="0"/>
        <w:ind w:left="0"/>
        <w:jc w:val="both"/>
      </w:pPr>
      <w:r>
        <w:rPr>
          <w:rFonts w:ascii="Times New Roman"/>
          <w:b w:val="false"/>
          <w:i w:val="false"/>
          <w:color w:val="000000"/>
          <w:sz w:val="28"/>
        </w:rPr>
        <w:t>
      53-2.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"Неврология (функциональная диагностика по профилю основной специальности) (детская)" согласно приложению 17-1 к настоящей Типовой программе.</w:t>
      </w:r>
    </w:p>
    <w:bookmarkEnd w:id="228"/>
    <w:bookmarkStart w:name="z242" w:id="229"/>
    <w:p>
      <w:pPr>
        <w:spacing w:after="0"/>
        <w:ind w:left="0"/>
        <w:jc w:val="both"/>
      </w:pPr>
      <w:r>
        <w:rPr>
          <w:rFonts w:ascii="Times New Roman"/>
          <w:b w:val="false"/>
          <w:i w:val="false"/>
          <w:color w:val="000000"/>
          <w:sz w:val="28"/>
        </w:rPr>
        <w:t>
      53-3. Рекомендуемыми темами (направлениями) компонентов по выбору на циклах повышения квалификации и переподготовки по специальности "Неврология (функциональная диагностика по профилю основной специальности) (детская)" являются:</w:t>
      </w:r>
    </w:p>
    <w:bookmarkEnd w:id="229"/>
    <w:bookmarkStart w:name="z243" w:id="230"/>
    <w:p>
      <w:pPr>
        <w:spacing w:after="0"/>
        <w:ind w:left="0"/>
        <w:jc w:val="both"/>
      </w:pPr>
      <w:r>
        <w:rPr>
          <w:rFonts w:ascii="Times New Roman"/>
          <w:b w:val="false"/>
          <w:i w:val="false"/>
          <w:color w:val="000000"/>
          <w:sz w:val="28"/>
        </w:rPr>
        <w:t>
      "Наследственные заболевания нервной системы";</w:t>
      </w:r>
    </w:p>
    <w:bookmarkEnd w:id="230"/>
    <w:bookmarkStart w:name="z244" w:id="231"/>
    <w:p>
      <w:pPr>
        <w:spacing w:after="0"/>
        <w:ind w:left="0"/>
        <w:jc w:val="both"/>
      </w:pPr>
      <w:r>
        <w:rPr>
          <w:rFonts w:ascii="Times New Roman"/>
          <w:b w:val="false"/>
          <w:i w:val="false"/>
          <w:color w:val="000000"/>
          <w:sz w:val="28"/>
        </w:rPr>
        <w:t>
      "Дегенеративные заболевания нервной системы";</w:t>
      </w:r>
    </w:p>
    <w:bookmarkEnd w:id="231"/>
    <w:bookmarkStart w:name="z245" w:id="232"/>
    <w:p>
      <w:pPr>
        <w:spacing w:after="0"/>
        <w:ind w:left="0"/>
        <w:jc w:val="both"/>
      </w:pPr>
      <w:r>
        <w:rPr>
          <w:rFonts w:ascii="Times New Roman"/>
          <w:b w:val="false"/>
          <w:i w:val="false"/>
          <w:color w:val="000000"/>
          <w:sz w:val="28"/>
        </w:rPr>
        <w:t>
      "Эпилепсия детского возраста с основами электроэнцефалографии и электроэнцефалография-мониторинга";</w:t>
      </w:r>
    </w:p>
    <w:bookmarkEnd w:id="232"/>
    <w:bookmarkStart w:name="z246" w:id="233"/>
    <w:p>
      <w:pPr>
        <w:spacing w:after="0"/>
        <w:ind w:left="0"/>
        <w:jc w:val="both"/>
      </w:pPr>
      <w:r>
        <w:rPr>
          <w:rFonts w:ascii="Times New Roman"/>
          <w:b w:val="false"/>
          <w:i w:val="false"/>
          <w:color w:val="000000"/>
          <w:sz w:val="28"/>
        </w:rPr>
        <w:t>
      "Инфекционные, воспалительные и демиелинизирующие заболевания нервной системы у детей";</w:t>
      </w:r>
    </w:p>
    <w:bookmarkEnd w:id="233"/>
    <w:bookmarkStart w:name="z247" w:id="234"/>
    <w:p>
      <w:pPr>
        <w:spacing w:after="0"/>
        <w:ind w:left="0"/>
        <w:jc w:val="both"/>
      </w:pPr>
      <w:r>
        <w:rPr>
          <w:rFonts w:ascii="Times New Roman"/>
          <w:b w:val="false"/>
          <w:i w:val="false"/>
          <w:color w:val="000000"/>
          <w:sz w:val="28"/>
        </w:rPr>
        <w:t>
      "Органические психические расстройства в практике врача невролога".";</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57</w:t>
      </w:r>
      <w:r>
        <w:rPr>
          <w:rFonts w:ascii="Times New Roman"/>
          <w:b w:val="false"/>
          <w:i w:val="false"/>
          <w:color w:val="000000"/>
          <w:sz w:val="28"/>
        </w:rPr>
        <w:t xml:space="preserve"> изложить в следующей редакции:</w:t>
      </w:r>
    </w:p>
    <w:bookmarkStart w:name="z249" w:id="235"/>
    <w:p>
      <w:pPr>
        <w:spacing w:after="0"/>
        <w:ind w:left="0"/>
        <w:jc w:val="both"/>
      </w:pPr>
      <w:r>
        <w:rPr>
          <w:rFonts w:ascii="Times New Roman"/>
          <w:b w:val="false"/>
          <w:i w:val="false"/>
          <w:color w:val="000000"/>
          <w:sz w:val="28"/>
        </w:rPr>
        <w:t>
      "57.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"Педиатрия", "Лечебное дело", "Восточная медицина", "Общая медицина" и интернатурой – 864/16 часа (недель).";</w:t>
      </w:r>
    </w:p>
    <w:bookmarkEnd w:id="235"/>
    <w:bookmarkStart w:name="z250" w:id="23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20</w:t>
      </w:r>
      <w:r>
        <w:rPr>
          <w:rFonts w:ascii="Times New Roman"/>
          <w:b w:val="false"/>
          <w:i w:val="false"/>
          <w:color w:val="000000"/>
          <w:sz w:val="28"/>
        </w:rPr>
        <w:t xml:space="preserve"> изложить в следующей редакции:</w:t>
      </w:r>
    </w:p>
    <w:bookmarkEnd w:id="236"/>
    <w:bookmarkStart w:name="z251" w:id="237"/>
    <w:p>
      <w:pPr>
        <w:spacing w:after="0"/>
        <w:ind w:left="0"/>
        <w:jc w:val="both"/>
      </w:pPr>
      <w:r>
        <w:rPr>
          <w:rFonts w:ascii="Times New Roman"/>
          <w:b w:val="false"/>
          <w:i w:val="false"/>
          <w:color w:val="000000"/>
          <w:sz w:val="28"/>
        </w:rPr>
        <w:t>
      "Глава 20. Типовая программа повышения квалификации и переподготовки медицинских кадров по специальности "Лучевая терапия (радиационная онкология)"";</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61</w:t>
      </w:r>
      <w:r>
        <w:rPr>
          <w:rFonts w:ascii="Times New Roman"/>
          <w:b w:val="false"/>
          <w:i w:val="false"/>
          <w:color w:val="000000"/>
          <w:sz w:val="28"/>
        </w:rPr>
        <w:t xml:space="preserve"> и </w:t>
      </w:r>
      <w:r>
        <w:rPr>
          <w:rFonts w:ascii="Times New Roman"/>
          <w:b w:val="false"/>
          <w:i w:val="false"/>
          <w:color w:val="000000"/>
          <w:sz w:val="28"/>
        </w:rPr>
        <w:t>62</w:t>
      </w:r>
      <w:r>
        <w:rPr>
          <w:rFonts w:ascii="Times New Roman"/>
          <w:b w:val="false"/>
          <w:i w:val="false"/>
          <w:color w:val="000000"/>
          <w:sz w:val="28"/>
        </w:rPr>
        <w:t xml:space="preserve"> изложить в следующей редакции:</w:t>
      </w:r>
    </w:p>
    <w:bookmarkStart w:name="z253" w:id="238"/>
    <w:p>
      <w:pPr>
        <w:spacing w:after="0"/>
        <w:ind w:left="0"/>
        <w:jc w:val="both"/>
      </w:pPr>
      <w:r>
        <w:rPr>
          <w:rFonts w:ascii="Times New Roman"/>
          <w:b w:val="false"/>
          <w:i w:val="false"/>
          <w:color w:val="000000"/>
          <w:sz w:val="28"/>
        </w:rPr>
        <w:t xml:space="preserve">
      "61.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терапия (радиационная онкология)"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настоящей Типовой программе.</w:t>
      </w:r>
    </w:p>
    <w:bookmarkEnd w:id="238"/>
    <w:bookmarkStart w:name="z254" w:id="239"/>
    <w:p>
      <w:pPr>
        <w:spacing w:after="0"/>
        <w:ind w:left="0"/>
        <w:jc w:val="both"/>
      </w:pPr>
      <w:r>
        <w:rPr>
          <w:rFonts w:ascii="Times New Roman"/>
          <w:b w:val="false"/>
          <w:i w:val="false"/>
          <w:color w:val="000000"/>
          <w:sz w:val="28"/>
        </w:rPr>
        <w:t>
      62. Рекомендуемыми темами (направлениями) компонентов по выбору на циклах повышения квалификации и переподготовки по специальности "Лучевая терапия (радиационная онкология)" являются:</w:t>
      </w:r>
    </w:p>
    <w:bookmarkEnd w:id="239"/>
    <w:bookmarkStart w:name="z255" w:id="240"/>
    <w:p>
      <w:pPr>
        <w:spacing w:after="0"/>
        <w:ind w:left="0"/>
        <w:jc w:val="both"/>
      </w:pPr>
      <w:r>
        <w:rPr>
          <w:rFonts w:ascii="Times New Roman"/>
          <w:b w:val="false"/>
          <w:i w:val="false"/>
          <w:color w:val="000000"/>
          <w:sz w:val="28"/>
        </w:rPr>
        <w:t>
      "Инновационные технологии в лучевой терапии";</w:t>
      </w:r>
    </w:p>
    <w:bookmarkEnd w:id="240"/>
    <w:bookmarkStart w:name="z256" w:id="241"/>
    <w:p>
      <w:pPr>
        <w:spacing w:after="0"/>
        <w:ind w:left="0"/>
        <w:jc w:val="both"/>
      </w:pPr>
      <w:r>
        <w:rPr>
          <w:rFonts w:ascii="Times New Roman"/>
          <w:b w:val="false"/>
          <w:i w:val="false"/>
          <w:color w:val="000000"/>
          <w:sz w:val="28"/>
        </w:rPr>
        <w:t>
      "Высокотехнологичная лучевая терапия злокачественных новообразований отдельных локализаций";</w:t>
      </w:r>
    </w:p>
    <w:bookmarkEnd w:id="241"/>
    <w:bookmarkStart w:name="z257" w:id="242"/>
    <w:p>
      <w:pPr>
        <w:spacing w:after="0"/>
        <w:ind w:left="0"/>
        <w:jc w:val="both"/>
      </w:pPr>
      <w:r>
        <w:rPr>
          <w:rFonts w:ascii="Times New Roman"/>
          <w:b w:val="false"/>
          <w:i w:val="false"/>
          <w:color w:val="000000"/>
          <w:sz w:val="28"/>
        </w:rPr>
        <w:t>
      "Актуальные проблемы лучевой терапии злокачественных новообразований отдельных локализаций";</w:t>
      </w:r>
    </w:p>
    <w:bookmarkEnd w:id="242"/>
    <w:bookmarkStart w:name="z258" w:id="243"/>
    <w:p>
      <w:pPr>
        <w:spacing w:after="0"/>
        <w:ind w:left="0"/>
        <w:jc w:val="both"/>
      </w:pPr>
      <w:r>
        <w:rPr>
          <w:rFonts w:ascii="Times New Roman"/>
          <w:b w:val="false"/>
          <w:i w:val="false"/>
          <w:color w:val="000000"/>
          <w:sz w:val="28"/>
        </w:rPr>
        <w:t>
      "Избранные вопросы лучевой терапии".";</w:t>
      </w:r>
    </w:p>
    <w:bookmarkEnd w:id="243"/>
    <w:bookmarkStart w:name="z259" w:id="24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21</w:t>
      </w:r>
      <w:r>
        <w:rPr>
          <w:rFonts w:ascii="Times New Roman"/>
          <w:b w:val="false"/>
          <w:i w:val="false"/>
          <w:color w:val="000000"/>
          <w:sz w:val="28"/>
        </w:rPr>
        <w:t xml:space="preserve"> изложить в следующей редакции:</w:t>
      </w:r>
    </w:p>
    <w:bookmarkEnd w:id="244"/>
    <w:bookmarkStart w:name="z260" w:id="245"/>
    <w:p>
      <w:pPr>
        <w:spacing w:after="0"/>
        <w:ind w:left="0"/>
        <w:jc w:val="both"/>
      </w:pPr>
      <w:r>
        <w:rPr>
          <w:rFonts w:ascii="Times New Roman"/>
          <w:b w:val="false"/>
          <w:i w:val="false"/>
          <w:color w:val="000000"/>
          <w:sz w:val="28"/>
        </w:rPr>
        <w:t>
      "Глава 21. Типовая программа повышения квалификации и переподготовки медицинских кадров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64</w:t>
      </w:r>
      <w:r>
        <w:rPr>
          <w:rFonts w:ascii="Times New Roman"/>
          <w:b w:val="false"/>
          <w:i w:val="false"/>
          <w:color w:val="000000"/>
          <w:sz w:val="28"/>
        </w:rPr>
        <w:t xml:space="preserve"> и </w:t>
      </w:r>
      <w:r>
        <w:rPr>
          <w:rFonts w:ascii="Times New Roman"/>
          <w:b w:val="false"/>
          <w:i w:val="false"/>
          <w:color w:val="000000"/>
          <w:sz w:val="28"/>
        </w:rPr>
        <w:t>65</w:t>
      </w:r>
      <w:r>
        <w:rPr>
          <w:rFonts w:ascii="Times New Roman"/>
          <w:b w:val="false"/>
          <w:i w:val="false"/>
          <w:color w:val="000000"/>
          <w:sz w:val="28"/>
        </w:rPr>
        <w:t xml:space="preserve"> изложить в следующей редакции:</w:t>
      </w:r>
    </w:p>
    <w:bookmarkStart w:name="z262" w:id="246"/>
    <w:p>
      <w:pPr>
        <w:spacing w:after="0"/>
        <w:ind w:left="0"/>
        <w:jc w:val="both"/>
      </w:pPr>
      <w:r>
        <w:rPr>
          <w:rFonts w:ascii="Times New Roman"/>
          <w:b w:val="false"/>
          <w:i w:val="false"/>
          <w:color w:val="000000"/>
          <w:sz w:val="28"/>
        </w:rPr>
        <w:t xml:space="preserve">
      "64.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настоящей Типовой программе.</w:t>
      </w:r>
    </w:p>
    <w:bookmarkEnd w:id="246"/>
    <w:bookmarkStart w:name="z263" w:id="247"/>
    <w:p>
      <w:pPr>
        <w:spacing w:after="0"/>
        <w:ind w:left="0"/>
        <w:jc w:val="both"/>
      </w:pPr>
      <w:r>
        <w:rPr>
          <w:rFonts w:ascii="Times New Roman"/>
          <w:b w:val="false"/>
          <w:i w:val="false"/>
          <w:color w:val="000000"/>
          <w:sz w:val="28"/>
        </w:rPr>
        <w:t>
      65. Рекомендуемыми темами (направлениями) компонентов по выбору на циклах повышения квалификации и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 являются:</w:t>
      </w:r>
    </w:p>
    <w:bookmarkEnd w:id="247"/>
    <w:bookmarkStart w:name="z264" w:id="248"/>
    <w:p>
      <w:pPr>
        <w:spacing w:after="0"/>
        <w:ind w:left="0"/>
        <w:jc w:val="both"/>
      </w:pPr>
      <w:r>
        <w:rPr>
          <w:rFonts w:ascii="Times New Roman"/>
          <w:b w:val="false"/>
          <w:i w:val="false"/>
          <w:color w:val="000000"/>
          <w:sz w:val="28"/>
        </w:rPr>
        <w:t>
      "Инновационные технологии в лучевой диагностике";</w:t>
      </w:r>
    </w:p>
    <w:bookmarkEnd w:id="248"/>
    <w:bookmarkStart w:name="z265" w:id="249"/>
    <w:p>
      <w:pPr>
        <w:spacing w:after="0"/>
        <w:ind w:left="0"/>
        <w:jc w:val="both"/>
      </w:pPr>
      <w:r>
        <w:rPr>
          <w:rFonts w:ascii="Times New Roman"/>
          <w:b w:val="false"/>
          <w:i w:val="false"/>
          <w:color w:val="000000"/>
          <w:sz w:val="28"/>
        </w:rPr>
        <w:t>
      "Дифференциальная рентгенодиагностика";</w:t>
      </w:r>
    </w:p>
    <w:bookmarkEnd w:id="249"/>
    <w:bookmarkStart w:name="z266" w:id="250"/>
    <w:p>
      <w:pPr>
        <w:spacing w:after="0"/>
        <w:ind w:left="0"/>
        <w:jc w:val="both"/>
      </w:pPr>
      <w:r>
        <w:rPr>
          <w:rFonts w:ascii="Times New Roman"/>
          <w:b w:val="false"/>
          <w:i w:val="false"/>
          <w:color w:val="000000"/>
          <w:sz w:val="28"/>
        </w:rPr>
        <w:t>
      "Неотложная рентгенодиагностика";</w:t>
      </w:r>
    </w:p>
    <w:bookmarkEnd w:id="250"/>
    <w:bookmarkStart w:name="z267" w:id="251"/>
    <w:p>
      <w:pPr>
        <w:spacing w:after="0"/>
        <w:ind w:left="0"/>
        <w:jc w:val="both"/>
      </w:pPr>
      <w:r>
        <w:rPr>
          <w:rFonts w:ascii="Times New Roman"/>
          <w:b w:val="false"/>
          <w:i w:val="false"/>
          <w:color w:val="000000"/>
          <w:sz w:val="28"/>
        </w:rPr>
        <w:t>
      "Рентгеновская маммография";</w:t>
      </w:r>
    </w:p>
    <w:bookmarkEnd w:id="251"/>
    <w:bookmarkStart w:name="z268" w:id="252"/>
    <w:p>
      <w:pPr>
        <w:spacing w:after="0"/>
        <w:ind w:left="0"/>
        <w:jc w:val="both"/>
      </w:pPr>
      <w:r>
        <w:rPr>
          <w:rFonts w:ascii="Times New Roman"/>
          <w:b w:val="false"/>
          <w:i w:val="false"/>
          <w:color w:val="000000"/>
          <w:sz w:val="28"/>
        </w:rPr>
        <w:t>
      "Актуальные проблемы рентгенологии с элементами фтизиорентгенологии";</w:t>
      </w:r>
    </w:p>
    <w:bookmarkEnd w:id="252"/>
    <w:bookmarkStart w:name="z269" w:id="253"/>
    <w:p>
      <w:pPr>
        <w:spacing w:after="0"/>
        <w:ind w:left="0"/>
        <w:jc w:val="both"/>
      </w:pPr>
      <w:r>
        <w:rPr>
          <w:rFonts w:ascii="Times New Roman"/>
          <w:b w:val="false"/>
          <w:i w:val="false"/>
          <w:color w:val="000000"/>
          <w:sz w:val="28"/>
        </w:rPr>
        <w:t>
      "Актуальные проблемы ультразвуковой диагностики, в том числе детского возраста";</w:t>
      </w:r>
    </w:p>
    <w:bookmarkEnd w:id="253"/>
    <w:bookmarkStart w:name="z270" w:id="254"/>
    <w:p>
      <w:pPr>
        <w:spacing w:after="0"/>
        <w:ind w:left="0"/>
        <w:jc w:val="both"/>
      </w:pPr>
      <w:r>
        <w:rPr>
          <w:rFonts w:ascii="Times New Roman"/>
          <w:b w:val="false"/>
          <w:i w:val="false"/>
          <w:color w:val="000000"/>
          <w:sz w:val="28"/>
        </w:rPr>
        <w:t>
      "Актуальные проблемы радиоизотопной и радионуклидной диагностики, в том числе детского возраста";</w:t>
      </w:r>
    </w:p>
    <w:bookmarkEnd w:id="254"/>
    <w:bookmarkStart w:name="z271" w:id="255"/>
    <w:p>
      <w:pPr>
        <w:spacing w:after="0"/>
        <w:ind w:left="0"/>
        <w:jc w:val="both"/>
      </w:pPr>
      <w:r>
        <w:rPr>
          <w:rFonts w:ascii="Times New Roman"/>
          <w:b w:val="false"/>
          <w:i w:val="false"/>
          <w:color w:val="000000"/>
          <w:sz w:val="28"/>
        </w:rPr>
        <w:t>
      "Лучевая диагностика в онкологии";</w:t>
      </w:r>
    </w:p>
    <w:bookmarkEnd w:id="255"/>
    <w:bookmarkStart w:name="z272" w:id="256"/>
    <w:p>
      <w:pPr>
        <w:spacing w:after="0"/>
        <w:ind w:left="0"/>
        <w:jc w:val="both"/>
      </w:pPr>
      <w:r>
        <w:rPr>
          <w:rFonts w:ascii="Times New Roman"/>
          <w:b w:val="false"/>
          <w:i w:val="false"/>
          <w:color w:val="000000"/>
          <w:sz w:val="28"/>
        </w:rPr>
        <w:t>
      "Лучевая диагностика в травматологии и ортопедии".";</w:t>
      </w:r>
    </w:p>
    <w:bookmarkEnd w:id="2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274" w:id="257"/>
    <w:p>
      <w:pPr>
        <w:spacing w:after="0"/>
        <w:ind w:left="0"/>
        <w:jc w:val="both"/>
      </w:pPr>
      <w:r>
        <w:rPr>
          <w:rFonts w:ascii="Times New Roman"/>
          <w:b w:val="false"/>
          <w:i w:val="false"/>
          <w:color w:val="000000"/>
          <w:sz w:val="28"/>
        </w:rPr>
        <w:t>
      "66.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часа (недель).";</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276" w:id="258"/>
    <w:p>
      <w:pPr>
        <w:spacing w:after="0"/>
        <w:ind w:left="0"/>
        <w:jc w:val="both"/>
      </w:pPr>
      <w:r>
        <w:rPr>
          <w:rFonts w:ascii="Times New Roman"/>
          <w:b w:val="false"/>
          <w:i w:val="false"/>
          <w:color w:val="000000"/>
          <w:sz w:val="28"/>
        </w:rPr>
        <w:t>
      "69.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"Медико-биологическое дело" (квалификация – врач) – 864/16 часов (недель).";</w:t>
      </w:r>
    </w:p>
    <w:bookmarkEnd w:id="2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278" w:id="259"/>
    <w:p>
      <w:pPr>
        <w:spacing w:after="0"/>
        <w:ind w:left="0"/>
        <w:jc w:val="both"/>
      </w:pPr>
      <w:r>
        <w:rPr>
          <w:rFonts w:ascii="Times New Roman"/>
          <w:b w:val="false"/>
          <w:i w:val="false"/>
          <w:color w:val="000000"/>
          <w:sz w:val="28"/>
        </w:rPr>
        <w:t>
      "75.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280" w:id="260"/>
    <w:p>
      <w:pPr>
        <w:spacing w:after="0"/>
        <w:ind w:left="0"/>
        <w:jc w:val="both"/>
      </w:pPr>
      <w:r>
        <w:rPr>
          <w:rFonts w:ascii="Times New Roman"/>
          <w:b w:val="false"/>
          <w:i w:val="false"/>
          <w:color w:val="000000"/>
          <w:sz w:val="28"/>
        </w:rPr>
        <w:t>
      "78.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2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282" w:id="261"/>
    <w:p>
      <w:pPr>
        <w:spacing w:after="0"/>
        <w:ind w:left="0"/>
        <w:jc w:val="both"/>
      </w:pPr>
      <w:r>
        <w:rPr>
          <w:rFonts w:ascii="Times New Roman"/>
          <w:b w:val="false"/>
          <w:i w:val="false"/>
          <w:color w:val="000000"/>
          <w:sz w:val="28"/>
        </w:rPr>
        <w:t>
      "84.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2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30</w:t>
      </w:r>
      <w:r>
        <w:rPr>
          <w:rFonts w:ascii="Times New Roman"/>
          <w:b w:val="false"/>
          <w:i w:val="false"/>
          <w:color w:val="000000"/>
          <w:sz w:val="28"/>
        </w:rPr>
        <w:t xml:space="preserve"> изложить в следующей редакции:</w:t>
      </w:r>
    </w:p>
    <w:bookmarkStart w:name="z284" w:id="262"/>
    <w:p>
      <w:pPr>
        <w:spacing w:after="0"/>
        <w:ind w:left="0"/>
        <w:jc w:val="both"/>
      </w:pPr>
      <w:r>
        <w:rPr>
          <w:rFonts w:ascii="Times New Roman"/>
          <w:b w:val="false"/>
          <w:i w:val="false"/>
          <w:color w:val="000000"/>
          <w:sz w:val="28"/>
        </w:rPr>
        <w:t>
      "Глава 30.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(взрослая)"</w:t>
      </w:r>
    </w:p>
    <w:bookmarkEnd w:id="262"/>
    <w:bookmarkStart w:name="z285" w:id="263"/>
    <w:p>
      <w:pPr>
        <w:spacing w:after="0"/>
        <w:ind w:left="0"/>
        <w:jc w:val="both"/>
      </w:pPr>
      <w:r>
        <w:rPr>
          <w:rFonts w:ascii="Times New Roman"/>
          <w:b w:val="false"/>
          <w:i w:val="false"/>
          <w:color w:val="000000"/>
          <w:sz w:val="28"/>
        </w:rPr>
        <w:t>
      90.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детской анестезиологии – 432/8 часа (недель) по взрослому профилю.</w:t>
      </w:r>
    </w:p>
    <w:bookmarkEnd w:id="263"/>
    <w:bookmarkStart w:name="z286" w:id="264"/>
    <w:p>
      <w:pPr>
        <w:spacing w:after="0"/>
        <w:ind w:left="0"/>
        <w:jc w:val="both"/>
      </w:pPr>
      <w:r>
        <w:rPr>
          <w:rFonts w:ascii="Times New Roman"/>
          <w:b w:val="false"/>
          <w:i w:val="false"/>
          <w:color w:val="000000"/>
          <w:sz w:val="28"/>
        </w:rPr>
        <w:t xml:space="preserve">
      91.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(взрослая)"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настоящей Типовой программе.</w:t>
      </w:r>
    </w:p>
    <w:bookmarkEnd w:id="264"/>
    <w:bookmarkStart w:name="z287" w:id="265"/>
    <w:p>
      <w:pPr>
        <w:spacing w:after="0"/>
        <w:ind w:left="0"/>
        <w:jc w:val="both"/>
      </w:pPr>
      <w:r>
        <w:rPr>
          <w:rFonts w:ascii="Times New Roman"/>
          <w:b w:val="false"/>
          <w:i w:val="false"/>
          <w:color w:val="000000"/>
          <w:sz w:val="28"/>
        </w:rPr>
        <w:t>
      92.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(взрослая)":</w:t>
      </w:r>
    </w:p>
    <w:bookmarkEnd w:id="265"/>
    <w:bookmarkStart w:name="z288" w:id="266"/>
    <w:p>
      <w:pPr>
        <w:spacing w:after="0"/>
        <w:ind w:left="0"/>
        <w:jc w:val="both"/>
      </w:pPr>
      <w:r>
        <w:rPr>
          <w:rFonts w:ascii="Times New Roman"/>
          <w:b w:val="false"/>
          <w:i w:val="false"/>
          <w:color w:val="000000"/>
          <w:sz w:val="28"/>
        </w:rPr>
        <w:t>
      "Анестезия и интенсивная терапия в многопрофильной медицинской организации";</w:t>
      </w:r>
    </w:p>
    <w:bookmarkEnd w:id="266"/>
    <w:bookmarkStart w:name="z289" w:id="267"/>
    <w:p>
      <w:pPr>
        <w:spacing w:after="0"/>
        <w:ind w:left="0"/>
        <w:jc w:val="both"/>
      </w:pPr>
      <w:r>
        <w:rPr>
          <w:rFonts w:ascii="Times New Roman"/>
          <w:b w:val="false"/>
          <w:i w:val="false"/>
          <w:color w:val="000000"/>
          <w:sz w:val="28"/>
        </w:rPr>
        <w:t>
      "Анестезия и интенсивная терапия в кардиохирургии (взрослой)";</w:t>
      </w:r>
    </w:p>
    <w:bookmarkEnd w:id="267"/>
    <w:bookmarkStart w:name="z290" w:id="268"/>
    <w:p>
      <w:pPr>
        <w:spacing w:after="0"/>
        <w:ind w:left="0"/>
        <w:jc w:val="both"/>
      </w:pPr>
      <w:r>
        <w:rPr>
          <w:rFonts w:ascii="Times New Roman"/>
          <w:b w:val="false"/>
          <w:i w:val="false"/>
          <w:color w:val="000000"/>
          <w:sz w:val="28"/>
        </w:rPr>
        <w:t>
      "Анестезия и интенсивная терапия в онкологии и гематологии";</w:t>
      </w:r>
    </w:p>
    <w:bookmarkEnd w:id="268"/>
    <w:bookmarkStart w:name="z291" w:id="269"/>
    <w:p>
      <w:pPr>
        <w:spacing w:after="0"/>
        <w:ind w:left="0"/>
        <w:jc w:val="both"/>
      </w:pPr>
      <w:r>
        <w:rPr>
          <w:rFonts w:ascii="Times New Roman"/>
          <w:b w:val="false"/>
          <w:i w:val="false"/>
          <w:color w:val="000000"/>
          <w:sz w:val="28"/>
        </w:rPr>
        <w:t>
      "Анестезия и интенсивная терапия при акушерской патологии";</w:t>
      </w:r>
    </w:p>
    <w:bookmarkEnd w:id="269"/>
    <w:bookmarkStart w:name="z292" w:id="270"/>
    <w:p>
      <w:pPr>
        <w:spacing w:after="0"/>
        <w:ind w:left="0"/>
        <w:jc w:val="both"/>
      </w:pPr>
      <w:r>
        <w:rPr>
          <w:rFonts w:ascii="Times New Roman"/>
          <w:b w:val="false"/>
          <w:i w:val="false"/>
          <w:color w:val="000000"/>
          <w:sz w:val="28"/>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bookmarkEnd w:id="270"/>
    <w:bookmarkStart w:name="z293" w:id="271"/>
    <w:p>
      <w:pPr>
        <w:spacing w:after="0"/>
        <w:ind w:left="0"/>
        <w:jc w:val="both"/>
      </w:pPr>
      <w:r>
        <w:rPr>
          <w:rFonts w:ascii="Times New Roman"/>
          <w:b w:val="false"/>
          <w:i w:val="false"/>
          <w:color w:val="000000"/>
          <w:sz w:val="28"/>
        </w:rPr>
        <w:t>
      "Инновационные технологии в анестезиологии";</w:t>
      </w:r>
    </w:p>
    <w:bookmarkEnd w:id="271"/>
    <w:bookmarkStart w:name="z294" w:id="272"/>
    <w:p>
      <w:pPr>
        <w:spacing w:after="0"/>
        <w:ind w:left="0"/>
        <w:jc w:val="both"/>
      </w:pPr>
      <w:r>
        <w:rPr>
          <w:rFonts w:ascii="Times New Roman"/>
          <w:b w:val="false"/>
          <w:i w:val="false"/>
          <w:color w:val="000000"/>
          <w:sz w:val="28"/>
        </w:rPr>
        <w:t>
      "Инновационные технологии в интенсивной терапии";</w:t>
      </w:r>
    </w:p>
    <w:bookmarkEnd w:id="272"/>
    <w:bookmarkStart w:name="z295" w:id="273"/>
    <w:p>
      <w:pPr>
        <w:spacing w:after="0"/>
        <w:ind w:left="0"/>
        <w:jc w:val="both"/>
      </w:pPr>
      <w:r>
        <w:rPr>
          <w:rFonts w:ascii="Times New Roman"/>
          <w:b w:val="false"/>
          <w:i w:val="false"/>
          <w:color w:val="000000"/>
          <w:sz w:val="28"/>
        </w:rPr>
        <w:t>
      "Амбулаторная анестезиология";</w:t>
      </w:r>
    </w:p>
    <w:bookmarkEnd w:id="273"/>
    <w:bookmarkStart w:name="z296" w:id="274"/>
    <w:p>
      <w:pPr>
        <w:spacing w:after="0"/>
        <w:ind w:left="0"/>
        <w:jc w:val="both"/>
      </w:pPr>
      <w:r>
        <w:rPr>
          <w:rFonts w:ascii="Times New Roman"/>
          <w:b w:val="false"/>
          <w:i w:val="false"/>
          <w:color w:val="000000"/>
          <w:sz w:val="28"/>
        </w:rPr>
        <w:t>
      "Оптимизация и стандартизация методов анестезии или интенсивной терапии с учетом данных доказательной медицины";</w:t>
      </w:r>
    </w:p>
    <w:bookmarkEnd w:id="274"/>
    <w:bookmarkStart w:name="z297" w:id="275"/>
    <w:p>
      <w:pPr>
        <w:spacing w:after="0"/>
        <w:ind w:left="0"/>
        <w:jc w:val="both"/>
      </w:pPr>
      <w:r>
        <w:rPr>
          <w:rFonts w:ascii="Times New Roman"/>
          <w:b w:val="false"/>
          <w:i w:val="false"/>
          <w:color w:val="000000"/>
          <w:sz w:val="28"/>
        </w:rPr>
        <w:t>
      "Интенсивная терапия при различных состояниях или синдромах с учетом данных доказательной медицины".";</w:t>
      </w:r>
    </w:p>
    <w:bookmarkEnd w:id="275"/>
    <w:bookmarkStart w:name="z298" w:id="276"/>
    <w:p>
      <w:pPr>
        <w:spacing w:after="0"/>
        <w:ind w:left="0"/>
        <w:jc w:val="both"/>
      </w:pPr>
      <w:r>
        <w:rPr>
          <w:rFonts w:ascii="Times New Roman"/>
          <w:b w:val="false"/>
          <w:i w:val="false"/>
          <w:color w:val="000000"/>
          <w:sz w:val="28"/>
        </w:rPr>
        <w:t>
      дополнить главой 30-1 следующего содержания:</w:t>
      </w:r>
    </w:p>
    <w:bookmarkEnd w:id="276"/>
    <w:bookmarkStart w:name="z299" w:id="277"/>
    <w:p>
      <w:pPr>
        <w:spacing w:after="0"/>
        <w:ind w:left="0"/>
        <w:jc w:val="both"/>
      </w:pPr>
      <w:r>
        <w:rPr>
          <w:rFonts w:ascii="Times New Roman"/>
          <w:b w:val="false"/>
          <w:i w:val="false"/>
          <w:color w:val="000000"/>
          <w:sz w:val="28"/>
        </w:rPr>
        <w:t>
      "Глава 30-1. Типовая программа повышения квалификации и переподготовки медицинских кадров по специальности "Анестезиология и реаниматология (перфузиология, токсикология) (детская)"</w:t>
      </w:r>
    </w:p>
    <w:bookmarkEnd w:id="277"/>
    <w:bookmarkStart w:name="z300" w:id="278"/>
    <w:p>
      <w:pPr>
        <w:spacing w:after="0"/>
        <w:ind w:left="0"/>
        <w:jc w:val="both"/>
      </w:pPr>
      <w:r>
        <w:rPr>
          <w:rFonts w:ascii="Times New Roman"/>
          <w:b w:val="false"/>
          <w:i w:val="false"/>
          <w:color w:val="000000"/>
          <w:sz w:val="28"/>
        </w:rPr>
        <w:t>
      92-1.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1080/20 часов (недель), при наличии переподготовки по взрослой анестезиологии и реаниматологии – 432/8 часа (недель) по детскому профилю.</w:t>
      </w:r>
    </w:p>
    <w:bookmarkEnd w:id="278"/>
    <w:bookmarkStart w:name="z301" w:id="279"/>
    <w:p>
      <w:pPr>
        <w:spacing w:after="0"/>
        <w:ind w:left="0"/>
        <w:jc w:val="both"/>
      </w:pPr>
      <w:r>
        <w:rPr>
          <w:rFonts w:ascii="Times New Roman"/>
          <w:b w:val="false"/>
          <w:i w:val="false"/>
          <w:color w:val="000000"/>
          <w:sz w:val="28"/>
        </w:rPr>
        <w:t>
      92-2.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"Анестезиология и реаниматология (перфузиология, токсикология) (детская)" согласно приложению 30-1 к настоящей Типовой программе.</w:t>
      </w:r>
    </w:p>
    <w:bookmarkEnd w:id="279"/>
    <w:bookmarkStart w:name="z302" w:id="280"/>
    <w:p>
      <w:pPr>
        <w:spacing w:after="0"/>
        <w:ind w:left="0"/>
        <w:jc w:val="both"/>
      </w:pPr>
      <w:r>
        <w:rPr>
          <w:rFonts w:ascii="Times New Roman"/>
          <w:b w:val="false"/>
          <w:i w:val="false"/>
          <w:color w:val="000000"/>
          <w:sz w:val="28"/>
        </w:rPr>
        <w:t>
      92-3. Рекомендуемыми темами (направлениями) компонентов по выбору на циклах повышения квалификации и переподготовки по специальности "Анестезиология и реаниматология (перфузиология, токсикология) (детская)":</w:t>
      </w:r>
    </w:p>
    <w:bookmarkEnd w:id="280"/>
    <w:bookmarkStart w:name="z303" w:id="281"/>
    <w:p>
      <w:pPr>
        <w:spacing w:after="0"/>
        <w:ind w:left="0"/>
        <w:jc w:val="both"/>
      </w:pPr>
      <w:r>
        <w:rPr>
          <w:rFonts w:ascii="Times New Roman"/>
          <w:b w:val="false"/>
          <w:i w:val="false"/>
          <w:color w:val="000000"/>
          <w:sz w:val="28"/>
        </w:rPr>
        <w:t>
      "Анестезия и интенсивная терапия в многопрофильной медицинской организации";</w:t>
      </w:r>
    </w:p>
    <w:bookmarkEnd w:id="281"/>
    <w:bookmarkStart w:name="z304" w:id="282"/>
    <w:p>
      <w:pPr>
        <w:spacing w:after="0"/>
        <w:ind w:left="0"/>
        <w:jc w:val="both"/>
      </w:pPr>
      <w:r>
        <w:rPr>
          <w:rFonts w:ascii="Times New Roman"/>
          <w:b w:val="false"/>
          <w:i w:val="false"/>
          <w:color w:val="000000"/>
          <w:sz w:val="28"/>
        </w:rPr>
        <w:t>
      "Анестезия и интенсивная терапия в неонатологии";</w:t>
      </w:r>
    </w:p>
    <w:bookmarkEnd w:id="282"/>
    <w:bookmarkStart w:name="z305" w:id="283"/>
    <w:p>
      <w:pPr>
        <w:spacing w:after="0"/>
        <w:ind w:left="0"/>
        <w:jc w:val="both"/>
      </w:pPr>
      <w:r>
        <w:rPr>
          <w:rFonts w:ascii="Times New Roman"/>
          <w:b w:val="false"/>
          <w:i w:val="false"/>
          <w:color w:val="000000"/>
          <w:sz w:val="28"/>
        </w:rPr>
        <w:t>
      "Анестезия и интенсивная терапия в педиатрии";</w:t>
      </w:r>
    </w:p>
    <w:bookmarkEnd w:id="283"/>
    <w:bookmarkStart w:name="z306" w:id="284"/>
    <w:p>
      <w:pPr>
        <w:spacing w:after="0"/>
        <w:ind w:left="0"/>
        <w:jc w:val="both"/>
      </w:pPr>
      <w:r>
        <w:rPr>
          <w:rFonts w:ascii="Times New Roman"/>
          <w:b w:val="false"/>
          <w:i w:val="false"/>
          <w:color w:val="000000"/>
          <w:sz w:val="28"/>
        </w:rPr>
        <w:t>
      "Анестезия и интенсивная терапия в кардиохирургии (детской)";</w:t>
      </w:r>
    </w:p>
    <w:bookmarkEnd w:id="284"/>
    <w:bookmarkStart w:name="z307" w:id="285"/>
    <w:p>
      <w:pPr>
        <w:spacing w:after="0"/>
        <w:ind w:left="0"/>
        <w:jc w:val="both"/>
      </w:pPr>
      <w:r>
        <w:rPr>
          <w:rFonts w:ascii="Times New Roman"/>
          <w:b w:val="false"/>
          <w:i w:val="false"/>
          <w:color w:val="000000"/>
          <w:sz w:val="28"/>
        </w:rPr>
        <w:t>
      "Анестезия и интенсивная терапия в онкологии и гематологии (детской)";</w:t>
      </w:r>
    </w:p>
    <w:bookmarkEnd w:id="285"/>
    <w:bookmarkStart w:name="z308" w:id="286"/>
    <w:p>
      <w:pPr>
        <w:spacing w:after="0"/>
        <w:ind w:left="0"/>
        <w:jc w:val="both"/>
      </w:pPr>
      <w:r>
        <w:rPr>
          <w:rFonts w:ascii="Times New Roman"/>
          <w:b w:val="false"/>
          <w:i w:val="false"/>
          <w:color w:val="000000"/>
          <w:sz w:val="28"/>
        </w:rPr>
        <w:t>
      "Анестезия и интенсивная терапия при акушерской патологии";</w:t>
      </w:r>
    </w:p>
    <w:bookmarkEnd w:id="286"/>
    <w:bookmarkStart w:name="z309" w:id="287"/>
    <w:p>
      <w:pPr>
        <w:spacing w:after="0"/>
        <w:ind w:left="0"/>
        <w:jc w:val="both"/>
      </w:pPr>
      <w:r>
        <w:rPr>
          <w:rFonts w:ascii="Times New Roman"/>
          <w:b w:val="false"/>
          <w:i w:val="false"/>
          <w:color w:val="000000"/>
          <w:sz w:val="28"/>
        </w:rPr>
        <w:t>
      "Углубленное изучение специфики подразделов специальности анестезиология и реаниматология (анестезия и интенсивная терапия в акушерстве, нейрореаниматология, кардиоанестезиология, торакальная анестезиология)";</w:t>
      </w:r>
    </w:p>
    <w:bookmarkEnd w:id="287"/>
    <w:bookmarkStart w:name="z310" w:id="288"/>
    <w:p>
      <w:pPr>
        <w:spacing w:after="0"/>
        <w:ind w:left="0"/>
        <w:jc w:val="both"/>
      </w:pPr>
      <w:r>
        <w:rPr>
          <w:rFonts w:ascii="Times New Roman"/>
          <w:b w:val="false"/>
          <w:i w:val="false"/>
          <w:color w:val="000000"/>
          <w:sz w:val="28"/>
        </w:rPr>
        <w:t>
      "Инновационные технологии в анестезиологии";</w:t>
      </w:r>
    </w:p>
    <w:bookmarkEnd w:id="288"/>
    <w:bookmarkStart w:name="z311" w:id="289"/>
    <w:p>
      <w:pPr>
        <w:spacing w:after="0"/>
        <w:ind w:left="0"/>
        <w:jc w:val="both"/>
      </w:pPr>
      <w:r>
        <w:rPr>
          <w:rFonts w:ascii="Times New Roman"/>
          <w:b w:val="false"/>
          <w:i w:val="false"/>
          <w:color w:val="000000"/>
          <w:sz w:val="28"/>
        </w:rPr>
        <w:t>
      "Инновационные технологии в интенсивной терапии";</w:t>
      </w:r>
    </w:p>
    <w:bookmarkEnd w:id="289"/>
    <w:bookmarkStart w:name="z312" w:id="290"/>
    <w:p>
      <w:pPr>
        <w:spacing w:after="0"/>
        <w:ind w:left="0"/>
        <w:jc w:val="both"/>
      </w:pPr>
      <w:r>
        <w:rPr>
          <w:rFonts w:ascii="Times New Roman"/>
          <w:b w:val="false"/>
          <w:i w:val="false"/>
          <w:color w:val="000000"/>
          <w:sz w:val="28"/>
        </w:rPr>
        <w:t>
      "Амбулаторная анестезиология";</w:t>
      </w:r>
    </w:p>
    <w:bookmarkEnd w:id="290"/>
    <w:bookmarkStart w:name="z313" w:id="291"/>
    <w:p>
      <w:pPr>
        <w:spacing w:after="0"/>
        <w:ind w:left="0"/>
        <w:jc w:val="both"/>
      </w:pPr>
      <w:r>
        <w:rPr>
          <w:rFonts w:ascii="Times New Roman"/>
          <w:b w:val="false"/>
          <w:i w:val="false"/>
          <w:color w:val="000000"/>
          <w:sz w:val="28"/>
        </w:rPr>
        <w:t>
      "Оптимизация и стандартизация методов анестезии или интенсивной терапии с учетом данных доказательной медицины";</w:t>
      </w:r>
    </w:p>
    <w:bookmarkEnd w:id="291"/>
    <w:bookmarkStart w:name="z314" w:id="292"/>
    <w:p>
      <w:pPr>
        <w:spacing w:after="0"/>
        <w:ind w:left="0"/>
        <w:jc w:val="both"/>
      </w:pPr>
      <w:r>
        <w:rPr>
          <w:rFonts w:ascii="Times New Roman"/>
          <w:b w:val="false"/>
          <w:i w:val="false"/>
          <w:color w:val="000000"/>
          <w:sz w:val="28"/>
        </w:rPr>
        <w:t>
      "Интенсивная терапия при различных состояниях или синдромах с учетом данных доказательной медицины".";</w:t>
      </w:r>
    </w:p>
    <w:bookmarkEnd w:id="2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31</w:t>
      </w:r>
      <w:r>
        <w:rPr>
          <w:rFonts w:ascii="Times New Roman"/>
          <w:b w:val="false"/>
          <w:i w:val="false"/>
          <w:color w:val="000000"/>
          <w:sz w:val="28"/>
        </w:rPr>
        <w:t xml:space="preserve"> изложить в следующей редакции:</w:t>
      </w:r>
    </w:p>
    <w:bookmarkStart w:name="z316" w:id="293"/>
    <w:p>
      <w:pPr>
        <w:spacing w:after="0"/>
        <w:ind w:left="0"/>
        <w:jc w:val="both"/>
      </w:pPr>
      <w:r>
        <w:rPr>
          <w:rFonts w:ascii="Times New Roman"/>
          <w:b w:val="false"/>
          <w:i w:val="false"/>
          <w:color w:val="000000"/>
          <w:sz w:val="28"/>
        </w:rPr>
        <w:t>
      "Глава 31. Типовая программа повышения квалификации и переподготовки медицинских кадров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293"/>
    <w:bookmarkStart w:name="z317" w:id="294"/>
    <w:p>
      <w:pPr>
        <w:spacing w:after="0"/>
        <w:ind w:left="0"/>
        <w:jc w:val="both"/>
      </w:pPr>
      <w:r>
        <w:rPr>
          <w:rFonts w:ascii="Times New Roman"/>
          <w:b w:val="false"/>
          <w:i w:val="false"/>
          <w:color w:val="000000"/>
          <w:sz w:val="28"/>
        </w:rPr>
        <w:t>
      93.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и интернатурой – 1080/20 часов (недель).</w:t>
      </w:r>
    </w:p>
    <w:bookmarkEnd w:id="294"/>
    <w:bookmarkStart w:name="z318" w:id="295"/>
    <w:p>
      <w:pPr>
        <w:spacing w:after="0"/>
        <w:ind w:left="0"/>
        <w:jc w:val="both"/>
      </w:pPr>
      <w:r>
        <w:rPr>
          <w:rFonts w:ascii="Times New Roman"/>
          <w:b w:val="false"/>
          <w:i w:val="false"/>
          <w:color w:val="000000"/>
          <w:sz w:val="28"/>
        </w:rPr>
        <w:t xml:space="preserve">
      94.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настоящей Типовой программе.</w:t>
      </w:r>
    </w:p>
    <w:bookmarkEnd w:id="295"/>
    <w:bookmarkStart w:name="z319" w:id="296"/>
    <w:p>
      <w:pPr>
        <w:spacing w:after="0"/>
        <w:ind w:left="0"/>
        <w:jc w:val="both"/>
      </w:pPr>
      <w:r>
        <w:rPr>
          <w:rFonts w:ascii="Times New Roman"/>
          <w:b w:val="false"/>
          <w:i w:val="false"/>
          <w:color w:val="000000"/>
          <w:sz w:val="28"/>
        </w:rPr>
        <w:t>
      95. Рекомендуемыми темами (направлениями) компонентов по выбору на циклах повышения квалификации и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являются:</w:t>
      </w:r>
    </w:p>
    <w:bookmarkEnd w:id="296"/>
    <w:bookmarkStart w:name="z320" w:id="297"/>
    <w:p>
      <w:pPr>
        <w:spacing w:after="0"/>
        <w:ind w:left="0"/>
        <w:jc w:val="both"/>
      </w:pPr>
      <w:r>
        <w:rPr>
          <w:rFonts w:ascii="Times New Roman"/>
          <w:b w:val="false"/>
          <w:i w:val="false"/>
          <w:color w:val="000000"/>
          <w:sz w:val="28"/>
        </w:rPr>
        <w:t>
      "Инновационные технологии в диагностике и лечении хирургических заболеваний";</w:t>
      </w:r>
    </w:p>
    <w:bookmarkEnd w:id="297"/>
    <w:bookmarkStart w:name="z321" w:id="298"/>
    <w:p>
      <w:pPr>
        <w:spacing w:after="0"/>
        <w:ind w:left="0"/>
        <w:jc w:val="both"/>
      </w:pPr>
      <w:r>
        <w:rPr>
          <w:rFonts w:ascii="Times New Roman"/>
          <w:b w:val="false"/>
          <w:i w:val="false"/>
          <w:color w:val="000000"/>
          <w:sz w:val="28"/>
        </w:rPr>
        <w:t>
      "Актуальные вопросы неотложной хирургии";</w:t>
      </w:r>
    </w:p>
    <w:bookmarkEnd w:id="298"/>
    <w:bookmarkStart w:name="z322" w:id="299"/>
    <w:p>
      <w:pPr>
        <w:spacing w:after="0"/>
        <w:ind w:left="0"/>
        <w:jc w:val="both"/>
      </w:pPr>
      <w:r>
        <w:rPr>
          <w:rFonts w:ascii="Times New Roman"/>
          <w:b w:val="false"/>
          <w:i w:val="false"/>
          <w:color w:val="000000"/>
          <w:sz w:val="28"/>
        </w:rPr>
        <w:t>
      "Эндовидеохирургические вмешательства в абдоминальной хирургии";</w:t>
      </w:r>
    </w:p>
    <w:bookmarkEnd w:id="299"/>
    <w:bookmarkStart w:name="z323" w:id="300"/>
    <w:p>
      <w:pPr>
        <w:spacing w:after="0"/>
        <w:ind w:left="0"/>
        <w:jc w:val="both"/>
      </w:pPr>
      <w:r>
        <w:rPr>
          <w:rFonts w:ascii="Times New Roman"/>
          <w:b w:val="false"/>
          <w:i w:val="false"/>
          <w:color w:val="000000"/>
          <w:sz w:val="28"/>
        </w:rPr>
        <w:t>
      "Актуальные вопросы гнойной хирургии";</w:t>
      </w:r>
    </w:p>
    <w:bookmarkEnd w:id="300"/>
    <w:bookmarkStart w:name="z324" w:id="301"/>
    <w:p>
      <w:pPr>
        <w:spacing w:after="0"/>
        <w:ind w:left="0"/>
        <w:jc w:val="both"/>
      </w:pPr>
      <w:r>
        <w:rPr>
          <w:rFonts w:ascii="Times New Roman"/>
          <w:b w:val="false"/>
          <w:i w:val="false"/>
          <w:color w:val="000000"/>
          <w:sz w:val="28"/>
        </w:rPr>
        <w:t>
      "Реконструктивно-восстановительные вмешательства в хирургии";</w:t>
      </w:r>
    </w:p>
    <w:bookmarkEnd w:id="301"/>
    <w:bookmarkStart w:name="z325" w:id="302"/>
    <w:p>
      <w:pPr>
        <w:spacing w:after="0"/>
        <w:ind w:left="0"/>
        <w:jc w:val="both"/>
      </w:pPr>
      <w:r>
        <w:rPr>
          <w:rFonts w:ascii="Times New Roman"/>
          <w:b w:val="false"/>
          <w:i w:val="false"/>
          <w:color w:val="000000"/>
          <w:sz w:val="28"/>
        </w:rPr>
        <w:t>
      "Актуальные вопросы торакальной хирургии";</w:t>
      </w:r>
    </w:p>
    <w:bookmarkEnd w:id="302"/>
    <w:bookmarkStart w:name="z326" w:id="303"/>
    <w:p>
      <w:pPr>
        <w:spacing w:after="0"/>
        <w:ind w:left="0"/>
        <w:jc w:val="both"/>
      </w:pPr>
      <w:r>
        <w:rPr>
          <w:rFonts w:ascii="Times New Roman"/>
          <w:b w:val="false"/>
          <w:i w:val="false"/>
          <w:color w:val="000000"/>
          <w:sz w:val="28"/>
        </w:rPr>
        <w:t>
      "Внутрипросветная эндовидеохирургия";</w:t>
      </w:r>
    </w:p>
    <w:bookmarkEnd w:id="303"/>
    <w:bookmarkStart w:name="z327" w:id="304"/>
    <w:p>
      <w:pPr>
        <w:spacing w:after="0"/>
        <w:ind w:left="0"/>
        <w:jc w:val="both"/>
      </w:pPr>
      <w:r>
        <w:rPr>
          <w:rFonts w:ascii="Times New Roman"/>
          <w:b w:val="false"/>
          <w:i w:val="false"/>
          <w:color w:val="000000"/>
          <w:sz w:val="28"/>
        </w:rPr>
        <w:t>
      "Актуальные вопросы сосудистой хирургии";</w:t>
      </w:r>
    </w:p>
    <w:bookmarkEnd w:id="304"/>
    <w:bookmarkStart w:name="z328" w:id="305"/>
    <w:p>
      <w:pPr>
        <w:spacing w:after="0"/>
        <w:ind w:left="0"/>
        <w:jc w:val="both"/>
      </w:pPr>
      <w:r>
        <w:rPr>
          <w:rFonts w:ascii="Times New Roman"/>
          <w:b w:val="false"/>
          <w:i w:val="false"/>
          <w:color w:val="000000"/>
          <w:sz w:val="28"/>
        </w:rPr>
        <w:t>
      "Малоинвазивная хирургия";</w:t>
      </w:r>
    </w:p>
    <w:bookmarkEnd w:id="305"/>
    <w:bookmarkStart w:name="z329" w:id="306"/>
    <w:p>
      <w:pPr>
        <w:spacing w:after="0"/>
        <w:ind w:left="0"/>
        <w:jc w:val="both"/>
      </w:pPr>
      <w:r>
        <w:rPr>
          <w:rFonts w:ascii="Times New Roman"/>
          <w:b w:val="false"/>
          <w:i w:val="false"/>
          <w:color w:val="000000"/>
          <w:sz w:val="28"/>
        </w:rPr>
        <w:t>
      "Актуальные вопросы колопроктологии";</w:t>
      </w:r>
    </w:p>
    <w:bookmarkEnd w:id="306"/>
    <w:bookmarkStart w:name="z330" w:id="307"/>
    <w:p>
      <w:pPr>
        <w:spacing w:after="0"/>
        <w:ind w:left="0"/>
        <w:jc w:val="both"/>
      </w:pPr>
      <w:r>
        <w:rPr>
          <w:rFonts w:ascii="Times New Roman"/>
          <w:b w:val="false"/>
          <w:i w:val="false"/>
          <w:color w:val="000000"/>
          <w:sz w:val="28"/>
        </w:rPr>
        <w:t>
      "Эндовидеохирургия в торакальной хирургии";</w:t>
      </w:r>
    </w:p>
    <w:bookmarkEnd w:id="307"/>
    <w:bookmarkStart w:name="z331" w:id="308"/>
    <w:p>
      <w:pPr>
        <w:spacing w:after="0"/>
        <w:ind w:left="0"/>
        <w:jc w:val="both"/>
      </w:pPr>
      <w:r>
        <w:rPr>
          <w:rFonts w:ascii="Times New Roman"/>
          <w:b w:val="false"/>
          <w:i w:val="false"/>
          <w:color w:val="000000"/>
          <w:sz w:val="28"/>
        </w:rPr>
        <w:t>
      "Вопросы амбулаторно-поликлинической хирургии";</w:t>
      </w:r>
    </w:p>
    <w:bookmarkEnd w:id="308"/>
    <w:bookmarkStart w:name="z332" w:id="309"/>
    <w:p>
      <w:pPr>
        <w:spacing w:after="0"/>
        <w:ind w:left="0"/>
        <w:jc w:val="both"/>
      </w:pPr>
      <w:r>
        <w:rPr>
          <w:rFonts w:ascii="Times New Roman"/>
          <w:b w:val="false"/>
          <w:i w:val="false"/>
          <w:color w:val="000000"/>
          <w:sz w:val="28"/>
        </w:rPr>
        <w:t>
      "Бариатрическая хирургия".";</w:t>
      </w:r>
    </w:p>
    <w:bookmarkEnd w:id="3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w:t>
      </w:r>
    </w:p>
    <w:bookmarkStart w:name="z334" w:id="310"/>
    <w:p>
      <w:pPr>
        <w:spacing w:after="0"/>
        <w:ind w:left="0"/>
        <w:jc w:val="both"/>
      </w:pPr>
      <w:r>
        <w:rPr>
          <w:rFonts w:ascii="Times New Roman"/>
          <w:b w:val="false"/>
          <w:i w:val="false"/>
          <w:color w:val="000000"/>
          <w:sz w:val="28"/>
        </w:rPr>
        <w:t>
      "132.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"Лечебное дело", "Педиатрия", "Восточная медицина", "Общая медицина" и интернатурой – 864/16 часа (недель).";</w:t>
      </w:r>
    </w:p>
    <w:bookmarkEnd w:id="3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45</w:t>
      </w:r>
      <w:r>
        <w:rPr>
          <w:rFonts w:ascii="Times New Roman"/>
          <w:b w:val="false"/>
          <w:i w:val="false"/>
          <w:color w:val="000000"/>
          <w:sz w:val="28"/>
        </w:rPr>
        <w:t xml:space="preserve"> исключить;</w:t>
      </w:r>
    </w:p>
    <w:bookmarkStart w:name="z336" w:id="31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47</w:t>
      </w:r>
      <w:r>
        <w:rPr>
          <w:rFonts w:ascii="Times New Roman"/>
          <w:b w:val="false"/>
          <w:i w:val="false"/>
          <w:color w:val="000000"/>
          <w:sz w:val="28"/>
        </w:rPr>
        <w:t xml:space="preserve"> изложить в следующей редакции:</w:t>
      </w:r>
    </w:p>
    <w:bookmarkEnd w:id="311"/>
    <w:bookmarkStart w:name="z337" w:id="312"/>
    <w:p>
      <w:pPr>
        <w:spacing w:after="0"/>
        <w:ind w:left="0"/>
        <w:jc w:val="both"/>
      </w:pPr>
      <w:r>
        <w:rPr>
          <w:rFonts w:ascii="Times New Roman"/>
          <w:b w:val="false"/>
          <w:i w:val="false"/>
          <w:color w:val="000000"/>
          <w:sz w:val="28"/>
        </w:rPr>
        <w:t>
      "Глава 47. Типовая программа повышения квалификации и переподготовки медицинских кадров по специальности "Педиатрия (неонатология)"";</w:t>
      </w:r>
    </w:p>
    <w:bookmarkEnd w:id="3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142</w:t>
      </w:r>
      <w:r>
        <w:rPr>
          <w:rFonts w:ascii="Times New Roman"/>
          <w:b w:val="false"/>
          <w:i w:val="false"/>
          <w:color w:val="000000"/>
          <w:sz w:val="28"/>
        </w:rPr>
        <w:t xml:space="preserve"> и </w:t>
      </w:r>
      <w:r>
        <w:rPr>
          <w:rFonts w:ascii="Times New Roman"/>
          <w:b w:val="false"/>
          <w:i w:val="false"/>
          <w:color w:val="000000"/>
          <w:sz w:val="28"/>
        </w:rPr>
        <w:t>143</w:t>
      </w:r>
      <w:r>
        <w:rPr>
          <w:rFonts w:ascii="Times New Roman"/>
          <w:b w:val="false"/>
          <w:i w:val="false"/>
          <w:color w:val="000000"/>
          <w:sz w:val="28"/>
        </w:rPr>
        <w:t xml:space="preserve"> изложить в следующей редакции:</w:t>
      </w:r>
    </w:p>
    <w:bookmarkStart w:name="z339" w:id="313"/>
    <w:p>
      <w:pPr>
        <w:spacing w:after="0"/>
        <w:ind w:left="0"/>
        <w:jc w:val="both"/>
      </w:pPr>
      <w:r>
        <w:rPr>
          <w:rFonts w:ascii="Times New Roman"/>
          <w:b w:val="false"/>
          <w:i w:val="false"/>
          <w:color w:val="000000"/>
          <w:sz w:val="28"/>
        </w:rPr>
        <w:t xml:space="preserve">
      "142.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"Педиатрия (неонатология)"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настоящей Типовой программе.</w:t>
      </w:r>
    </w:p>
    <w:bookmarkEnd w:id="313"/>
    <w:bookmarkStart w:name="z340" w:id="314"/>
    <w:p>
      <w:pPr>
        <w:spacing w:after="0"/>
        <w:ind w:left="0"/>
        <w:jc w:val="both"/>
      </w:pPr>
      <w:r>
        <w:rPr>
          <w:rFonts w:ascii="Times New Roman"/>
          <w:b w:val="false"/>
          <w:i w:val="false"/>
          <w:color w:val="000000"/>
          <w:sz w:val="28"/>
        </w:rPr>
        <w:t>
      143. Рекомендуемыми темами (направлениями) компонентов по выбору на циклах повышения квалификации и переподготовки по специальности "Педиатрия (неонатология)" являются:</w:t>
      </w:r>
    </w:p>
    <w:bookmarkEnd w:id="314"/>
    <w:bookmarkStart w:name="z341" w:id="315"/>
    <w:p>
      <w:pPr>
        <w:spacing w:after="0"/>
        <w:ind w:left="0"/>
        <w:jc w:val="both"/>
      </w:pPr>
      <w:r>
        <w:rPr>
          <w:rFonts w:ascii="Times New Roman"/>
          <w:b w:val="false"/>
          <w:i w:val="false"/>
          <w:color w:val="000000"/>
          <w:sz w:val="28"/>
        </w:rPr>
        <w:t>
      "Инновационные технологии в педиатрии";</w:t>
      </w:r>
    </w:p>
    <w:bookmarkEnd w:id="315"/>
    <w:bookmarkStart w:name="z342" w:id="316"/>
    <w:p>
      <w:pPr>
        <w:spacing w:after="0"/>
        <w:ind w:left="0"/>
        <w:jc w:val="both"/>
      </w:pPr>
      <w:r>
        <w:rPr>
          <w:rFonts w:ascii="Times New Roman"/>
          <w:b w:val="false"/>
          <w:i w:val="false"/>
          <w:color w:val="000000"/>
          <w:sz w:val="28"/>
        </w:rPr>
        <w:t>
      "Неотложная педиатрия на догоспитальном и госпитальном этапах";</w:t>
      </w:r>
    </w:p>
    <w:bookmarkEnd w:id="316"/>
    <w:bookmarkStart w:name="z343" w:id="317"/>
    <w:p>
      <w:pPr>
        <w:spacing w:after="0"/>
        <w:ind w:left="0"/>
        <w:jc w:val="both"/>
      </w:pPr>
      <w:r>
        <w:rPr>
          <w:rFonts w:ascii="Times New Roman"/>
          <w:b w:val="false"/>
          <w:i w:val="false"/>
          <w:color w:val="000000"/>
          <w:sz w:val="28"/>
        </w:rPr>
        <w:t>
      "Актуальные вопросы детской кардиологии, ревматологии, пульмонологии, гастроэнтерологии, нефрологии, эндокринологии, аллергологии и иммунологии, гематологии – на амбулаторном и стационарном этапах";</w:t>
      </w:r>
    </w:p>
    <w:bookmarkEnd w:id="317"/>
    <w:bookmarkStart w:name="z344" w:id="318"/>
    <w:p>
      <w:pPr>
        <w:spacing w:after="0"/>
        <w:ind w:left="0"/>
        <w:jc w:val="both"/>
      </w:pPr>
      <w:r>
        <w:rPr>
          <w:rFonts w:ascii="Times New Roman"/>
          <w:b w:val="false"/>
          <w:i w:val="false"/>
          <w:color w:val="000000"/>
          <w:sz w:val="28"/>
        </w:rPr>
        <w:t>
      "Амбулаторно-поликлиническая педиатрия";</w:t>
      </w:r>
    </w:p>
    <w:bookmarkEnd w:id="318"/>
    <w:bookmarkStart w:name="z345" w:id="319"/>
    <w:p>
      <w:pPr>
        <w:spacing w:after="0"/>
        <w:ind w:left="0"/>
        <w:jc w:val="both"/>
      </w:pPr>
      <w:r>
        <w:rPr>
          <w:rFonts w:ascii="Times New Roman"/>
          <w:b w:val="false"/>
          <w:i w:val="false"/>
          <w:color w:val="000000"/>
          <w:sz w:val="28"/>
        </w:rPr>
        <w:t>
      "Вопросы доказательной медицины в педиатрии";</w:t>
      </w:r>
    </w:p>
    <w:bookmarkEnd w:id="319"/>
    <w:bookmarkStart w:name="z346" w:id="320"/>
    <w:p>
      <w:pPr>
        <w:spacing w:after="0"/>
        <w:ind w:left="0"/>
        <w:jc w:val="both"/>
      </w:pPr>
      <w:r>
        <w:rPr>
          <w:rFonts w:ascii="Times New Roman"/>
          <w:b w:val="false"/>
          <w:i w:val="false"/>
          <w:color w:val="000000"/>
          <w:sz w:val="28"/>
        </w:rPr>
        <w:t>
      "Детские инфекционные заболевания";</w:t>
      </w:r>
    </w:p>
    <w:bookmarkEnd w:id="320"/>
    <w:bookmarkStart w:name="z347" w:id="321"/>
    <w:p>
      <w:pPr>
        <w:spacing w:after="0"/>
        <w:ind w:left="0"/>
        <w:jc w:val="both"/>
      </w:pPr>
      <w:r>
        <w:rPr>
          <w:rFonts w:ascii="Times New Roman"/>
          <w:b w:val="false"/>
          <w:i w:val="false"/>
          <w:color w:val="000000"/>
          <w:sz w:val="28"/>
        </w:rPr>
        <w:t>
      "Превентивная педиатрия, включая вопросы динамического наблюдения (диспансеризации) здоровых и больных детей, этапы реабилитации здоровых и больных детей, вакцинопрофилактику";</w:t>
      </w:r>
    </w:p>
    <w:bookmarkEnd w:id="321"/>
    <w:bookmarkStart w:name="z348" w:id="322"/>
    <w:p>
      <w:pPr>
        <w:spacing w:after="0"/>
        <w:ind w:left="0"/>
        <w:jc w:val="both"/>
      </w:pPr>
      <w:r>
        <w:rPr>
          <w:rFonts w:ascii="Times New Roman"/>
          <w:b w:val="false"/>
          <w:i w:val="false"/>
          <w:color w:val="000000"/>
          <w:sz w:val="28"/>
        </w:rPr>
        <w:t>
      "Пограничные состояния детских соматических и хирургических заболеваний";</w:t>
      </w:r>
    </w:p>
    <w:bookmarkEnd w:id="322"/>
    <w:bookmarkStart w:name="z349" w:id="323"/>
    <w:p>
      <w:pPr>
        <w:spacing w:after="0"/>
        <w:ind w:left="0"/>
        <w:jc w:val="both"/>
      </w:pPr>
      <w:r>
        <w:rPr>
          <w:rFonts w:ascii="Times New Roman"/>
          <w:b w:val="false"/>
          <w:i w:val="false"/>
          <w:color w:val="000000"/>
          <w:sz w:val="28"/>
        </w:rPr>
        <w:t>
      "Инструментальные и лабораторные методы диагностики в педиатрии";</w:t>
      </w:r>
    </w:p>
    <w:bookmarkEnd w:id="323"/>
    <w:bookmarkStart w:name="z350" w:id="324"/>
    <w:p>
      <w:pPr>
        <w:spacing w:after="0"/>
        <w:ind w:left="0"/>
        <w:jc w:val="both"/>
      </w:pPr>
      <w:r>
        <w:rPr>
          <w:rFonts w:ascii="Times New Roman"/>
          <w:b w:val="false"/>
          <w:i w:val="false"/>
          <w:color w:val="000000"/>
          <w:sz w:val="28"/>
        </w:rPr>
        <w:t>
      "Физиология и патология подросткового возраста";</w:t>
      </w:r>
    </w:p>
    <w:bookmarkEnd w:id="324"/>
    <w:bookmarkStart w:name="z351" w:id="325"/>
    <w:p>
      <w:pPr>
        <w:spacing w:after="0"/>
        <w:ind w:left="0"/>
        <w:jc w:val="both"/>
      </w:pPr>
      <w:r>
        <w:rPr>
          <w:rFonts w:ascii="Times New Roman"/>
          <w:b w:val="false"/>
          <w:i w:val="false"/>
          <w:color w:val="000000"/>
          <w:sz w:val="28"/>
        </w:rPr>
        <w:t>
      "Интенсивная терапия в педиатрии (практический курс с использованием симмуляционных платформ)";</w:t>
      </w:r>
    </w:p>
    <w:bookmarkEnd w:id="325"/>
    <w:bookmarkStart w:name="z352" w:id="326"/>
    <w:p>
      <w:pPr>
        <w:spacing w:after="0"/>
        <w:ind w:left="0"/>
        <w:jc w:val="both"/>
      </w:pPr>
      <w:r>
        <w:rPr>
          <w:rFonts w:ascii="Times New Roman"/>
          <w:b w:val="false"/>
          <w:i w:val="false"/>
          <w:color w:val="000000"/>
          <w:sz w:val="28"/>
        </w:rPr>
        <w:t>
      "Актуальные проблемы оказания первичной медико-социальной помощи детскому населению".";</w:t>
      </w:r>
    </w:p>
    <w:bookmarkEnd w:id="326"/>
    <w:bookmarkStart w:name="z353" w:id="3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49</w:t>
      </w:r>
      <w:r>
        <w:rPr>
          <w:rFonts w:ascii="Times New Roman"/>
          <w:b w:val="false"/>
          <w:i w:val="false"/>
          <w:color w:val="000000"/>
          <w:sz w:val="28"/>
        </w:rPr>
        <w:t xml:space="preserve"> изложить в следующей редакции:</w:t>
      </w:r>
    </w:p>
    <w:bookmarkEnd w:id="327"/>
    <w:bookmarkStart w:name="z354" w:id="328"/>
    <w:p>
      <w:pPr>
        <w:spacing w:after="0"/>
        <w:ind w:left="0"/>
        <w:jc w:val="both"/>
      </w:pPr>
      <w:r>
        <w:rPr>
          <w:rFonts w:ascii="Times New Roman"/>
          <w:b w:val="false"/>
          <w:i w:val="false"/>
          <w:color w:val="000000"/>
          <w:sz w:val="28"/>
        </w:rPr>
        <w:t>
      "Глава 49. Типовая программа повышения квалификации и переподготовки медицинских кадров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изложить в следующей редакции:</w:t>
      </w:r>
    </w:p>
    <w:bookmarkStart w:name="z356" w:id="329"/>
    <w:p>
      <w:pPr>
        <w:spacing w:after="0"/>
        <w:ind w:left="0"/>
        <w:jc w:val="both"/>
      </w:pPr>
      <w:r>
        <w:rPr>
          <w:rFonts w:ascii="Times New Roman"/>
          <w:b w:val="false"/>
          <w:i w:val="false"/>
          <w:color w:val="000000"/>
          <w:sz w:val="28"/>
        </w:rPr>
        <w:t xml:space="preserve">
      "148.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настоящей Типовой программе.</w:t>
      </w:r>
    </w:p>
    <w:bookmarkEnd w:id="329"/>
    <w:bookmarkStart w:name="z357" w:id="330"/>
    <w:p>
      <w:pPr>
        <w:spacing w:after="0"/>
        <w:ind w:left="0"/>
        <w:jc w:val="both"/>
      </w:pPr>
      <w:r>
        <w:rPr>
          <w:rFonts w:ascii="Times New Roman"/>
          <w:b w:val="false"/>
          <w:i w:val="false"/>
          <w:color w:val="000000"/>
          <w:sz w:val="28"/>
        </w:rPr>
        <w:t>
      149. Рекомендуемыми темами (направлениями) компонентов по выбору на циклах повышения квалификации и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являются:</w:t>
      </w:r>
    </w:p>
    <w:bookmarkEnd w:id="330"/>
    <w:bookmarkStart w:name="z358" w:id="331"/>
    <w:p>
      <w:pPr>
        <w:spacing w:after="0"/>
        <w:ind w:left="0"/>
        <w:jc w:val="both"/>
      </w:pPr>
      <w:r>
        <w:rPr>
          <w:rFonts w:ascii="Times New Roman"/>
          <w:b w:val="false"/>
          <w:i w:val="false"/>
          <w:color w:val="000000"/>
          <w:sz w:val="28"/>
        </w:rPr>
        <w:t>
      "Общие закономерности течения психических заболеваний детско-подросткового возраста";</w:t>
      </w:r>
    </w:p>
    <w:bookmarkEnd w:id="331"/>
    <w:bookmarkStart w:name="z359" w:id="332"/>
    <w:p>
      <w:pPr>
        <w:spacing w:after="0"/>
        <w:ind w:left="0"/>
        <w:jc w:val="both"/>
      </w:pPr>
      <w:r>
        <w:rPr>
          <w:rFonts w:ascii="Times New Roman"/>
          <w:b w:val="false"/>
          <w:i w:val="false"/>
          <w:color w:val="000000"/>
          <w:sz w:val="28"/>
        </w:rPr>
        <w:t>
      "Эндогенные психические расстройства детско-подросткового возраста";</w:t>
      </w:r>
    </w:p>
    <w:bookmarkEnd w:id="332"/>
    <w:bookmarkStart w:name="z360" w:id="333"/>
    <w:p>
      <w:pPr>
        <w:spacing w:after="0"/>
        <w:ind w:left="0"/>
        <w:jc w:val="both"/>
      </w:pPr>
      <w:r>
        <w:rPr>
          <w:rFonts w:ascii="Times New Roman"/>
          <w:b w:val="false"/>
          <w:i w:val="false"/>
          <w:color w:val="000000"/>
          <w:sz w:val="28"/>
        </w:rPr>
        <w:t>
      "Экзогенные психические расстройства детско-подросткового возраста";</w:t>
      </w:r>
    </w:p>
    <w:bookmarkEnd w:id="333"/>
    <w:bookmarkStart w:name="z361" w:id="334"/>
    <w:p>
      <w:pPr>
        <w:spacing w:after="0"/>
        <w:ind w:left="0"/>
        <w:jc w:val="both"/>
      </w:pPr>
      <w:r>
        <w:rPr>
          <w:rFonts w:ascii="Times New Roman"/>
          <w:b w:val="false"/>
          <w:i w:val="false"/>
          <w:color w:val="000000"/>
          <w:sz w:val="28"/>
        </w:rPr>
        <w:t>
      "Пограничные (невротические) психические расстройства детско-подросткового возраста";</w:t>
      </w:r>
    </w:p>
    <w:bookmarkEnd w:id="334"/>
    <w:bookmarkStart w:name="z362" w:id="335"/>
    <w:p>
      <w:pPr>
        <w:spacing w:after="0"/>
        <w:ind w:left="0"/>
        <w:jc w:val="both"/>
      </w:pPr>
      <w:r>
        <w:rPr>
          <w:rFonts w:ascii="Times New Roman"/>
          <w:b w:val="false"/>
          <w:i w:val="false"/>
          <w:color w:val="000000"/>
          <w:sz w:val="28"/>
        </w:rPr>
        <w:t>
      "Психофармакология детско-подросткового возраста";</w:t>
      </w:r>
    </w:p>
    <w:bookmarkEnd w:id="335"/>
    <w:bookmarkStart w:name="z363" w:id="336"/>
    <w:p>
      <w:pPr>
        <w:spacing w:after="0"/>
        <w:ind w:left="0"/>
        <w:jc w:val="both"/>
      </w:pPr>
      <w:r>
        <w:rPr>
          <w:rFonts w:ascii="Times New Roman"/>
          <w:b w:val="false"/>
          <w:i w:val="false"/>
          <w:color w:val="000000"/>
          <w:sz w:val="28"/>
        </w:rPr>
        <w:t>
      "Суицидальное поведение в детско-подростковом возрасте";</w:t>
      </w:r>
    </w:p>
    <w:bookmarkEnd w:id="336"/>
    <w:bookmarkStart w:name="z364" w:id="337"/>
    <w:p>
      <w:pPr>
        <w:spacing w:after="0"/>
        <w:ind w:left="0"/>
        <w:jc w:val="both"/>
      </w:pPr>
      <w:r>
        <w:rPr>
          <w:rFonts w:ascii="Times New Roman"/>
          <w:b w:val="false"/>
          <w:i w:val="false"/>
          <w:color w:val="000000"/>
          <w:sz w:val="28"/>
        </w:rPr>
        <w:t>
      "Психосоциальная и психореабилитационная работа с пациентами и их семьями";</w:t>
      </w:r>
    </w:p>
    <w:bookmarkEnd w:id="337"/>
    <w:bookmarkStart w:name="z365" w:id="338"/>
    <w:p>
      <w:pPr>
        <w:spacing w:after="0"/>
        <w:ind w:left="0"/>
        <w:jc w:val="both"/>
      </w:pPr>
      <w:r>
        <w:rPr>
          <w:rFonts w:ascii="Times New Roman"/>
          <w:b w:val="false"/>
          <w:i w:val="false"/>
          <w:color w:val="000000"/>
          <w:sz w:val="28"/>
        </w:rPr>
        <w:t>
      "Первичная профилактика психических расстройств в детском и подростковом возрасте";</w:t>
      </w:r>
    </w:p>
    <w:bookmarkEnd w:id="338"/>
    <w:bookmarkStart w:name="z366" w:id="339"/>
    <w:p>
      <w:pPr>
        <w:spacing w:after="0"/>
        <w:ind w:left="0"/>
        <w:jc w:val="both"/>
      </w:pPr>
      <w:r>
        <w:rPr>
          <w:rFonts w:ascii="Times New Roman"/>
          <w:b w:val="false"/>
          <w:i w:val="false"/>
          <w:color w:val="000000"/>
          <w:sz w:val="28"/>
        </w:rPr>
        <w:t>
      "Наркомании в детско-подростковом возрасте";</w:t>
      </w:r>
    </w:p>
    <w:bookmarkEnd w:id="339"/>
    <w:bookmarkStart w:name="z367" w:id="340"/>
    <w:p>
      <w:pPr>
        <w:spacing w:after="0"/>
        <w:ind w:left="0"/>
        <w:jc w:val="both"/>
      </w:pPr>
      <w:r>
        <w:rPr>
          <w:rFonts w:ascii="Times New Roman"/>
          <w:b w:val="false"/>
          <w:i w:val="false"/>
          <w:color w:val="000000"/>
          <w:sz w:val="28"/>
        </w:rPr>
        <w:t>
      "Алкоголизм в детско-подростковом возрасте: причины, патогенез, клинические особенности, вопросы лечения, профилактики и реабилитации";</w:t>
      </w:r>
    </w:p>
    <w:bookmarkEnd w:id="340"/>
    <w:bookmarkStart w:name="z368" w:id="341"/>
    <w:p>
      <w:pPr>
        <w:spacing w:after="0"/>
        <w:ind w:left="0"/>
        <w:jc w:val="both"/>
      </w:pPr>
      <w:r>
        <w:rPr>
          <w:rFonts w:ascii="Times New Roman"/>
          <w:b w:val="false"/>
          <w:i w:val="false"/>
          <w:color w:val="000000"/>
          <w:sz w:val="28"/>
        </w:rPr>
        <w:t>
      "Токсикомании в детско-подростковом возрасте: причины, патогенез, клинические особенности, вопросы лечения, профилактики и реабилитации";</w:t>
      </w:r>
    </w:p>
    <w:bookmarkEnd w:id="341"/>
    <w:bookmarkStart w:name="z369" w:id="342"/>
    <w:p>
      <w:pPr>
        <w:spacing w:after="0"/>
        <w:ind w:left="0"/>
        <w:jc w:val="both"/>
      </w:pPr>
      <w:r>
        <w:rPr>
          <w:rFonts w:ascii="Times New Roman"/>
          <w:b w:val="false"/>
          <w:i w:val="false"/>
          <w:color w:val="000000"/>
          <w:sz w:val="28"/>
        </w:rPr>
        <w:t>
      "Проблемы мотивации пациентов с зависимостями от психоактивных веществ";</w:t>
      </w:r>
    </w:p>
    <w:bookmarkEnd w:id="342"/>
    <w:bookmarkStart w:name="z370" w:id="343"/>
    <w:p>
      <w:pPr>
        <w:spacing w:after="0"/>
        <w:ind w:left="0"/>
        <w:jc w:val="both"/>
      </w:pPr>
      <w:r>
        <w:rPr>
          <w:rFonts w:ascii="Times New Roman"/>
          <w:b w:val="false"/>
          <w:i w:val="false"/>
          <w:color w:val="000000"/>
          <w:sz w:val="28"/>
        </w:rPr>
        <w:t>
      "Психотерапия пограничных психических расстройств в детско-подростковом возрасте";</w:t>
      </w:r>
    </w:p>
    <w:bookmarkEnd w:id="343"/>
    <w:bookmarkStart w:name="z371" w:id="344"/>
    <w:p>
      <w:pPr>
        <w:spacing w:after="0"/>
        <w:ind w:left="0"/>
        <w:jc w:val="both"/>
      </w:pPr>
      <w:r>
        <w:rPr>
          <w:rFonts w:ascii="Times New Roman"/>
          <w:b w:val="false"/>
          <w:i w:val="false"/>
          <w:color w:val="000000"/>
          <w:sz w:val="28"/>
        </w:rPr>
        <w:t>
      "Психотерапия при эндогенных и экзогенных заболеваниях в детско-подростковом возрасте";</w:t>
      </w:r>
    </w:p>
    <w:bookmarkEnd w:id="344"/>
    <w:bookmarkStart w:name="z372" w:id="345"/>
    <w:p>
      <w:pPr>
        <w:spacing w:after="0"/>
        <w:ind w:left="0"/>
        <w:jc w:val="both"/>
      </w:pPr>
      <w:r>
        <w:rPr>
          <w:rFonts w:ascii="Times New Roman"/>
          <w:b w:val="false"/>
          <w:i w:val="false"/>
          <w:color w:val="000000"/>
          <w:sz w:val="28"/>
        </w:rPr>
        <w:t>
      "Актуальные вопросы медицинской психологии";</w:t>
      </w:r>
    </w:p>
    <w:bookmarkEnd w:id="345"/>
    <w:bookmarkStart w:name="z373" w:id="346"/>
    <w:p>
      <w:pPr>
        <w:spacing w:after="0"/>
        <w:ind w:left="0"/>
        <w:jc w:val="both"/>
      </w:pPr>
      <w:r>
        <w:rPr>
          <w:rFonts w:ascii="Times New Roman"/>
          <w:b w:val="false"/>
          <w:i w:val="false"/>
          <w:color w:val="000000"/>
          <w:sz w:val="28"/>
        </w:rPr>
        <w:t>
      "Актуальные вопросы судебной психиатрии и наркологии детей и подростков".";</w:t>
      </w:r>
    </w:p>
    <w:bookmarkEnd w:id="346"/>
    <w:bookmarkStart w:name="z374" w:id="34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51</w:t>
      </w:r>
      <w:r>
        <w:rPr>
          <w:rFonts w:ascii="Times New Roman"/>
          <w:b w:val="false"/>
          <w:i w:val="false"/>
          <w:color w:val="000000"/>
          <w:sz w:val="28"/>
        </w:rPr>
        <w:t xml:space="preserve"> изложить в следующей редакции:</w:t>
      </w:r>
    </w:p>
    <w:bookmarkEnd w:id="347"/>
    <w:bookmarkStart w:name="z375" w:id="348"/>
    <w:p>
      <w:pPr>
        <w:spacing w:after="0"/>
        <w:ind w:left="0"/>
        <w:jc w:val="both"/>
      </w:pPr>
      <w:r>
        <w:rPr>
          <w:rFonts w:ascii="Times New Roman"/>
          <w:b w:val="false"/>
          <w:i w:val="false"/>
          <w:color w:val="000000"/>
          <w:sz w:val="28"/>
        </w:rPr>
        <w:t>
      "Глава 51. Типовая программа повышения квалификации и переподготовки медицинских кадров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3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154</w:t>
      </w:r>
      <w:r>
        <w:rPr>
          <w:rFonts w:ascii="Times New Roman"/>
          <w:b w:val="false"/>
          <w:i w:val="false"/>
          <w:color w:val="000000"/>
          <w:sz w:val="28"/>
        </w:rPr>
        <w:t xml:space="preserve"> и </w:t>
      </w:r>
      <w:r>
        <w:rPr>
          <w:rFonts w:ascii="Times New Roman"/>
          <w:b w:val="false"/>
          <w:i w:val="false"/>
          <w:color w:val="000000"/>
          <w:sz w:val="28"/>
        </w:rPr>
        <w:t>155</w:t>
      </w:r>
      <w:r>
        <w:rPr>
          <w:rFonts w:ascii="Times New Roman"/>
          <w:b w:val="false"/>
          <w:i w:val="false"/>
          <w:color w:val="000000"/>
          <w:sz w:val="28"/>
        </w:rPr>
        <w:t xml:space="preserve"> изложить в следующей редакции:</w:t>
      </w:r>
    </w:p>
    <w:bookmarkStart w:name="z377" w:id="349"/>
    <w:p>
      <w:pPr>
        <w:spacing w:after="0"/>
        <w:ind w:left="0"/>
        <w:jc w:val="both"/>
      </w:pPr>
      <w:r>
        <w:rPr>
          <w:rFonts w:ascii="Times New Roman"/>
          <w:b w:val="false"/>
          <w:i w:val="false"/>
          <w:color w:val="000000"/>
          <w:sz w:val="28"/>
        </w:rPr>
        <w:t xml:space="preserve">
      "154.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настоящей Типовой программе.</w:t>
      </w:r>
    </w:p>
    <w:bookmarkEnd w:id="349"/>
    <w:bookmarkStart w:name="z378" w:id="350"/>
    <w:p>
      <w:pPr>
        <w:spacing w:after="0"/>
        <w:ind w:left="0"/>
        <w:jc w:val="both"/>
      </w:pPr>
      <w:r>
        <w:rPr>
          <w:rFonts w:ascii="Times New Roman"/>
          <w:b w:val="false"/>
          <w:i w:val="false"/>
          <w:color w:val="000000"/>
          <w:sz w:val="28"/>
        </w:rPr>
        <w:t>
      155. Рекомендуемыми темами (направлениями) компонентов по выбору на циклах повышения квалификации и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являются:</w:t>
      </w:r>
    </w:p>
    <w:bookmarkEnd w:id="350"/>
    <w:bookmarkStart w:name="z379" w:id="351"/>
    <w:p>
      <w:pPr>
        <w:spacing w:after="0"/>
        <w:ind w:left="0"/>
        <w:jc w:val="both"/>
      </w:pPr>
      <w:r>
        <w:rPr>
          <w:rFonts w:ascii="Times New Roman"/>
          <w:b w:val="false"/>
          <w:i w:val="false"/>
          <w:color w:val="000000"/>
          <w:sz w:val="28"/>
        </w:rPr>
        <w:t>
      "Инновационные технологии в акушерстве и гинекологии";</w:t>
      </w:r>
    </w:p>
    <w:bookmarkEnd w:id="351"/>
    <w:bookmarkStart w:name="z380" w:id="352"/>
    <w:p>
      <w:pPr>
        <w:spacing w:after="0"/>
        <w:ind w:left="0"/>
        <w:jc w:val="both"/>
      </w:pPr>
      <w:r>
        <w:rPr>
          <w:rFonts w:ascii="Times New Roman"/>
          <w:b w:val="false"/>
          <w:i w:val="false"/>
          <w:color w:val="000000"/>
          <w:sz w:val="28"/>
        </w:rPr>
        <w:t>
      "Актуальные вопросы акушерства и гинекологии";</w:t>
      </w:r>
    </w:p>
    <w:bookmarkEnd w:id="352"/>
    <w:bookmarkStart w:name="z381" w:id="353"/>
    <w:p>
      <w:pPr>
        <w:spacing w:after="0"/>
        <w:ind w:left="0"/>
        <w:jc w:val="both"/>
      </w:pPr>
      <w:r>
        <w:rPr>
          <w:rFonts w:ascii="Times New Roman"/>
          <w:b w:val="false"/>
          <w:i w:val="false"/>
          <w:color w:val="000000"/>
          <w:sz w:val="28"/>
        </w:rPr>
        <w:t>
      "Амбулаторно-поликлиническое акушерство и гинекология";</w:t>
      </w:r>
    </w:p>
    <w:bookmarkEnd w:id="353"/>
    <w:bookmarkStart w:name="z382" w:id="354"/>
    <w:p>
      <w:pPr>
        <w:spacing w:after="0"/>
        <w:ind w:left="0"/>
        <w:jc w:val="both"/>
      </w:pPr>
      <w:r>
        <w:rPr>
          <w:rFonts w:ascii="Times New Roman"/>
          <w:b w:val="false"/>
          <w:i w:val="false"/>
          <w:color w:val="000000"/>
          <w:sz w:val="28"/>
        </w:rPr>
        <w:t>
      "Планирование семьи и контрацепция";</w:t>
      </w:r>
    </w:p>
    <w:bookmarkEnd w:id="354"/>
    <w:bookmarkStart w:name="z383" w:id="355"/>
    <w:p>
      <w:pPr>
        <w:spacing w:after="0"/>
        <w:ind w:left="0"/>
        <w:jc w:val="both"/>
      </w:pPr>
      <w:r>
        <w:rPr>
          <w:rFonts w:ascii="Times New Roman"/>
          <w:b w:val="false"/>
          <w:i w:val="false"/>
          <w:color w:val="000000"/>
          <w:sz w:val="28"/>
        </w:rPr>
        <w:t>
      "Гинекология детского и подросткового возраста";</w:t>
      </w:r>
    </w:p>
    <w:bookmarkEnd w:id="355"/>
    <w:bookmarkStart w:name="z384" w:id="356"/>
    <w:p>
      <w:pPr>
        <w:spacing w:after="0"/>
        <w:ind w:left="0"/>
        <w:jc w:val="both"/>
      </w:pPr>
      <w:r>
        <w:rPr>
          <w:rFonts w:ascii="Times New Roman"/>
          <w:b w:val="false"/>
          <w:i w:val="false"/>
          <w:color w:val="000000"/>
          <w:sz w:val="28"/>
        </w:rPr>
        <w:t>
      "Неотложная помощь и реанимация в акушерстве и гинекологии";</w:t>
      </w:r>
    </w:p>
    <w:bookmarkEnd w:id="356"/>
    <w:bookmarkStart w:name="z385" w:id="357"/>
    <w:p>
      <w:pPr>
        <w:spacing w:after="0"/>
        <w:ind w:left="0"/>
        <w:jc w:val="both"/>
      </w:pPr>
      <w:r>
        <w:rPr>
          <w:rFonts w:ascii="Times New Roman"/>
          <w:b w:val="false"/>
          <w:i w:val="false"/>
          <w:color w:val="000000"/>
          <w:sz w:val="28"/>
        </w:rPr>
        <w:t>
      "Оперативное акушерство и гинекология";</w:t>
      </w:r>
    </w:p>
    <w:bookmarkEnd w:id="357"/>
    <w:bookmarkStart w:name="z386" w:id="358"/>
    <w:p>
      <w:pPr>
        <w:spacing w:after="0"/>
        <w:ind w:left="0"/>
        <w:jc w:val="both"/>
      </w:pPr>
      <w:r>
        <w:rPr>
          <w:rFonts w:ascii="Times New Roman"/>
          <w:b w:val="false"/>
          <w:i w:val="false"/>
          <w:color w:val="000000"/>
          <w:sz w:val="28"/>
        </w:rPr>
        <w:t>
      "Эндовидеоскопические операции в гинекологии";</w:t>
      </w:r>
    </w:p>
    <w:bookmarkEnd w:id="358"/>
    <w:bookmarkStart w:name="z387" w:id="359"/>
    <w:p>
      <w:pPr>
        <w:spacing w:after="0"/>
        <w:ind w:left="0"/>
        <w:jc w:val="both"/>
      </w:pPr>
      <w:r>
        <w:rPr>
          <w:rFonts w:ascii="Times New Roman"/>
          <w:b w:val="false"/>
          <w:i w:val="false"/>
          <w:color w:val="000000"/>
          <w:sz w:val="28"/>
        </w:rPr>
        <w:t>
      "Антенатальная охрана плода";</w:t>
      </w:r>
    </w:p>
    <w:bookmarkEnd w:id="359"/>
    <w:bookmarkStart w:name="z388" w:id="360"/>
    <w:p>
      <w:pPr>
        <w:spacing w:after="0"/>
        <w:ind w:left="0"/>
        <w:jc w:val="both"/>
      </w:pPr>
      <w:r>
        <w:rPr>
          <w:rFonts w:ascii="Times New Roman"/>
          <w:b w:val="false"/>
          <w:i w:val="false"/>
          <w:color w:val="000000"/>
          <w:sz w:val="28"/>
        </w:rPr>
        <w:t>
      "Гинекологическая эндокринология";</w:t>
      </w:r>
    </w:p>
    <w:bookmarkEnd w:id="360"/>
    <w:bookmarkStart w:name="z389" w:id="361"/>
    <w:p>
      <w:pPr>
        <w:spacing w:after="0"/>
        <w:ind w:left="0"/>
        <w:jc w:val="both"/>
      </w:pPr>
      <w:r>
        <w:rPr>
          <w:rFonts w:ascii="Times New Roman"/>
          <w:b w:val="false"/>
          <w:i w:val="false"/>
          <w:color w:val="000000"/>
          <w:sz w:val="28"/>
        </w:rPr>
        <w:t>
      "Репродуктивная медицина";</w:t>
      </w:r>
    </w:p>
    <w:bookmarkEnd w:id="361"/>
    <w:bookmarkStart w:name="z390" w:id="362"/>
    <w:p>
      <w:pPr>
        <w:spacing w:after="0"/>
        <w:ind w:left="0"/>
        <w:jc w:val="both"/>
      </w:pPr>
      <w:r>
        <w:rPr>
          <w:rFonts w:ascii="Times New Roman"/>
          <w:b w:val="false"/>
          <w:i w:val="false"/>
          <w:color w:val="000000"/>
          <w:sz w:val="28"/>
        </w:rPr>
        <w:t>
      "Пренатальная диагностика врожденных пороков развития и наследственных болезней";</w:t>
      </w:r>
    </w:p>
    <w:bookmarkEnd w:id="362"/>
    <w:bookmarkStart w:name="z391" w:id="363"/>
    <w:p>
      <w:pPr>
        <w:spacing w:after="0"/>
        <w:ind w:left="0"/>
        <w:jc w:val="both"/>
      </w:pPr>
      <w:r>
        <w:rPr>
          <w:rFonts w:ascii="Times New Roman"/>
          <w:b w:val="false"/>
          <w:i w:val="false"/>
          <w:color w:val="000000"/>
          <w:sz w:val="28"/>
        </w:rPr>
        <w:t>
      "Экстрагенитальная патология при беременности и гинекологических заболеваниях";</w:t>
      </w:r>
    </w:p>
    <w:bookmarkEnd w:id="363"/>
    <w:bookmarkStart w:name="z392" w:id="364"/>
    <w:p>
      <w:pPr>
        <w:spacing w:after="0"/>
        <w:ind w:left="0"/>
        <w:jc w:val="both"/>
      </w:pPr>
      <w:r>
        <w:rPr>
          <w:rFonts w:ascii="Times New Roman"/>
          <w:b w:val="false"/>
          <w:i w:val="false"/>
          <w:color w:val="000000"/>
          <w:sz w:val="28"/>
        </w:rPr>
        <w:t>
      "Лечебно-профилактическая помощь в женской консультации";</w:t>
      </w:r>
    </w:p>
    <w:bookmarkEnd w:id="364"/>
    <w:bookmarkStart w:name="z393" w:id="365"/>
    <w:p>
      <w:pPr>
        <w:spacing w:after="0"/>
        <w:ind w:left="0"/>
        <w:jc w:val="both"/>
      </w:pPr>
      <w:r>
        <w:rPr>
          <w:rFonts w:ascii="Times New Roman"/>
          <w:b w:val="false"/>
          <w:i w:val="false"/>
          <w:color w:val="000000"/>
          <w:sz w:val="28"/>
        </w:rPr>
        <w:t>
      "Реанимация и неотложная помощь новорожденному";</w:t>
      </w:r>
    </w:p>
    <w:bookmarkEnd w:id="365"/>
    <w:bookmarkStart w:name="z394" w:id="366"/>
    <w:p>
      <w:pPr>
        <w:spacing w:after="0"/>
        <w:ind w:left="0"/>
        <w:jc w:val="both"/>
      </w:pPr>
      <w:r>
        <w:rPr>
          <w:rFonts w:ascii="Times New Roman"/>
          <w:b w:val="false"/>
          <w:i w:val="false"/>
          <w:color w:val="000000"/>
          <w:sz w:val="28"/>
        </w:rPr>
        <w:t>
      "Эффективные перинатальные технологии";</w:t>
      </w:r>
    </w:p>
    <w:bookmarkEnd w:id="366"/>
    <w:bookmarkStart w:name="z395" w:id="367"/>
    <w:p>
      <w:pPr>
        <w:spacing w:after="0"/>
        <w:ind w:left="0"/>
        <w:jc w:val="both"/>
      </w:pPr>
      <w:r>
        <w:rPr>
          <w:rFonts w:ascii="Times New Roman"/>
          <w:b w:val="false"/>
          <w:i w:val="false"/>
          <w:color w:val="000000"/>
          <w:sz w:val="28"/>
        </w:rPr>
        <w:t>
      "Доказательная медицина в акушерстве и гинекологии";</w:t>
      </w:r>
    </w:p>
    <w:bookmarkEnd w:id="367"/>
    <w:bookmarkStart w:name="z396" w:id="368"/>
    <w:p>
      <w:pPr>
        <w:spacing w:after="0"/>
        <w:ind w:left="0"/>
        <w:jc w:val="both"/>
      </w:pPr>
      <w:r>
        <w:rPr>
          <w:rFonts w:ascii="Times New Roman"/>
          <w:b w:val="false"/>
          <w:i w:val="false"/>
          <w:color w:val="000000"/>
          <w:sz w:val="28"/>
        </w:rPr>
        <w:t>
      "Инструментальные методы диагностики в акушерстве и гинекологии".";</w:t>
      </w:r>
    </w:p>
    <w:bookmarkEnd w:id="368"/>
    <w:bookmarkStart w:name="z397" w:id="36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56</w:t>
      </w:r>
      <w:r>
        <w:rPr>
          <w:rFonts w:ascii="Times New Roman"/>
          <w:b w:val="false"/>
          <w:i w:val="false"/>
          <w:color w:val="000000"/>
          <w:sz w:val="28"/>
        </w:rPr>
        <w:t xml:space="preserve"> изложить в следующей редакции:</w:t>
      </w:r>
    </w:p>
    <w:bookmarkEnd w:id="369"/>
    <w:bookmarkStart w:name="z398" w:id="370"/>
    <w:p>
      <w:pPr>
        <w:spacing w:after="0"/>
        <w:ind w:left="0"/>
        <w:jc w:val="both"/>
      </w:pPr>
      <w:r>
        <w:rPr>
          <w:rFonts w:ascii="Times New Roman"/>
          <w:b w:val="false"/>
          <w:i w:val="false"/>
          <w:color w:val="000000"/>
          <w:sz w:val="28"/>
        </w:rPr>
        <w:t>
      "Глава 56. Типовая программа повышения квалификации и переподготовки медицинских кадров по специальности "Общественное здравоохранение"";</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169</w:t>
      </w:r>
      <w:r>
        <w:rPr>
          <w:rFonts w:ascii="Times New Roman"/>
          <w:b w:val="false"/>
          <w:i w:val="false"/>
          <w:color w:val="000000"/>
          <w:sz w:val="28"/>
        </w:rPr>
        <w:t xml:space="preserve"> и </w:t>
      </w:r>
      <w:r>
        <w:rPr>
          <w:rFonts w:ascii="Times New Roman"/>
          <w:b w:val="false"/>
          <w:i w:val="false"/>
          <w:color w:val="000000"/>
          <w:sz w:val="28"/>
        </w:rPr>
        <w:t>170</w:t>
      </w:r>
      <w:r>
        <w:rPr>
          <w:rFonts w:ascii="Times New Roman"/>
          <w:b w:val="false"/>
          <w:i w:val="false"/>
          <w:color w:val="000000"/>
          <w:sz w:val="28"/>
        </w:rPr>
        <w:t xml:space="preserve"> изложить в следующей редакции:</w:t>
      </w:r>
    </w:p>
    <w:bookmarkStart w:name="z400" w:id="371"/>
    <w:p>
      <w:pPr>
        <w:spacing w:after="0"/>
        <w:ind w:left="0"/>
        <w:jc w:val="both"/>
      </w:pPr>
      <w:r>
        <w:rPr>
          <w:rFonts w:ascii="Times New Roman"/>
          <w:b w:val="false"/>
          <w:i w:val="false"/>
          <w:color w:val="000000"/>
          <w:sz w:val="28"/>
        </w:rPr>
        <w:t xml:space="preserve">
      "169.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"Общественное здравоохранение" согласно </w:t>
      </w:r>
      <w:r>
        <w:rPr>
          <w:rFonts w:ascii="Times New Roman"/>
          <w:b w:val="false"/>
          <w:i w:val="false"/>
          <w:color w:val="000000"/>
          <w:sz w:val="28"/>
        </w:rPr>
        <w:t>приложению 56</w:t>
      </w:r>
      <w:r>
        <w:rPr>
          <w:rFonts w:ascii="Times New Roman"/>
          <w:b w:val="false"/>
          <w:i w:val="false"/>
          <w:color w:val="000000"/>
          <w:sz w:val="28"/>
        </w:rPr>
        <w:t xml:space="preserve"> к настоящей Типовой программе.</w:t>
      </w:r>
    </w:p>
    <w:bookmarkEnd w:id="371"/>
    <w:bookmarkStart w:name="z401" w:id="372"/>
    <w:p>
      <w:pPr>
        <w:spacing w:after="0"/>
        <w:ind w:left="0"/>
        <w:jc w:val="both"/>
      </w:pPr>
      <w:r>
        <w:rPr>
          <w:rFonts w:ascii="Times New Roman"/>
          <w:b w:val="false"/>
          <w:i w:val="false"/>
          <w:color w:val="000000"/>
          <w:sz w:val="28"/>
        </w:rPr>
        <w:t>
      170. Рекомендуемыми темами (направлениями) подготовки на циклах повышения квалификации и переподготовки (компонент по выбору) по специальности "Общественное здравоохранение" являются:</w:t>
      </w:r>
    </w:p>
    <w:bookmarkEnd w:id="372"/>
    <w:bookmarkStart w:name="z402" w:id="373"/>
    <w:p>
      <w:pPr>
        <w:spacing w:after="0"/>
        <w:ind w:left="0"/>
        <w:jc w:val="both"/>
      </w:pPr>
      <w:r>
        <w:rPr>
          <w:rFonts w:ascii="Times New Roman"/>
          <w:b w:val="false"/>
          <w:i w:val="false"/>
          <w:color w:val="000000"/>
          <w:sz w:val="28"/>
        </w:rPr>
        <w:t>
      "Менеджмент и маркетинг в здравоохранении";</w:t>
      </w:r>
    </w:p>
    <w:bookmarkEnd w:id="373"/>
    <w:bookmarkStart w:name="z403" w:id="374"/>
    <w:p>
      <w:pPr>
        <w:spacing w:after="0"/>
        <w:ind w:left="0"/>
        <w:jc w:val="both"/>
      </w:pPr>
      <w:r>
        <w:rPr>
          <w:rFonts w:ascii="Times New Roman"/>
          <w:b w:val="false"/>
          <w:i w:val="false"/>
          <w:color w:val="000000"/>
          <w:sz w:val="28"/>
        </w:rPr>
        <w:t>
      "Экономика здравоохранения";</w:t>
      </w:r>
    </w:p>
    <w:bookmarkEnd w:id="374"/>
    <w:bookmarkStart w:name="z404" w:id="375"/>
    <w:p>
      <w:pPr>
        <w:spacing w:after="0"/>
        <w:ind w:left="0"/>
        <w:jc w:val="both"/>
      </w:pPr>
      <w:r>
        <w:rPr>
          <w:rFonts w:ascii="Times New Roman"/>
          <w:b w:val="false"/>
          <w:i w:val="false"/>
          <w:color w:val="000000"/>
          <w:sz w:val="28"/>
        </w:rPr>
        <w:t>
      "Укрепление здоровья и профилактика заболеваний";</w:t>
      </w:r>
    </w:p>
    <w:bookmarkEnd w:id="375"/>
    <w:bookmarkStart w:name="z405" w:id="376"/>
    <w:p>
      <w:pPr>
        <w:spacing w:after="0"/>
        <w:ind w:left="0"/>
        <w:jc w:val="both"/>
      </w:pPr>
      <w:r>
        <w:rPr>
          <w:rFonts w:ascii="Times New Roman"/>
          <w:b w:val="false"/>
          <w:i w:val="false"/>
          <w:color w:val="000000"/>
          <w:sz w:val="28"/>
        </w:rPr>
        <w:t>
      "Финансовый менеджмент в здравоохранении";</w:t>
      </w:r>
    </w:p>
    <w:bookmarkEnd w:id="376"/>
    <w:bookmarkStart w:name="z406" w:id="377"/>
    <w:p>
      <w:pPr>
        <w:spacing w:after="0"/>
        <w:ind w:left="0"/>
        <w:jc w:val="both"/>
      </w:pPr>
      <w:r>
        <w:rPr>
          <w:rFonts w:ascii="Times New Roman"/>
          <w:b w:val="false"/>
          <w:i w:val="false"/>
          <w:color w:val="000000"/>
          <w:sz w:val="28"/>
        </w:rPr>
        <w:t>
      "Организация и управление здравоохранением";</w:t>
      </w:r>
    </w:p>
    <w:bookmarkEnd w:id="377"/>
    <w:bookmarkStart w:name="z407" w:id="378"/>
    <w:p>
      <w:pPr>
        <w:spacing w:after="0"/>
        <w:ind w:left="0"/>
        <w:jc w:val="both"/>
      </w:pPr>
      <w:r>
        <w:rPr>
          <w:rFonts w:ascii="Times New Roman"/>
          <w:b w:val="false"/>
          <w:i w:val="false"/>
          <w:color w:val="000000"/>
          <w:sz w:val="28"/>
        </w:rPr>
        <w:t>
      "Управление и экономика фармации";</w:t>
      </w:r>
    </w:p>
    <w:bookmarkEnd w:id="378"/>
    <w:bookmarkStart w:name="z408" w:id="379"/>
    <w:p>
      <w:pPr>
        <w:spacing w:after="0"/>
        <w:ind w:left="0"/>
        <w:jc w:val="both"/>
      </w:pPr>
      <w:r>
        <w:rPr>
          <w:rFonts w:ascii="Times New Roman"/>
          <w:b w:val="false"/>
          <w:i w:val="false"/>
          <w:color w:val="000000"/>
          <w:sz w:val="28"/>
        </w:rPr>
        <w:t>
      "Актуальные вопросы организации здравоохранения";</w:t>
      </w:r>
    </w:p>
    <w:bookmarkEnd w:id="379"/>
    <w:bookmarkStart w:name="z409" w:id="380"/>
    <w:p>
      <w:pPr>
        <w:spacing w:after="0"/>
        <w:ind w:left="0"/>
        <w:jc w:val="both"/>
      </w:pPr>
      <w:r>
        <w:rPr>
          <w:rFonts w:ascii="Times New Roman"/>
          <w:b w:val="false"/>
          <w:i w:val="false"/>
          <w:color w:val="000000"/>
          <w:sz w:val="28"/>
        </w:rPr>
        <w:t>
      "Основы эпидемиологии";</w:t>
      </w:r>
    </w:p>
    <w:bookmarkEnd w:id="380"/>
    <w:bookmarkStart w:name="z410" w:id="381"/>
    <w:p>
      <w:pPr>
        <w:spacing w:after="0"/>
        <w:ind w:left="0"/>
        <w:jc w:val="both"/>
      </w:pPr>
      <w:r>
        <w:rPr>
          <w:rFonts w:ascii="Times New Roman"/>
          <w:b w:val="false"/>
          <w:i w:val="false"/>
          <w:color w:val="000000"/>
          <w:sz w:val="28"/>
        </w:rPr>
        <w:t>
      "Доказательная медицина";</w:t>
      </w:r>
    </w:p>
    <w:bookmarkEnd w:id="381"/>
    <w:bookmarkStart w:name="z411" w:id="382"/>
    <w:p>
      <w:pPr>
        <w:spacing w:after="0"/>
        <w:ind w:left="0"/>
        <w:jc w:val="both"/>
      </w:pPr>
      <w:r>
        <w:rPr>
          <w:rFonts w:ascii="Times New Roman"/>
          <w:b w:val="false"/>
          <w:i w:val="false"/>
          <w:color w:val="000000"/>
          <w:sz w:val="28"/>
        </w:rPr>
        <w:t>
      "Этика в здравоохранении";</w:t>
      </w:r>
    </w:p>
    <w:bookmarkEnd w:id="382"/>
    <w:bookmarkStart w:name="z412" w:id="383"/>
    <w:p>
      <w:pPr>
        <w:spacing w:after="0"/>
        <w:ind w:left="0"/>
        <w:jc w:val="both"/>
      </w:pPr>
      <w:r>
        <w:rPr>
          <w:rFonts w:ascii="Times New Roman"/>
          <w:b w:val="false"/>
          <w:i w:val="false"/>
          <w:color w:val="000000"/>
          <w:sz w:val="28"/>
        </w:rPr>
        <w:t>
      "Социальные науки в здравоохранении";</w:t>
      </w:r>
    </w:p>
    <w:bookmarkEnd w:id="383"/>
    <w:bookmarkStart w:name="z413" w:id="384"/>
    <w:p>
      <w:pPr>
        <w:spacing w:after="0"/>
        <w:ind w:left="0"/>
        <w:jc w:val="both"/>
      </w:pPr>
      <w:r>
        <w:rPr>
          <w:rFonts w:ascii="Times New Roman"/>
          <w:b w:val="false"/>
          <w:i w:val="false"/>
          <w:color w:val="000000"/>
          <w:sz w:val="28"/>
        </w:rPr>
        <w:t>
      "Социальные детерминанты здоровья";</w:t>
      </w:r>
    </w:p>
    <w:bookmarkEnd w:id="384"/>
    <w:bookmarkStart w:name="z414" w:id="385"/>
    <w:p>
      <w:pPr>
        <w:spacing w:after="0"/>
        <w:ind w:left="0"/>
        <w:jc w:val="both"/>
      </w:pPr>
      <w:r>
        <w:rPr>
          <w:rFonts w:ascii="Times New Roman"/>
          <w:b w:val="false"/>
          <w:i w:val="false"/>
          <w:color w:val="000000"/>
          <w:sz w:val="28"/>
        </w:rPr>
        <w:t>
      "Обучение здоровью";</w:t>
      </w:r>
    </w:p>
    <w:bookmarkEnd w:id="385"/>
    <w:bookmarkStart w:name="z415" w:id="386"/>
    <w:p>
      <w:pPr>
        <w:spacing w:after="0"/>
        <w:ind w:left="0"/>
        <w:jc w:val="both"/>
      </w:pPr>
      <w:r>
        <w:rPr>
          <w:rFonts w:ascii="Times New Roman"/>
          <w:b w:val="false"/>
          <w:i w:val="false"/>
          <w:color w:val="000000"/>
          <w:sz w:val="28"/>
        </w:rPr>
        <w:t>
      "Психология здоровья";</w:t>
      </w:r>
    </w:p>
    <w:bookmarkEnd w:id="386"/>
    <w:bookmarkStart w:name="z416" w:id="387"/>
    <w:p>
      <w:pPr>
        <w:spacing w:after="0"/>
        <w:ind w:left="0"/>
        <w:jc w:val="both"/>
      </w:pPr>
      <w:r>
        <w:rPr>
          <w:rFonts w:ascii="Times New Roman"/>
          <w:b w:val="false"/>
          <w:i w:val="false"/>
          <w:color w:val="000000"/>
          <w:sz w:val="28"/>
        </w:rPr>
        <w:t>
      "Социальная работа";</w:t>
      </w:r>
    </w:p>
    <w:bookmarkEnd w:id="387"/>
    <w:bookmarkStart w:name="z417" w:id="388"/>
    <w:p>
      <w:pPr>
        <w:spacing w:after="0"/>
        <w:ind w:left="0"/>
        <w:jc w:val="both"/>
      </w:pPr>
      <w:r>
        <w:rPr>
          <w:rFonts w:ascii="Times New Roman"/>
          <w:b w:val="false"/>
          <w:i w:val="false"/>
          <w:color w:val="000000"/>
          <w:sz w:val="28"/>
        </w:rPr>
        <w:t>
      "Оценка технологий здравоохранения";</w:t>
      </w:r>
    </w:p>
    <w:bookmarkEnd w:id="388"/>
    <w:bookmarkStart w:name="z418" w:id="389"/>
    <w:p>
      <w:pPr>
        <w:spacing w:after="0"/>
        <w:ind w:left="0"/>
        <w:jc w:val="both"/>
      </w:pPr>
      <w:r>
        <w:rPr>
          <w:rFonts w:ascii="Times New Roman"/>
          <w:b w:val="false"/>
          <w:i w:val="false"/>
          <w:color w:val="000000"/>
          <w:sz w:val="28"/>
        </w:rPr>
        <w:t>
      "Здоровая общественная политика".";</w:t>
      </w:r>
    </w:p>
    <w:bookmarkEnd w:id="389"/>
    <w:bookmarkStart w:name="z419" w:id="39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приложению 56</w:t>
      </w:r>
      <w:r>
        <w:rPr>
          <w:rFonts w:ascii="Times New Roman"/>
          <w:b w:val="false"/>
          <w:i w:val="false"/>
          <w:color w:val="000000"/>
          <w:sz w:val="28"/>
        </w:rPr>
        <w:t xml:space="preserve"> изложить в следующей редакции:</w:t>
      </w:r>
    </w:p>
    <w:bookmarkEnd w:id="390"/>
    <w:bookmarkStart w:name="z420" w:id="391"/>
    <w:p>
      <w:pPr>
        <w:spacing w:after="0"/>
        <w:ind w:left="0"/>
        <w:jc w:val="both"/>
      </w:pPr>
      <w:r>
        <w:rPr>
          <w:rFonts w:ascii="Times New Roman"/>
          <w:b w:val="false"/>
          <w:i w:val="false"/>
          <w:color w:val="000000"/>
          <w:sz w:val="28"/>
        </w:rPr>
        <w:t>
      "Глава 66. Типовая программа повышения квалификации и переподготовки медицинских кадров по специальности "Сестринское дело (медицинская(ий) сестра/брат, медицинская(ий) сестра/брат общей практики, специализированная(ый) медицинская(ий) сестра/брат)"";</w:t>
      </w:r>
    </w:p>
    <w:bookmarkEnd w:id="3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199</w:t>
      </w:r>
      <w:r>
        <w:rPr>
          <w:rFonts w:ascii="Times New Roman"/>
          <w:b w:val="false"/>
          <w:i w:val="false"/>
          <w:color w:val="000000"/>
          <w:sz w:val="28"/>
        </w:rPr>
        <w:t xml:space="preserve"> и </w:t>
      </w:r>
      <w:r>
        <w:rPr>
          <w:rFonts w:ascii="Times New Roman"/>
          <w:b w:val="false"/>
          <w:i w:val="false"/>
          <w:color w:val="000000"/>
          <w:sz w:val="28"/>
        </w:rPr>
        <w:t>200</w:t>
      </w:r>
      <w:r>
        <w:rPr>
          <w:rFonts w:ascii="Times New Roman"/>
          <w:b w:val="false"/>
          <w:i w:val="false"/>
          <w:color w:val="000000"/>
          <w:sz w:val="28"/>
        </w:rPr>
        <w:t xml:space="preserve"> изложить в следующей редакции:</w:t>
      </w:r>
    </w:p>
    <w:bookmarkStart w:name="z422" w:id="392"/>
    <w:p>
      <w:pPr>
        <w:spacing w:after="0"/>
        <w:ind w:left="0"/>
        <w:jc w:val="both"/>
      </w:pPr>
      <w:r>
        <w:rPr>
          <w:rFonts w:ascii="Times New Roman"/>
          <w:b w:val="false"/>
          <w:i w:val="false"/>
          <w:color w:val="000000"/>
          <w:sz w:val="28"/>
        </w:rPr>
        <w:t xml:space="preserve">
      "199.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(медицинская(ий) сестра/брат, медицинская(ий) сестра/брат общей практики, специализированная(ый) медицинская(ий) сестра/брат)"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настоящей Типовой программе.</w:t>
      </w:r>
    </w:p>
    <w:bookmarkEnd w:id="392"/>
    <w:bookmarkStart w:name="z423" w:id="393"/>
    <w:p>
      <w:pPr>
        <w:spacing w:after="0"/>
        <w:ind w:left="0"/>
        <w:jc w:val="both"/>
      </w:pPr>
      <w:r>
        <w:rPr>
          <w:rFonts w:ascii="Times New Roman"/>
          <w:b w:val="false"/>
          <w:i w:val="false"/>
          <w:color w:val="000000"/>
          <w:sz w:val="28"/>
        </w:rPr>
        <w:t>
      200. Рекомендуемыми темами (направлениями) компонентов по выбору на циклах повышения квалификации и переподготовки по специальности "Сестринское дело (медицинская(ий) сестра/брат, медицинская(ий) сестра/брат общей практики, специализированная(ый) медицинская(ий) сестра/брат)" являются:</w:t>
      </w:r>
    </w:p>
    <w:bookmarkEnd w:id="393"/>
    <w:bookmarkStart w:name="z424" w:id="394"/>
    <w:p>
      <w:pPr>
        <w:spacing w:after="0"/>
        <w:ind w:left="0"/>
        <w:jc w:val="both"/>
      </w:pPr>
      <w:r>
        <w:rPr>
          <w:rFonts w:ascii="Times New Roman"/>
          <w:b w:val="false"/>
          <w:i w:val="false"/>
          <w:color w:val="000000"/>
          <w:sz w:val="28"/>
        </w:rPr>
        <w:t>
      "Менеджмент в сестринском деле";</w:t>
      </w:r>
    </w:p>
    <w:bookmarkEnd w:id="394"/>
    <w:bookmarkStart w:name="z425" w:id="395"/>
    <w:p>
      <w:pPr>
        <w:spacing w:after="0"/>
        <w:ind w:left="0"/>
        <w:jc w:val="both"/>
      </w:pPr>
      <w:r>
        <w:rPr>
          <w:rFonts w:ascii="Times New Roman"/>
          <w:b w:val="false"/>
          <w:i w:val="false"/>
          <w:color w:val="000000"/>
          <w:sz w:val="28"/>
        </w:rPr>
        <w:t>
      "Роль главной (старшей) медсестры в деятельности лечебно-профилактического отделения";</w:t>
      </w:r>
    </w:p>
    <w:bookmarkEnd w:id="395"/>
    <w:bookmarkStart w:name="z426" w:id="396"/>
    <w:p>
      <w:pPr>
        <w:spacing w:after="0"/>
        <w:ind w:left="0"/>
        <w:jc w:val="both"/>
      </w:pPr>
      <w:r>
        <w:rPr>
          <w:rFonts w:ascii="Times New Roman"/>
          <w:b w:val="false"/>
          <w:i w:val="false"/>
          <w:color w:val="000000"/>
          <w:sz w:val="28"/>
        </w:rPr>
        <w:t>
      "Инфекционный контроль. Роль медицинской сестры в профилактике внутрибольничной инфекции";</w:t>
      </w:r>
    </w:p>
    <w:bookmarkEnd w:id="396"/>
    <w:bookmarkStart w:name="z427" w:id="397"/>
    <w:p>
      <w:pPr>
        <w:spacing w:after="0"/>
        <w:ind w:left="0"/>
        <w:jc w:val="both"/>
      </w:pPr>
      <w:r>
        <w:rPr>
          <w:rFonts w:ascii="Times New Roman"/>
          <w:b w:val="false"/>
          <w:i w:val="false"/>
          <w:color w:val="000000"/>
          <w:sz w:val="28"/>
        </w:rPr>
        <w:t>
      "Роль медицинской сестры в профилактике вирусного иммунодефицита человека и синдрома приобретенного иммунодефицита";</w:t>
      </w:r>
    </w:p>
    <w:bookmarkEnd w:id="397"/>
    <w:bookmarkStart w:name="z428" w:id="398"/>
    <w:p>
      <w:pPr>
        <w:spacing w:after="0"/>
        <w:ind w:left="0"/>
        <w:jc w:val="both"/>
      </w:pPr>
      <w:r>
        <w:rPr>
          <w:rFonts w:ascii="Times New Roman"/>
          <w:b w:val="false"/>
          <w:i w:val="false"/>
          <w:color w:val="000000"/>
          <w:sz w:val="28"/>
        </w:rPr>
        <w:t>
      "Актуальные вопросы фтизиатрии";</w:t>
      </w:r>
    </w:p>
    <w:bookmarkEnd w:id="398"/>
    <w:bookmarkStart w:name="z429" w:id="399"/>
    <w:p>
      <w:pPr>
        <w:spacing w:after="0"/>
        <w:ind w:left="0"/>
        <w:jc w:val="both"/>
      </w:pPr>
      <w:r>
        <w:rPr>
          <w:rFonts w:ascii="Times New Roman"/>
          <w:b w:val="false"/>
          <w:i w:val="false"/>
          <w:color w:val="000000"/>
          <w:sz w:val="28"/>
        </w:rPr>
        <w:t>
      "Работа медицинской сестры первичной медико-санитарной помощи в контроле над туберкулезом";</w:t>
      </w:r>
    </w:p>
    <w:bookmarkEnd w:id="399"/>
    <w:bookmarkStart w:name="z430" w:id="400"/>
    <w:p>
      <w:pPr>
        <w:spacing w:after="0"/>
        <w:ind w:left="0"/>
        <w:jc w:val="both"/>
      </w:pPr>
      <w:r>
        <w:rPr>
          <w:rFonts w:ascii="Times New Roman"/>
          <w:b w:val="false"/>
          <w:i w:val="false"/>
          <w:color w:val="000000"/>
          <w:sz w:val="28"/>
        </w:rPr>
        <w:t>
      "Избранные вопросы терапии";</w:t>
      </w:r>
    </w:p>
    <w:bookmarkEnd w:id="400"/>
    <w:bookmarkStart w:name="z431" w:id="401"/>
    <w:p>
      <w:pPr>
        <w:spacing w:after="0"/>
        <w:ind w:left="0"/>
        <w:jc w:val="both"/>
      </w:pPr>
      <w:r>
        <w:rPr>
          <w:rFonts w:ascii="Times New Roman"/>
          <w:b w:val="false"/>
          <w:i w:val="false"/>
          <w:color w:val="000000"/>
          <w:sz w:val="28"/>
        </w:rPr>
        <w:t>
      "Актуальные вопросы анестезиологии и интенсивной терапии";</w:t>
      </w:r>
    </w:p>
    <w:bookmarkEnd w:id="401"/>
    <w:bookmarkStart w:name="z432" w:id="402"/>
    <w:p>
      <w:pPr>
        <w:spacing w:after="0"/>
        <w:ind w:left="0"/>
        <w:jc w:val="both"/>
      </w:pPr>
      <w:r>
        <w:rPr>
          <w:rFonts w:ascii="Times New Roman"/>
          <w:b w:val="false"/>
          <w:i w:val="false"/>
          <w:color w:val="000000"/>
          <w:sz w:val="28"/>
        </w:rPr>
        <w:t>
      "Избранные вопросы хирургии";</w:t>
      </w:r>
    </w:p>
    <w:bookmarkEnd w:id="402"/>
    <w:bookmarkStart w:name="z433" w:id="403"/>
    <w:p>
      <w:pPr>
        <w:spacing w:after="0"/>
        <w:ind w:left="0"/>
        <w:jc w:val="both"/>
      </w:pPr>
      <w:r>
        <w:rPr>
          <w:rFonts w:ascii="Times New Roman"/>
          <w:b w:val="false"/>
          <w:i w:val="false"/>
          <w:color w:val="000000"/>
          <w:sz w:val="28"/>
        </w:rPr>
        <w:t>
      "Актуальные аспекты деятельности операционной медицинской сестры";</w:t>
      </w:r>
    </w:p>
    <w:bookmarkEnd w:id="403"/>
    <w:bookmarkStart w:name="z434" w:id="404"/>
    <w:p>
      <w:pPr>
        <w:spacing w:after="0"/>
        <w:ind w:left="0"/>
        <w:jc w:val="both"/>
      </w:pPr>
      <w:r>
        <w:rPr>
          <w:rFonts w:ascii="Times New Roman"/>
          <w:b w:val="false"/>
          <w:i w:val="false"/>
          <w:color w:val="000000"/>
          <w:sz w:val="28"/>
        </w:rPr>
        <w:t>
      "Инфекционные болезни. Актуальные проблемы";</w:t>
      </w:r>
    </w:p>
    <w:bookmarkEnd w:id="404"/>
    <w:bookmarkStart w:name="z435" w:id="405"/>
    <w:p>
      <w:pPr>
        <w:spacing w:after="0"/>
        <w:ind w:left="0"/>
        <w:jc w:val="both"/>
      </w:pPr>
      <w:r>
        <w:rPr>
          <w:rFonts w:ascii="Times New Roman"/>
          <w:b w:val="false"/>
          <w:i w:val="false"/>
          <w:color w:val="000000"/>
          <w:sz w:val="28"/>
        </w:rPr>
        <w:t>
      "Актуальные вопросы педиатрии";</w:t>
      </w:r>
    </w:p>
    <w:bookmarkEnd w:id="405"/>
    <w:bookmarkStart w:name="z436" w:id="406"/>
    <w:p>
      <w:pPr>
        <w:spacing w:after="0"/>
        <w:ind w:left="0"/>
        <w:jc w:val="both"/>
      </w:pPr>
      <w:r>
        <w:rPr>
          <w:rFonts w:ascii="Times New Roman"/>
          <w:b w:val="false"/>
          <w:i w:val="false"/>
          <w:color w:val="000000"/>
          <w:sz w:val="28"/>
        </w:rPr>
        <w:t>
      "Общие сестринские технологии";</w:t>
      </w:r>
    </w:p>
    <w:bookmarkEnd w:id="406"/>
    <w:bookmarkStart w:name="z437" w:id="407"/>
    <w:p>
      <w:pPr>
        <w:spacing w:after="0"/>
        <w:ind w:left="0"/>
        <w:jc w:val="both"/>
      </w:pPr>
      <w:r>
        <w:rPr>
          <w:rFonts w:ascii="Times New Roman"/>
          <w:b w:val="false"/>
          <w:i w:val="false"/>
          <w:color w:val="000000"/>
          <w:sz w:val="28"/>
        </w:rPr>
        <w:t>
      "Сестринское дело в неонатологии";</w:t>
      </w:r>
    </w:p>
    <w:bookmarkEnd w:id="407"/>
    <w:bookmarkStart w:name="z438" w:id="408"/>
    <w:p>
      <w:pPr>
        <w:spacing w:after="0"/>
        <w:ind w:left="0"/>
        <w:jc w:val="both"/>
      </w:pPr>
      <w:r>
        <w:rPr>
          <w:rFonts w:ascii="Times New Roman"/>
          <w:b w:val="false"/>
          <w:i w:val="false"/>
          <w:color w:val="000000"/>
          <w:sz w:val="28"/>
        </w:rPr>
        <w:t>
      "Сестринское дело в офтальмологии";</w:t>
      </w:r>
    </w:p>
    <w:bookmarkEnd w:id="408"/>
    <w:bookmarkStart w:name="z439" w:id="409"/>
    <w:p>
      <w:pPr>
        <w:spacing w:after="0"/>
        <w:ind w:left="0"/>
        <w:jc w:val="both"/>
      </w:pPr>
      <w:r>
        <w:rPr>
          <w:rFonts w:ascii="Times New Roman"/>
          <w:b w:val="false"/>
          <w:i w:val="false"/>
          <w:color w:val="000000"/>
          <w:sz w:val="28"/>
        </w:rPr>
        <w:t>
      "Сестринское дело в дерматовенерологии";</w:t>
      </w:r>
    </w:p>
    <w:bookmarkEnd w:id="409"/>
    <w:bookmarkStart w:name="z440" w:id="410"/>
    <w:p>
      <w:pPr>
        <w:spacing w:after="0"/>
        <w:ind w:left="0"/>
        <w:jc w:val="both"/>
      </w:pPr>
      <w:r>
        <w:rPr>
          <w:rFonts w:ascii="Times New Roman"/>
          <w:b w:val="false"/>
          <w:i w:val="false"/>
          <w:color w:val="000000"/>
          <w:sz w:val="28"/>
        </w:rPr>
        <w:t>
      "Сестринское дело в психиатрии";</w:t>
      </w:r>
    </w:p>
    <w:bookmarkEnd w:id="410"/>
    <w:bookmarkStart w:name="z441" w:id="411"/>
    <w:p>
      <w:pPr>
        <w:spacing w:after="0"/>
        <w:ind w:left="0"/>
        <w:jc w:val="both"/>
      </w:pPr>
      <w:r>
        <w:rPr>
          <w:rFonts w:ascii="Times New Roman"/>
          <w:b w:val="false"/>
          <w:i w:val="false"/>
          <w:color w:val="000000"/>
          <w:sz w:val="28"/>
        </w:rPr>
        <w:t>
      "Сестринское дело в урологии";</w:t>
      </w:r>
    </w:p>
    <w:bookmarkEnd w:id="411"/>
    <w:bookmarkStart w:name="z442" w:id="412"/>
    <w:p>
      <w:pPr>
        <w:spacing w:after="0"/>
        <w:ind w:left="0"/>
        <w:jc w:val="both"/>
      </w:pPr>
      <w:r>
        <w:rPr>
          <w:rFonts w:ascii="Times New Roman"/>
          <w:b w:val="false"/>
          <w:i w:val="false"/>
          <w:color w:val="000000"/>
          <w:sz w:val="28"/>
        </w:rPr>
        <w:t>
      "Сестринское дело в иммунопрофилактике";</w:t>
      </w:r>
    </w:p>
    <w:bookmarkEnd w:id="412"/>
    <w:bookmarkStart w:name="z443" w:id="413"/>
    <w:p>
      <w:pPr>
        <w:spacing w:after="0"/>
        <w:ind w:left="0"/>
        <w:jc w:val="both"/>
      </w:pPr>
      <w:r>
        <w:rPr>
          <w:rFonts w:ascii="Times New Roman"/>
          <w:b w:val="false"/>
          <w:i w:val="false"/>
          <w:color w:val="000000"/>
          <w:sz w:val="28"/>
        </w:rPr>
        <w:t>
      "Сестринское дело в гинекологии";</w:t>
      </w:r>
    </w:p>
    <w:bookmarkEnd w:id="413"/>
    <w:bookmarkStart w:name="z444" w:id="414"/>
    <w:p>
      <w:pPr>
        <w:spacing w:after="0"/>
        <w:ind w:left="0"/>
        <w:jc w:val="both"/>
      </w:pPr>
      <w:r>
        <w:rPr>
          <w:rFonts w:ascii="Times New Roman"/>
          <w:b w:val="false"/>
          <w:i w:val="false"/>
          <w:color w:val="000000"/>
          <w:sz w:val="28"/>
        </w:rPr>
        <w:t>
      "Первичная медико-профилактическая помощь населению" (для участковых медсестер);</w:t>
      </w:r>
    </w:p>
    <w:bookmarkEnd w:id="414"/>
    <w:bookmarkStart w:name="z445" w:id="415"/>
    <w:p>
      <w:pPr>
        <w:spacing w:after="0"/>
        <w:ind w:left="0"/>
        <w:jc w:val="both"/>
      </w:pPr>
      <w:r>
        <w:rPr>
          <w:rFonts w:ascii="Times New Roman"/>
          <w:b w:val="false"/>
          <w:i w:val="false"/>
          <w:color w:val="000000"/>
          <w:sz w:val="28"/>
        </w:rPr>
        <w:t>
      "Работа медицинской сестры централизованного стерилизационного отделения";</w:t>
      </w:r>
    </w:p>
    <w:bookmarkEnd w:id="415"/>
    <w:bookmarkStart w:name="z446" w:id="416"/>
    <w:p>
      <w:pPr>
        <w:spacing w:after="0"/>
        <w:ind w:left="0"/>
        <w:jc w:val="both"/>
      </w:pPr>
      <w:r>
        <w:rPr>
          <w:rFonts w:ascii="Times New Roman"/>
          <w:b w:val="false"/>
          <w:i w:val="false"/>
          <w:color w:val="000000"/>
          <w:sz w:val="28"/>
        </w:rPr>
        <w:t>
      "Работа медицинской сестры службы крови";</w:t>
      </w:r>
    </w:p>
    <w:bookmarkEnd w:id="416"/>
    <w:bookmarkStart w:name="z447" w:id="417"/>
    <w:p>
      <w:pPr>
        <w:spacing w:after="0"/>
        <w:ind w:left="0"/>
        <w:jc w:val="both"/>
      </w:pPr>
      <w:r>
        <w:rPr>
          <w:rFonts w:ascii="Times New Roman"/>
          <w:b w:val="false"/>
          <w:i w:val="false"/>
          <w:color w:val="000000"/>
          <w:sz w:val="28"/>
        </w:rPr>
        <w:t>
      "Основы лечебного питания";</w:t>
      </w:r>
    </w:p>
    <w:bookmarkEnd w:id="417"/>
    <w:bookmarkStart w:name="z448" w:id="418"/>
    <w:p>
      <w:pPr>
        <w:spacing w:after="0"/>
        <w:ind w:left="0"/>
        <w:jc w:val="both"/>
      </w:pPr>
      <w:r>
        <w:rPr>
          <w:rFonts w:ascii="Times New Roman"/>
          <w:b w:val="false"/>
          <w:i w:val="false"/>
          <w:color w:val="000000"/>
          <w:sz w:val="28"/>
        </w:rPr>
        <w:t>
      "Роль медицинской сестры в интегрированном ведении болезней детского возраста";</w:t>
      </w:r>
    </w:p>
    <w:bookmarkEnd w:id="418"/>
    <w:bookmarkStart w:name="z449" w:id="419"/>
    <w:p>
      <w:pPr>
        <w:spacing w:after="0"/>
        <w:ind w:left="0"/>
        <w:jc w:val="both"/>
      </w:pPr>
      <w:r>
        <w:rPr>
          <w:rFonts w:ascii="Times New Roman"/>
          <w:b w:val="false"/>
          <w:i w:val="false"/>
          <w:color w:val="000000"/>
          <w:sz w:val="28"/>
        </w:rPr>
        <w:t>
      "Неотложная доврачебная медицинская помощь в педиатрии";</w:t>
      </w:r>
    </w:p>
    <w:bookmarkEnd w:id="419"/>
    <w:bookmarkStart w:name="z450" w:id="420"/>
    <w:p>
      <w:pPr>
        <w:spacing w:after="0"/>
        <w:ind w:left="0"/>
        <w:jc w:val="both"/>
      </w:pPr>
      <w:r>
        <w:rPr>
          <w:rFonts w:ascii="Times New Roman"/>
          <w:b w:val="false"/>
          <w:i w:val="false"/>
          <w:color w:val="000000"/>
          <w:sz w:val="28"/>
        </w:rPr>
        <w:t>
      "Неотложная доврачебная медицинская помощь на догоспитальном этапе";</w:t>
      </w:r>
    </w:p>
    <w:bookmarkEnd w:id="420"/>
    <w:bookmarkStart w:name="z451" w:id="421"/>
    <w:p>
      <w:pPr>
        <w:spacing w:after="0"/>
        <w:ind w:left="0"/>
        <w:jc w:val="both"/>
      </w:pPr>
      <w:r>
        <w:rPr>
          <w:rFonts w:ascii="Times New Roman"/>
          <w:b w:val="false"/>
          <w:i w:val="false"/>
          <w:color w:val="000000"/>
          <w:sz w:val="28"/>
        </w:rPr>
        <w:t>
      "Паллиативный уход";</w:t>
      </w:r>
    </w:p>
    <w:bookmarkEnd w:id="421"/>
    <w:bookmarkStart w:name="z452" w:id="422"/>
    <w:p>
      <w:pPr>
        <w:spacing w:after="0"/>
        <w:ind w:left="0"/>
        <w:jc w:val="both"/>
      </w:pPr>
      <w:r>
        <w:rPr>
          <w:rFonts w:ascii="Times New Roman"/>
          <w:b w:val="false"/>
          <w:i w:val="false"/>
          <w:color w:val="000000"/>
          <w:sz w:val="28"/>
        </w:rPr>
        <w:t>
      "Основы медицинской статистики";</w:t>
      </w:r>
    </w:p>
    <w:bookmarkEnd w:id="422"/>
    <w:bookmarkStart w:name="z453" w:id="423"/>
    <w:p>
      <w:pPr>
        <w:spacing w:after="0"/>
        <w:ind w:left="0"/>
        <w:jc w:val="both"/>
      </w:pPr>
      <w:r>
        <w:rPr>
          <w:rFonts w:ascii="Times New Roman"/>
          <w:b w:val="false"/>
          <w:i w:val="false"/>
          <w:color w:val="000000"/>
          <w:sz w:val="28"/>
        </w:rPr>
        <w:t>
      "Сестринские технологии в анестезиологии и интенсивной терапии";</w:t>
      </w:r>
    </w:p>
    <w:bookmarkEnd w:id="423"/>
    <w:bookmarkStart w:name="z454" w:id="424"/>
    <w:p>
      <w:pPr>
        <w:spacing w:after="0"/>
        <w:ind w:left="0"/>
        <w:jc w:val="both"/>
      </w:pPr>
      <w:r>
        <w:rPr>
          <w:rFonts w:ascii="Times New Roman"/>
          <w:b w:val="false"/>
          <w:i w:val="false"/>
          <w:color w:val="000000"/>
          <w:sz w:val="28"/>
        </w:rPr>
        <w:t>
      "Сестринские технологии при оперативном лечении хирургических заболеваний и травматических повреждений".";</w:t>
      </w:r>
    </w:p>
    <w:bookmarkEnd w:id="424"/>
    <w:bookmarkStart w:name="z455" w:id="425"/>
    <w:p>
      <w:pPr>
        <w:spacing w:after="0"/>
        <w:ind w:left="0"/>
        <w:jc w:val="both"/>
      </w:pPr>
      <w:r>
        <w:rPr>
          <w:rFonts w:ascii="Times New Roman"/>
          <w:b w:val="false"/>
          <w:i w:val="false"/>
          <w:color w:val="000000"/>
          <w:sz w:val="28"/>
        </w:rPr>
        <w:t>
      дополнить главой 68 следующего содержания:</w:t>
      </w:r>
    </w:p>
    <w:bookmarkEnd w:id="425"/>
    <w:bookmarkStart w:name="z456" w:id="426"/>
    <w:p>
      <w:pPr>
        <w:spacing w:after="0"/>
        <w:ind w:left="0"/>
        <w:jc w:val="both"/>
      </w:pPr>
      <w:r>
        <w:rPr>
          <w:rFonts w:ascii="Times New Roman"/>
          <w:b w:val="false"/>
          <w:i w:val="false"/>
          <w:color w:val="000000"/>
          <w:sz w:val="28"/>
        </w:rPr>
        <w:t>
      "Глава 68. Типовая программа повышения квалификации и переподготовки медицинских кадров по специальности "Скорая и неотложная медицинская помощь"</w:t>
      </w:r>
    </w:p>
    <w:bookmarkEnd w:id="426"/>
    <w:bookmarkStart w:name="z457" w:id="427"/>
    <w:p>
      <w:pPr>
        <w:spacing w:after="0"/>
        <w:ind w:left="0"/>
        <w:jc w:val="both"/>
      </w:pPr>
      <w:r>
        <w:rPr>
          <w:rFonts w:ascii="Times New Roman"/>
          <w:b w:val="false"/>
          <w:i w:val="false"/>
          <w:color w:val="000000"/>
          <w:sz w:val="28"/>
        </w:rPr>
        <w:t>
      204. Продолжительность обучения на циклах повышения квалификации составляет от 54/1 до 216/4 часов (недель), на сертификационных циклах – 108/2 часов (недель), на цикле переподготовки для специалистов с высшим медицинским образованием по специальности "Общая медицина", "Педиатрия", "Лечебное дело", "Восточная медицина" и интернатурой – 864/16 часа (недель).</w:t>
      </w:r>
    </w:p>
    <w:bookmarkEnd w:id="427"/>
    <w:bookmarkStart w:name="z458" w:id="428"/>
    <w:p>
      <w:pPr>
        <w:spacing w:after="0"/>
        <w:ind w:left="0"/>
        <w:jc w:val="both"/>
      </w:pPr>
      <w:r>
        <w:rPr>
          <w:rFonts w:ascii="Times New Roman"/>
          <w:b w:val="false"/>
          <w:i w:val="false"/>
          <w:color w:val="000000"/>
          <w:sz w:val="28"/>
        </w:rPr>
        <w:t>
      205.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"Скорая и неотложная медицинская помощь" согласно приложению 68 к настоящей Типовой программе.</w:t>
      </w:r>
    </w:p>
    <w:bookmarkEnd w:id="428"/>
    <w:bookmarkStart w:name="z459" w:id="429"/>
    <w:p>
      <w:pPr>
        <w:spacing w:after="0"/>
        <w:ind w:left="0"/>
        <w:jc w:val="both"/>
      </w:pPr>
      <w:r>
        <w:rPr>
          <w:rFonts w:ascii="Times New Roman"/>
          <w:b w:val="false"/>
          <w:i w:val="false"/>
          <w:color w:val="000000"/>
          <w:sz w:val="28"/>
        </w:rPr>
        <w:t>
      206. Рекомендуемыми темами (направлениями) компонентов по выбору на циклах повышения квалификации и переподготовки по специальности "Скорая и неотложная медицинская помощь" являются:</w:t>
      </w:r>
    </w:p>
    <w:bookmarkEnd w:id="429"/>
    <w:bookmarkStart w:name="z460" w:id="430"/>
    <w:p>
      <w:pPr>
        <w:spacing w:after="0"/>
        <w:ind w:left="0"/>
        <w:jc w:val="both"/>
      </w:pPr>
      <w:r>
        <w:rPr>
          <w:rFonts w:ascii="Times New Roman"/>
          <w:b w:val="false"/>
          <w:i w:val="false"/>
          <w:color w:val="000000"/>
          <w:sz w:val="28"/>
        </w:rPr>
        <w:t>
      "Интенсивная терапия при инфекционных заболеваниях у взрослых";</w:t>
      </w:r>
    </w:p>
    <w:bookmarkEnd w:id="430"/>
    <w:bookmarkStart w:name="z461" w:id="431"/>
    <w:p>
      <w:pPr>
        <w:spacing w:after="0"/>
        <w:ind w:left="0"/>
        <w:jc w:val="both"/>
      </w:pPr>
      <w:r>
        <w:rPr>
          <w:rFonts w:ascii="Times New Roman"/>
          <w:b w:val="false"/>
          <w:i w:val="false"/>
          <w:color w:val="000000"/>
          <w:sz w:val="28"/>
        </w:rPr>
        <w:t>
      "Поддержка жизни у новорожденных";</w:t>
      </w:r>
    </w:p>
    <w:bookmarkEnd w:id="431"/>
    <w:bookmarkStart w:name="z462" w:id="432"/>
    <w:p>
      <w:pPr>
        <w:spacing w:after="0"/>
        <w:ind w:left="0"/>
        <w:jc w:val="both"/>
      </w:pPr>
      <w:r>
        <w:rPr>
          <w:rFonts w:ascii="Times New Roman"/>
          <w:b w:val="false"/>
          <w:i w:val="false"/>
          <w:color w:val="000000"/>
          <w:sz w:val="28"/>
        </w:rPr>
        <w:t>
      "Интенсивная терапия при инфекционных заболеваниях у детей";</w:t>
      </w:r>
    </w:p>
    <w:bookmarkEnd w:id="432"/>
    <w:bookmarkStart w:name="z463" w:id="433"/>
    <w:p>
      <w:pPr>
        <w:spacing w:after="0"/>
        <w:ind w:left="0"/>
        <w:jc w:val="both"/>
      </w:pPr>
      <w:r>
        <w:rPr>
          <w:rFonts w:ascii="Times New Roman"/>
          <w:b w:val="false"/>
          <w:i w:val="false"/>
          <w:color w:val="000000"/>
          <w:sz w:val="28"/>
        </w:rPr>
        <w:t>
      "Интегрированное ведение болезней детского возраста": неотложные состояния, сортировка, алгоритм действий";</w:t>
      </w:r>
    </w:p>
    <w:bookmarkEnd w:id="433"/>
    <w:bookmarkStart w:name="z464" w:id="434"/>
    <w:p>
      <w:pPr>
        <w:spacing w:after="0"/>
        <w:ind w:left="0"/>
        <w:jc w:val="both"/>
      </w:pPr>
      <w:r>
        <w:rPr>
          <w:rFonts w:ascii="Times New Roman"/>
          <w:b w:val="false"/>
          <w:i w:val="false"/>
          <w:color w:val="000000"/>
          <w:sz w:val="28"/>
        </w:rPr>
        <w:t>
      "Интенсивная терапия в хирургии";</w:t>
      </w:r>
    </w:p>
    <w:bookmarkEnd w:id="434"/>
    <w:bookmarkStart w:name="z465" w:id="435"/>
    <w:p>
      <w:pPr>
        <w:spacing w:after="0"/>
        <w:ind w:left="0"/>
        <w:jc w:val="both"/>
      </w:pPr>
      <w:r>
        <w:rPr>
          <w:rFonts w:ascii="Times New Roman"/>
          <w:b w:val="false"/>
          <w:i w:val="false"/>
          <w:color w:val="000000"/>
          <w:sz w:val="28"/>
        </w:rPr>
        <w:t>
      "Неотложная медицина в комбустиологии";</w:t>
      </w:r>
    </w:p>
    <w:bookmarkEnd w:id="435"/>
    <w:bookmarkStart w:name="z466" w:id="436"/>
    <w:p>
      <w:pPr>
        <w:spacing w:after="0"/>
        <w:ind w:left="0"/>
        <w:jc w:val="both"/>
      </w:pPr>
      <w:r>
        <w:rPr>
          <w:rFonts w:ascii="Times New Roman"/>
          <w:b w:val="false"/>
          <w:i w:val="false"/>
          <w:color w:val="000000"/>
          <w:sz w:val="28"/>
        </w:rPr>
        <w:t>
      "Электрокардиограмма в неотложной кардиологии";</w:t>
      </w:r>
    </w:p>
    <w:bookmarkEnd w:id="436"/>
    <w:bookmarkStart w:name="z467" w:id="437"/>
    <w:p>
      <w:pPr>
        <w:spacing w:after="0"/>
        <w:ind w:left="0"/>
        <w:jc w:val="both"/>
      </w:pPr>
      <w:r>
        <w:rPr>
          <w:rFonts w:ascii="Times New Roman"/>
          <w:b w:val="false"/>
          <w:i w:val="false"/>
          <w:color w:val="000000"/>
          <w:sz w:val="28"/>
        </w:rPr>
        <w:t>
      "Актуальные вопросы интервенционной кардиологии";</w:t>
      </w:r>
    </w:p>
    <w:bookmarkEnd w:id="437"/>
    <w:bookmarkStart w:name="z468" w:id="438"/>
    <w:p>
      <w:pPr>
        <w:spacing w:after="0"/>
        <w:ind w:left="0"/>
        <w:jc w:val="both"/>
      </w:pPr>
      <w:r>
        <w:rPr>
          <w:rFonts w:ascii="Times New Roman"/>
          <w:b w:val="false"/>
          <w:i w:val="false"/>
          <w:color w:val="000000"/>
          <w:sz w:val="28"/>
        </w:rPr>
        <w:t>
      "Неотложные состояния в клинике внутренних болезней";</w:t>
      </w:r>
    </w:p>
    <w:bookmarkEnd w:id="438"/>
    <w:bookmarkStart w:name="z469" w:id="439"/>
    <w:p>
      <w:pPr>
        <w:spacing w:after="0"/>
        <w:ind w:left="0"/>
        <w:jc w:val="both"/>
      </w:pPr>
      <w:r>
        <w:rPr>
          <w:rFonts w:ascii="Times New Roman"/>
          <w:b w:val="false"/>
          <w:i w:val="false"/>
          <w:color w:val="000000"/>
          <w:sz w:val="28"/>
        </w:rPr>
        <w:t>
      "Интенсивная терапия в неврологии";</w:t>
      </w:r>
    </w:p>
    <w:bookmarkEnd w:id="439"/>
    <w:bookmarkStart w:name="z470" w:id="440"/>
    <w:p>
      <w:pPr>
        <w:spacing w:after="0"/>
        <w:ind w:left="0"/>
        <w:jc w:val="both"/>
      </w:pPr>
      <w:r>
        <w:rPr>
          <w:rFonts w:ascii="Times New Roman"/>
          <w:b w:val="false"/>
          <w:i w:val="false"/>
          <w:color w:val="000000"/>
          <w:sz w:val="28"/>
        </w:rPr>
        <w:t>
      "Гипертензивные состояния при беременности";</w:t>
      </w:r>
    </w:p>
    <w:bookmarkEnd w:id="440"/>
    <w:bookmarkStart w:name="z471" w:id="441"/>
    <w:p>
      <w:pPr>
        <w:spacing w:after="0"/>
        <w:ind w:left="0"/>
        <w:jc w:val="both"/>
      </w:pPr>
      <w:r>
        <w:rPr>
          <w:rFonts w:ascii="Times New Roman"/>
          <w:b w:val="false"/>
          <w:i w:val="false"/>
          <w:color w:val="000000"/>
          <w:sz w:val="28"/>
        </w:rPr>
        <w:t>
      "Инфузионно-трансфузионная терапия в клинической практике";</w:t>
      </w:r>
    </w:p>
    <w:bookmarkEnd w:id="441"/>
    <w:bookmarkStart w:name="z472" w:id="442"/>
    <w:p>
      <w:pPr>
        <w:spacing w:after="0"/>
        <w:ind w:left="0"/>
        <w:jc w:val="both"/>
      </w:pPr>
      <w:r>
        <w:rPr>
          <w:rFonts w:ascii="Times New Roman"/>
          <w:b w:val="false"/>
          <w:i w:val="false"/>
          <w:color w:val="000000"/>
          <w:sz w:val="28"/>
        </w:rPr>
        <w:t>
      "Неотложные состояния в хирургии";</w:t>
      </w:r>
    </w:p>
    <w:bookmarkEnd w:id="442"/>
    <w:bookmarkStart w:name="z473" w:id="443"/>
    <w:p>
      <w:pPr>
        <w:spacing w:after="0"/>
        <w:ind w:left="0"/>
        <w:jc w:val="both"/>
      </w:pPr>
      <w:r>
        <w:rPr>
          <w:rFonts w:ascii="Times New Roman"/>
          <w:b w:val="false"/>
          <w:i w:val="false"/>
          <w:color w:val="000000"/>
          <w:sz w:val="28"/>
        </w:rPr>
        <w:t>
      "Военно-полевая хирургия в неотложной медицине";</w:t>
      </w:r>
    </w:p>
    <w:bookmarkEnd w:id="443"/>
    <w:bookmarkStart w:name="z474" w:id="444"/>
    <w:p>
      <w:pPr>
        <w:spacing w:after="0"/>
        <w:ind w:left="0"/>
        <w:jc w:val="both"/>
      </w:pPr>
      <w:r>
        <w:rPr>
          <w:rFonts w:ascii="Times New Roman"/>
          <w:b w:val="false"/>
          <w:i w:val="false"/>
          <w:color w:val="000000"/>
          <w:sz w:val="28"/>
        </w:rPr>
        <w:t>
      "Акушерские кровотечения".";</w:t>
      </w:r>
    </w:p>
    <w:bookmarkEnd w:id="444"/>
    <w:bookmarkStart w:name="z475" w:id="445"/>
    <w:p>
      <w:pPr>
        <w:spacing w:after="0"/>
        <w:ind w:left="0"/>
        <w:jc w:val="both"/>
      </w:pPr>
      <w:r>
        <w:rPr>
          <w:rFonts w:ascii="Times New Roman"/>
          <w:b w:val="false"/>
          <w:i w:val="false"/>
          <w:color w:val="000000"/>
          <w:sz w:val="28"/>
        </w:rPr>
        <w:t>
      дополнить главой 69 следующего содержания:</w:t>
      </w:r>
    </w:p>
    <w:bookmarkEnd w:id="445"/>
    <w:bookmarkStart w:name="z476" w:id="446"/>
    <w:p>
      <w:pPr>
        <w:spacing w:after="0"/>
        <w:ind w:left="0"/>
        <w:jc w:val="both"/>
      </w:pPr>
      <w:r>
        <w:rPr>
          <w:rFonts w:ascii="Times New Roman"/>
          <w:b w:val="false"/>
          <w:i w:val="false"/>
          <w:color w:val="000000"/>
          <w:sz w:val="28"/>
        </w:rPr>
        <w:t>
      "Глава 69. Типовая программа повышения квалификации и переподготовки медицинских кадров по специальности "Сестринское дело (младшая(ий) медицинская(ий) сестра/брат по уходу)"</w:t>
      </w:r>
    </w:p>
    <w:bookmarkEnd w:id="446"/>
    <w:bookmarkStart w:name="z477" w:id="447"/>
    <w:p>
      <w:pPr>
        <w:spacing w:after="0"/>
        <w:ind w:left="0"/>
        <w:jc w:val="both"/>
      </w:pPr>
      <w:r>
        <w:rPr>
          <w:rFonts w:ascii="Times New Roman"/>
          <w:b w:val="false"/>
          <w:i w:val="false"/>
          <w:color w:val="000000"/>
          <w:sz w:val="28"/>
        </w:rPr>
        <w:t>
      207.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со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 432/8 часов (недель), несестринского профиля – 648/12 часов (недель).</w:t>
      </w:r>
    </w:p>
    <w:bookmarkEnd w:id="447"/>
    <w:bookmarkStart w:name="z478" w:id="448"/>
    <w:p>
      <w:pPr>
        <w:spacing w:after="0"/>
        <w:ind w:left="0"/>
        <w:jc w:val="both"/>
      </w:pPr>
      <w:r>
        <w:rPr>
          <w:rFonts w:ascii="Times New Roman"/>
          <w:b w:val="false"/>
          <w:i w:val="false"/>
          <w:color w:val="000000"/>
          <w:sz w:val="28"/>
        </w:rPr>
        <w:t xml:space="preserve">
      208.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(младшая(ий) медицинская(ий) сестра/брат по уходу)" согласно </w:t>
      </w:r>
      <w:r>
        <w:rPr>
          <w:rFonts w:ascii="Times New Roman"/>
          <w:b w:val="false"/>
          <w:i w:val="false"/>
          <w:color w:val="000000"/>
          <w:sz w:val="28"/>
        </w:rPr>
        <w:t>приложению 57</w:t>
      </w:r>
      <w:r>
        <w:rPr>
          <w:rFonts w:ascii="Times New Roman"/>
          <w:b w:val="false"/>
          <w:i w:val="false"/>
          <w:color w:val="000000"/>
          <w:sz w:val="28"/>
        </w:rPr>
        <w:t xml:space="preserve"> к настоящей Типовой программе.</w:t>
      </w:r>
    </w:p>
    <w:bookmarkEnd w:id="448"/>
    <w:bookmarkStart w:name="z479" w:id="449"/>
    <w:p>
      <w:pPr>
        <w:spacing w:after="0"/>
        <w:ind w:left="0"/>
        <w:jc w:val="both"/>
      </w:pPr>
      <w:r>
        <w:rPr>
          <w:rFonts w:ascii="Times New Roman"/>
          <w:b w:val="false"/>
          <w:i w:val="false"/>
          <w:color w:val="000000"/>
          <w:sz w:val="28"/>
        </w:rPr>
        <w:t>
      209. Рекомендуемыми темами (направлениями) компонентов по выбору на циклах повышения квалификации и переподготовки по специальности "Сестринское дело (младшая(ий) медицинская(ий) сестра/брат по уходу)" являются:</w:t>
      </w:r>
    </w:p>
    <w:bookmarkEnd w:id="449"/>
    <w:bookmarkStart w:name="z480" w:id="450"/>
    <w:p>
      <w:pPr>
        <w:spacing w:after="0"/>
        <w:ind w:left="0"/>
        <w:jc w:val="both"/>
      </w:pPr>
      <w:r>
        <w:rPr>
          <w:rFonts w:ascii="Times New Roman"/>
          <w:b w:val="false"/>
          <w:i w:val="false"/>
          <w:color w:val="000000"/>
          <w:sz w:val="28"/>
        </w:rPr>
        <w:t>
      "Роль младшей медсестры в деятельности лечебно-профилактического отделения";</w:t>
      </w:r>
    </w:p>
    <w:bookmarkEnd w:id="450"/>
    <w:bookmarkStart w:name="z481" w:id="451"/>
    <w:p>
      <w:pPr>
        <w:spacing w:after="0"/>
        <w:ind w:left="0"/>
        <w:jc w:val="both"/>
      </w:pPr>
      <w:r>
        <w:rPr>
          <w:rFonts w:ascii="Times New Roman"/>
          <w:b w:val="false"/>
          <w:i w:val="false"/>
          <w:color w:val="000000"/>
          <w:sz w:val="28"/>
        </w:rPr>
        <w:t>
      "Инфекционный контроль. Роль младшей медсестры в профилактике внутрибольничной инфекции";</w:t>
      </w:r>
    </w:p>
    <w:bookmarkEnd w:id="451"/>
    <w:bookmarkStart w:name="z482" w:id="452"/>
    <w:p>
      <w:pPr>
        <w:spacing w:after="0"/>
        <w:ind w:left="0"/>
        <w:jc w:val="both"/>
      </w:pPr>
      <w:r>
        <w:rPr>
          <w:rFonts w:ascii="Times New Roman"/>
          <w:b w:val="false"/>
          <w:i w:val="false"/>
          <w:color w:val="000000"/>
          <w:sz w:val="28"/>
        </w:rPr>
        <w:t>
      "Роль младшей медсестры в профилактике вирусного иммунодефицита человека и синдрома приобретенного иммунодефицита";</w:t>
      </w:r>
    </w:p>
    <w:bookmarkEnd w:id="452"/>
    <w:bookmarkStart w:name="z483" w:id="453"/>
    <w:p>
      <w:pPr>
        <w:spacing w:after="0"/>
        <w:ind w:left="0"/>
        <w:jc w:val="both"/>
      </w:pPr>
      <w:r>
        <w:rPr>
          <w:rFonts w:ascii="Times New Roman"/>
          <w:b w:val="false"/>
          <w:i w:val="false"/>
          <w:color w:val="000000"/>
          <w:sz w:val="28"/>
        </w:rPr>
        <w:t>
      "Работа младшей медсестры первичной медико-санитарной помощи в контроле над туберкулезом";</w:t>
      </w:r>
    </w:p>
    <w:bookmarkEnd w:id="453"/>
    <w:bookmarkStart w:name="z484" w:id="454"/>
    <w:p>
      <w:pPr>
        <w:spacing w:after="0"/>
        <w:ind w:left="0"/>
        <w:jc w:val="both"/>
      </w:pPr>
      <w:r>
        <w:rPr>
          <w:rFonts w:ascii="Times New Roman"/>
          <w:b w:val="false"/>
          <w:i w:val="false"/>
          <w:color w:val="000000"/>
          <w:sz w:val="28"/>
        </w:rPr>
        <w:t>
      "Общие сестринские технологии";</w:t>
      </w:r>
    </w:p>
    <w:bookmarkEnd w:id="454"/>
    <w:bookmarkStart w:name="z485" w:id="455"/>
    <w:p>
      <w:pPr>
        <w:spacing w:after="0"/>
        <w:ind w:left="0"/>
        <w:jc w:val="both"/>
      </w:pPr>
      <w:r>
        <w:rPr>
          <w:rFonts w:ascii="Times New Roman"/>
          <w:b w:val="false"/>
          <w:i w:val="false"/>
          <w:color w:val="000000"/>
          <w:sz w:val="28"/>
        </w:rPr>
        <w:t>
      "Неотложная доврачебная медицинская помощь на догоспитальном этапе";</w:t>
      </w:r>
    </w:p>
    <w:bookmarkEnd w:id="455"/>
    <w:bookmarkStart w:name="z486" w:id="456"/>
    <w:p>
      <w:pPr>
        <w:spacing w:after="0"/>
        <w:ind w:left="0"/>
        <w:jc w:val="both"/>
      </w:pPr>
      <w:r>
        <w:rPr>
          <w:rFonts w:ascii="Times New Roman"/>
          <w:b w:val="false"/>
          <w:i w:val="false"/>
          <w:color w:val="000000"/>
          <w:sz w:val="28"/>
        </w:rPr>
        <w:t>
      "Паллиативный уход";</w:t>
      </w:r>
    </w:p>
    <w:bookmarkEnd w:id="456"/>
    <w:bookmarkStart w:name="z487" w:id="457"/>
    <w:p>
      <w:pPr>
        <w:spacing w:after="0"/>
        <w:ind w:left="0"/>
        <w:jc w:val="both"/>
      </w:pPr>
      <w:r>
        <w:rPr>
          <w:rFonts w:ascii="Times New Roman"/>
          <w:b w:val="false"/>
          <w:i w:val="false"/>
          <w:color w:val="000000"/>
          <w:sz w:val="28"/>
        </w:rPr>
        <w:t>
      "Медицинская эргономика. Безопасное перемещение пациентов";</w:t>
      </w:r>
    </w:p>
    <w:bookmarkEnd w:id="457"/>
    <w:bookmarkStart w:name="z488" w:id="458"/>
    <w:p>
      <w:pPr>
        <w:spacing w:after="0"/>
        <w:ind w:left="0"/>
        <w:jc w:val="both"/>
      </w:pPr>
      <w:r>
        <w:rPr>
          <w:rFonts w:ascii="Times New Roman"/>
          <w:b w:val="false"/>
          <w:i w:val="false"/>
          <w:color w:val="000000"/>
          <w:sz w:val="28"/>
        </w:rPr>
        <w:t>
      "Безопасная среда для пациента и персонала";</w:t>
      </w:r>
    </w:p>
    <w:bookmarkEnd w:id="458"/>
    <w:bookmarkStart w:name="z489" w:id="459"/>
    <w:p>
      <w:pPr>
        <w:spacing w:after="0"/>
        <w:ind w:left="0"/>
        <w:jc w:val="both"/>
      </w:pPr>
      <w:r>
        <w:rPr>
          <w:rFonts w:ascii="Times New Roman"/>
          <w:b w:val="false"/>
          <w:i w:val="false"/>
          <w:color w:val="000000"/>
          <w:sz w:val="28"/>
        </w:rPr>
        <w:t>
      "Особенности сестринского ухода на дому".";</w:t>
      </w:r>
    </w:p>
    <w:bookmarkEnd w:id="459"/>
    <w:bookmarkStart w:name="z490" w:id="460"/>
    <w:p>
      <w:pPr>
        <w:spacing w:after="0"/>
        <w:ind w:left="0"/>
        <w:jc w:val="both"/>
      </w:pPr>
      <w:r>
        <w:rPr>
          <w:rFonts w:ascii="Times New Roman"/>
          <w:b w:val="false"/>
          <w:i w:val="false"/>
          <w:color w:val="000000"/>
          <w:sz w:val="28"/>
        </w:rPr>
        <w:t>
      дополнить главой 70 следующего содержания:</w:t>
      </w:r>
    </w:p>
    <w:bookmarkEnd w:id="460"/>
    <w:bookmarkStart w:name="z491" w:id="461"/>
    <w:p>
      <w:pPr>
        <w:spacing w:after="0"/>
        <w:ind w:left="0"/>
        <w:jc w:val="both"/>
      </w:pPr>
      <w:r>
        <w:rPr>
          <w:rFonts w:ascii="Times New Roman"/>
          <w:b w:val="false"/>
          <w:i w:val="false"/>
          <w:color w:val="000000"/>
          <w:sz w:val="28"/>
        </w:rPr>
        <w:t>
      "Глава 70. Типовая программа повышения квалификации и переподготовки медицинских кадров по специальности "Сестринское дело (массажист)"</w:t>
      </w:r>
    </w:p>
    <w:bookmarkEnd w:id="461"/>
    <w:bookmarkStart w:name="z492" w:id="462"/>
    <w:p>
      <w:pPr>
        <w:spacing w:after="0"/>
        <w:ind w:left="0"/>
        <w:jc w:val="both"/>
      </w:pPr>
      <w:r>
        <w:rPr>
          <w:rFonts w:ascii="Times New Roman"/>
          <w:b w:val="false"/>
          <w:i w:val="false"/>
          <w:color w:val="000000"/>
          <w:sz w:val="28"/>
        </w:rPr>
        <w:t>
      210. Продолжительность обучения на циклах повышения квалификации и сертификационных циклах составляет от 54/1 до 108/2 часов (недель), на цикле переподготовки для специалистов с высшим медицинским образованием по специальности "Лечебное дело", "Педиатрия", бакалавриатом по специальности "Общая медицина" или средним (техническим и профессиональным) медицинским образованием по специальности "Сестринское дело", "Лечебное дело", "Акушерское дело" и со стажем работы по специальностям сестринского профиля– 432/8 часов (недель), не сестринского профиля – 648/12 часов (недель).</w:t>
      </w:r>
    </w:p>
    <w:bookmarkEnd w:id="462"/>
    <w:bookmarkStart w:name="z493" w:id="463"/>
    <w:p>
      <w:pPr>
        <w:spacing w:after="0"/>
        <w:ind w:left="0"/>
        <w:jc w:val="both"/>
      </w:pPr>
      <w:r>
        <w:rPr>
          <w:rFonts w:ascii="Times New Roman"/>
          <w:b w:val="false"/>
          <w:i w:val="false"/>
          <w:color w:val="000000"/>
          <w:sz w:val="28"/>
        </w:rPr>
        <w:t>
      211. Планирование и организация образовательной деятельности осуществляются на основе Типовых учебных планов и содержаний образовательной программы по специальности "Сестринское дело (массажист)" согласно приложению 59 к настоящей Типовой программе.</w:t>
      </w:r>
    </w:p>
    <w:bookmarkEnd w:id="463"/>
    <w:bookmarkStart w:name="z494" w:id="464"/>
    <w:p>
      <w:pPr>
        <w:spacing w:after="0"/>
        <w:ind w:left="0"/>
        <w:jc w:val="both"/>
      </w:pPr>
      <w:r>
        <w:rPr>
          <w:rFonts w:ascii="Times New Roman"/>
          <w:b w:val="false"/>
          <w:i w:val="false"/>
          <w:color w:val="000000"/>
          <w:sz w:val="28"/>
        </w:rPr>
        <w:t>
      212. Рекомендуемыми темами (направлениями) компонентов по выбору на циклах повышения квалификации и переподготовки по специальности "Сестринское дело (массажист)" являются:</w:t>
      </w:r>
    </w:p>
    <w:bookmarkEnd w:id="464"/>
    <w:bookmarkStart w:name="z495" w:id="465"/>
    <w:p>
      <w:pPr>
        <w:spacing w:after="0"/>
        <w:ind w:left="0"/>
        <w:jc w:val="both"/>
      </w:pPr>
      <w:r>
        <w:rPr>
          <w:rFonts w:ascii="Times New Roman"/>
          <w:b w:val="false"/>
          <w:i w:val="false"/>
          <w:color w:val="000000"/>
          <w:sz w:val="28"/>
        </w:rPr>
        <w:t>
      "Сегментарно-рефлекторный массаж";</w:t>
      </w:r>
    </w:p>
    <w:bookmarkEnd w:id="465"/>
    <w:bookmarkStart w:name="z496" w:id="466"/>
    <w:p>
      <w:pPr>
        <w:spacing w:after="0"/>
        <w:ind w:left="0"/>
        <w:jc w:val="both"/>
      </w:pPr>
      <w:r>
        <w:rPr>
          <w:rFonts w:ascii="Times New Roman"/>
          <w:b w:val="false"/>
          <w:i w:val="false"/>
          <w:color w:val="000000"/>
          <w:sz w:val="28"/>
        </w:rPr>
        <w:t>
      "Точечный массаж";</w:t>
      </w:r>
    </w:p>
    <w:bookmarkEnd w:id="466"/>
    <w:bookmarkStart w:name="z497" w:id="467"/>
    <w:p>
      <w:pPr>
        <w:spacing w:after="0"/>
        <w:ind w:left="0"/>
        <w:jc w:val="both"/>
      </w:pPr>
      <w:r>
        <w:rPr>
          <w:rFonts w:ascii="Times New Roman"/>
          <w:b w:val="false"/>
          <w:i w:val="false"/>
          <w:color w:val="000000"/>
          <w:sz w:val="28"/>
        </w:rPr>
        <w:t>
      "Детский массаж";</w:t>
      </w:r>
    </w:p>
    <w:bookmarkEnd w:id="467"/>
    <w:bookmarkStart w:name="z498" w:id="468"/>
    <w:p>
      <w:pPr>
        <w:spacing w:after="0"/>
        <w:ind w:left="0"/>
        <w:jc w:val="both"/>
      </w:pPr>
      <w:r>
        <w:rPr>
          <w:rFonts w:ascii="Times New Roman"/>
          <w:b w:val="false"/>
          <w:i w:val="false"/>
          <w:color w:val="000000"/>
          <w:sz w:val="28"/>
        </w:rPr>
        <w:t>
      "Периостальный массаж";</w:t>
      </w:r>
    </w:p>
    <w:bookmarkEnd w:id="468"/>
    <w:bookmarkStart w:name="z499" w:id="469"/>
    <w:p>
      <w:pPr>
        <w:spacing w:after="0"/>
        <w:ind w:left="0"/>
        <w:jc w:val="both"/>
      </w:pPr>
      <w:r>
        <w:rPr>
          <w:rFonts w:ascii="Times New Roman"/>
          <w:b w:val="false"/>
          <w:i w:val="false"/>
          <w:color w:val="000000"/>
          <w:sz w:val="28"/>
        </w:rPr>
        <w:t>
      "Лечебный массаж";</w:t>
      </w:r>
    </w:p>
    <w:bookmarkEnd w:id="469"/>
    <w:bookmarkStart w:name="z500" w:id="470"/>
    <w:p>
      <w:pPr>
        <w:spacing w:after="0"/>
        <w:ind w:left="0"/>
        <w:jc w:val="both"/>
      </w:pPr>
      <w:r>
        <w:rPr>
          <w:rFonts w:ascii="Times New Roman"/>
          <w:b w:val="false"/>
          <w:i w:val="false"/>
          <w:color w:val="000000"/>
          <w:sz w:val="28"/>
        </w:rPr>
        <w:t>
      "Гидромассаж";</w:t>
      </w:r>
    </w:p>
    <w:bookmarkEnd w:id="470"/>
    <w:bookmarkStart w:name="z501" w:id="471"/>
    <w:p>
      <w:pPr>
        <w:spacing w:after="0"/>
        <w:ind w:left="0"/>
        <w:jc w:val="both"/>
      </w:pPr>
      <w:r>
        <w:rPr>
          <w:rFonts w:ascii="Times New Roman"/>
          <w:b w:val="false"/>
          <w:i w:val="false"/>
          <w:color w:val="000000"/>
          <w:sz w:val="28"/>
        </w:rPr>
        <w:t>
      "Техника аппаратного массажа";</w:t>
      </w:r>
    </w:p>
    <w:bookmarkEnd w:id="471"/>
    <w:bookmarkStart w:name="z502" w:id="472"/>
    <w:p>
      <w:pPr>
        <w:spacing w:after="0"/>
        <w:ind w:left="0"/>
        <w:jc w:val="both"/>
      </w:pPr>
      <w:r>
        <w:rPr>
          <w:rFonts w:ascii="Times New Roman"/>
          <w:b w:val="false"/>
          <w:i w:val="false"/>
          <w:color w:val="000000"/>
          <w:sz w:val="28"/>
        </w:rPr>
        <w:t>
      "Классический и лечебный массаж".";</w:t>
      </w:r>
    </w:p>
    <w:bookmarkEnd w:id="4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и </w:t>
      </w:r>
      <w:r>
        <w:rPr>
          <w:rFonts w:ascii="Times New Roman"/>
          <w:b w:val="false"/>
          <w:i w:val="false"/>
          <w:color w:val="000000"/>
          <w:sz w:val="28"/>
        </w:rPr>
        <w:t>66</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к настоящему приказу;</w:t>
      </w:r>
    </w:p>
    <w:bookmarkStart w:name="z504" w:id="473"/>
    <w:p>
      <w:pPr>
        <w:spacing w:after="0"/>
        <w:ind w:left="0"/>
        <w:jc w:val="both"/>
      </w:pPr>
      <w:r>
        <w:rPr>
          <w:rFonts w:ascii="Times New Roman"/>
          <w:b w:val="false"/>
          <w:i w:val="false"/>
          <w:color w:val="000000"/>
          <w:sz w:val="28"/>
        </w:rPr>
        <w:t xml:space="preserve">
      дополнить приложениями 4-1, 5-1, 7-1, 10-1, 11-1, 12-1, 15-1, 17-1, 30-1, 68, 69 и 70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к настоящему приказу;</w:t>
      </w:r>
    </w:p>
    <w:bookmarkEnd w:id="473"/>
    <w:bookmarkStart w:name="z505" w:id="474"/>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приложение 46</w:t>
      </w:r>
      <w:r>
        <w:rPr>
          <w:rFonts w:ascii="Times New Roman"/>
          <w:b w:val="false"/>
          <w:i w:val="false"/>
          <w:color w:val="000000"/>
          <w:sz w:val="28"/>
        </w:rPr>
        <w:t>.</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здравоохранения РК от 04.07.2022 </w:t>
      </w:r>
      <w:r>
        <w:rPr>
          <w:rFonts w:ascii="Times New Roman"/>
          <w:b w:val="false"/>
          <w:i w:val="false"/>
          <w:color w:val="00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14" w:id="475"/>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законодательном Республики Казахстан порядке обеспечить:</w:t>
      </w:r>
    </w:p>
    <w:bookmarkEnd w:id="475"/>
    <w:bookmarkStart w:name="z515" w:id="47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76"/>
    <w:bookmarkStart w:name="z516" w:id="47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77"/>
    <w:bookmarkStart w:name="z517" w:id="478"/>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478"/>
    <w:bookmarkStart w:name="z518" w:id="47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479"/>
    <w:bookmarkStart w:name="z519" w:id="480"/>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здравоохранения Республики Казахстан Актаеву Л.М.</w:t>
      </w:r>
    </w:p>
    <w:bookmarkEnd w:id="480"/>
    <w:bookmarkStart w:name="z520" w:id="481"/>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48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522" w:id="482"/>
      <w:r>
        <w:rPr>
          <w:rFonts w:ascii="Times New Roman"/>
          <w:b w:val="false"/>
          <w:i w:val="false"/>
          <w:color w:val="000000"/>
          <w:sz w:val="28"/>
        </w:rPr>
        <w:t>
      "СОГЛАСОВАНО"</w:t>
      </w:r>
    </w:p>
    <w:bookmarkEnd w:id="482"/>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 Е. Сагадиев</w:t>
      </w:r>
    </w:p>
    <w:p>
      <w:pPr>
        <w:spacing w:after="0"/>
        <w:ind w:left="0"/>
        <w:jc w:val="both"/>
      </w:pPr>
      <w:r>
        <w:rPr>
          <w:rFonts w:ascii="Times New Roman"/>
          <w:b w:val="false"/>
          <w:i w:val="false"/>
          <w:color w:val="000000"/>
          <w:sz w:val="28"/>
        </w:rPr>
        <w:t>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25" w:id="483"/>
    <w:p>
      <w:pPr>
        <w:spacing w:after="0"/>
        <w:ind w:left="0"/>
        <w:jc w:val="left"/>
      </w:pPr>
      <w:r>
        <w:rPr>
          <w:rFonts w:ascii="Times New Roman"/>
          <w:b/>
          <w:i w:val="false"/>
          <w:color w:val="000000"/>
        </w:rPr>
        <w:t xml:space="preserve"> Типовые учебные планы и содержание программы повышения квалификации и переподготовки медицинских и фармацевтических кадров по специальности "Терапия (терапия подростковая, диетология)"</w:t>
      </w:r>
    </w:p>
    <w:bookmarkEnd w:id="483"/>
    <w:bookmarkStart w:name="z526" w:id="484"/>
    <w:p>
      <w:pPr>
        <w:spacing w:after="0"/>
        <w:ind w:left="0"/>
        <w:jc w:val="both"/>
      </w:pPr>
      <w:r>
        <w:rPr>
          <w:rFonts w:ascii="Times New Roman"/>
          <w:b w:val="false"/>
          <w:i w:val="false"/>
          <w:color w:val="000000"/>
          <w:sz w:val="28"/>
        </w:rPr>
        <w:t>
      1. Типовой учебный план цикла переподготовки по специальности "Терапия (терапия подростковая, диетология)"</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7" w:id="48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"Терапия (терапия подростковая, диетология)"</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8" w:id="48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"Терапия (терапия подростковая, диетология)"</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9" w:id="487"/>
    <w:p>
      <w:pPr>
        <w:spacing w:after="0"/>
        <w:ind w:left="0"/>
        <w:jc w:val="both"/>
      </w:pPr>
      <w:r>
        <w:rPr>
          <w:rFonts w:ascii="Times New Roman"/>
          <w:b w:val="false"/>
          <w:i w:val="false"/>
          <w:color w:val="000000"/>
          <w:sz w:val="28"/>
        </w:rPr>
        <w:t>
      Примечание: * в том числе часы на итоговый контроль</w:t>
      </w:r>
    </w:p>
    <w:bookmarkEnd w:id="487"/>
    <w:bookmarkStart w:name="z530" w:id="48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"Терапия (терапия подростковая, диетология)"</w:t>
      </w:r>
    </w:p>
    <w:bookmarkEnd w:id="4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внутренних органов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1" w:id="489"/>
    <w:p>
      <w:pPr>
        <w:spacing w:after="0"/>
        <w:ind w:left="0"/>
        <w:jc w:val="both"/>
      </w:pPr>
      <w:r>
        <w:rPr>
          <w:rFonts w:ascii="Times New Roman"/>
          <w:b w:val="false"/>
          <w:i w:val="false"/>
          <w:color w:val="000000"/>
          <w:sz w:val="28"/>
        </w:rPr>
        <w:t>
      Примечание: * в том числе часы на итоговый контроль</w:t>
      </w:r>
    </w:p>
    <w:bookmarkEnd w:id="489"/>
    <w:bookmarkStart w:name="z532" w:id="49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"Терапия (терапия подростковая, диетология)"</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населению в Республике Казахстан. Вопросы диагностики, дифференциальной диагностики, лечения, профилактики заболеваний внутренних органов по разделам: кардиология, ревматология, пульмонология, гастроэнтерология, нефрология, аллергология с клинической иммунологией, гематология, эндокринология – на основе доказательной медицины. Динамическое наблюдение за больными.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кислотной щелочной реакции,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 Медико-социальная экспертиза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амбулаторной помощи населению в Республике Казахстан. Ведение учетно-отчетной документации в организациях амбулаторной помощи. Доказательная медицина в амбулаторной клинической практике. Организация диспансерного наблюдения. Алгоритмы рациональной дифференциальной диагностики, тактики ведения и диспансерного наблюдения в амбулаторных условиях при заболеваниях дыхательной, сердечно-сосудистой, эндокринной,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Применение протоколов диагностики и лечения. Стационар-замещающие технологии в условиях поликлиники. Медико-социальная экспертиза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Аспекты реабилитации. Понятия о медикаментозной, физической, психологической реабилитации. Показания и противопоказания. Реабилитация больных на стационарном и амбулаторном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паллиативной медицине. Цели и задачи паллиативной помощи в терапии. Этические аспекты паллиативной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33" w:id="49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"Терапия (терапия подростковая, диетология)"</w:t>
      </w:r>
    </w:p>
    <w:bookmarkEnd w:id="4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внутренних органов, с современных позиций, на основах доказательной медицины, включая международные программы и протокола. Особенности оказания помощи на до- и госпитальном уровнях. Особенности течения заболеваний внутренних органов у подростков. Вопросы диетологии. Скорая неотложная медицинская помощь при заболеваниях внутренних органов.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34" w:id="49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"Терапия (терапия подростковая, диетология)"</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профилактики, диагностики, лечения и реабилитации в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35" w:id="49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"Терапия (терапия подростковая, диетология)"</w:t>
      </w:r>
    </w:p>
    <w:bookmarkEnd w:id="4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внутренних органов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лечение и реабилитация при заболеваниях внутренних органов.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 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36" w:id="494"/>
    <w:p>
      <w:pPr>
        <w:spacing w:after="0"/>
        <w:ind w:left="0"/>
        <w:jc w:val="both"/>
      </w:pPr>
      <w:r>
        <w:rPr>
          <w:rFonts w:ascii="Times New Roman"/>
          <w:b w:val="false"/>
          <w:i w:val="false"/>
          <w:color w:val="000000"/>
          <w:sz w:val="28"/>
        </w:rPr>
        <w:t>
      Используемые сокращения:</w:t>
      </w:r>
    </w:p>
    <w:bookmarkEnd w:id="494"/>
    <w:bookmarkStart w:name="z537" w:id="495"/>
    <w:p>
      <w:pPr>
        <w:spacing w:after="0"/>
        <w:ind w:left="0"/>
        <w:jc w:val="both"/>
      </w:pPr>
      <w:r>
        <w:rPr>
          <w:rFonts w:ascii="Times New Roman"/>
          <w:b w:val="false"/>
          <w:i w:val="false"/>
          <w:color w:val="000000"/>
          <w:sz w:val="28"/>
        </w:rPr>
        <w:t>
      БД – базовые дисциплины;</w:t>
      </w:r>
    </w:p>
    <w:bookmarkEnd w:id="495"/>
    <w:bookmarkStart w:name="z538" w:id="496"/>
    <w:p>
      <w:pPr>
        <w:spacing w:after="0"/>
        <w:ind w:left="0"/>
        <w:jc w:val="both"/>
      </w:pPr>
      <w:r>
        <w:rPr>
          <w:rFonts w:ascii="Times New Roman"/>
          <w:b w:val="false"/>
          <w:i w:val="false"/>
          <w:color w:val="000000"/>
          <w:sz w:val="28"/>
        </w:rPr>
        <w:t>
      БДО – базовые дисциплины обязательные;</w:t>
      </w:r>
    </w:p>
    <w:bookmarkEnd w:id="496"/>
    <w:bookmarkStart w:name="z539" w:id="497"/>
    <w:p>
      <w:pPr>
        <w:spacing w:after="0"/>
        <w:ind w:left="0"/>
        <w:jc w:val="both"/>
      </w:pPr>
      <w:r>
        <w:rPr>
          <w:rFonts w:ascii="Times New Roman"/>
          <w:b w:val="false"/>
          <w:i w:val="false"/>
          <w:color w:val="000000"/>
          <w:sz w:val="28"/>
        </w:rPr>
        <w:t>
      ПД – профилирующие дисциплины;</w:t>
      </w:r>
    </w:p>
    <w:bookmarkEnd w:id="497"/>
    <w:bookmarkStart w:name="z540" w:id="498"/>
    <w:p>
      <w:pPr>
        <w:spacing w:after="0"/>
        <w:ind w:left="0"/>
        <w:jc w:val="both"/>
      </w:pPr>
      <w:r>
        <w:rPr>
          <w:rFonts w:ascii="Times New Roman"/>
          <w:b w:val="false"/>
          <w:i w:val="false"/>
          <w:color w:val="000000"/>
          <w:sz w:val="28"/>
        </w:rPr>
        <w:t>
      ПДО – профилирующие дисциплины обязательные;</w:t>
      </w:r>
    </w:p>
    <w:bookmarkEnd w:id="498"/>
    <w:bookmarkStart w:name="z541" w:id="499"/>
    <w:p>
      <w:pPr>
        <w:spacing w:after="0"/>
        <w:ind w:left="0"/>
        <w:jc w:val="both"/>
      </w:pPr>
      <w:r>
        <w:rPr>
          <w:rFonts w:ascii="Times New Roman"/>
          <w:b w:val="false"/>
          <w:i w:val="false"/>
          <w:color w:val="000000"/>
          <w:sz w:val="28"/>
        </w:rPr>
        <w:t>
      ПДВ – профилирующие дисциплины по выбору;</w:t>
      </w:r>
    </w:p>
    <w:bookmarkEnd w:id="499"/>
    <w:bookmarkStart w:name="z542" w:id="500"/>
    <w:p>
      <w:pPr>
        <w:spacing w:after="0"/>
        <w:ind w:left="0"/>
        <w:jc w:val="both"/>
      </w:pPr>
      <w:r>
        <w:rPr>
          <w:rFonts w:ascii="Times New Roman"/>
          <w:b w:val="false"/>
          <w:i w:val="false"/>
          <w:color w:val="000000"/>
          <w:sz w:val="28"/>
        </w:rPr>
        <w:t>
      ИК – итоговый контроль.</w:t>
      </w:r>
    </w:p>
    <w:bookmarkEnd w:id="5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45" w:id="50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01"/>
    <w:bookmarkStart w:name="z546" w:id="502"/>
    <w:p>
      <w:pPr>
        <w:spacing w:after="0"/>
        <w:ind w:left="0"/>
        <w:jc w:val="both"/>
      </w:pPr>
      <w:r>
        <w:rPr>
          <w:rFonts w:ascii="Times New Roman"/>
          <w:b w:val="false"/>
          <w:i w:val="false"/>
          <w:color w:val="000000"/>
          <w:sz w:val="28"/>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 w:id="503"/>
    <w:p>
      <w:pPr>
        <w:spacing w:after="0"/>
        <w:ind w:left="0"/>
        <w:jc w:val="both"/>
      </w:pPr>
      <w:r>
        <w:rPr>
          <w:rFonts w:ascii="Times New Roman"/>
          <w:b w:val="false"/>
          <w:i w:val="false"/>
          <w:color w:val="000000"/>
          <w:sz w:val="28"/>
        </w:rPr>
        <w:t>
      Примечания:</w:t>
      </w:r>
    </w:p>
    <w:bookmarkEnd w:id="503"/>
    <w:bookmarkStart w:name="z548" w:id="504"/>
    <w:p>
      <w:pPr>
        <w:spacing w:after="0"/>
        <w:ind w:left="0"/>
        <w:jc w:val="both"/>
      </w:pPr>
      <w:r>
        <w:rPr>
          <w:rFonts w:ascii="Times New Roman"/>
          <w:b w:val="false"/>
          <w:i w:val="false"/>
          <w:color w:val="000000"/>
          <w:sz w:val="28"/>
        </w:rPr>
        <w:t>
      *Для специалистов, не имеющих переподготовки по кардиологии;</w:t>
      </w:r>
    </w:p>
    <w:bookmarkEnd w:id="504"/>
    <w:bookmarkStart w:name="z549" w:id="505"/>
    <w:p>
      <w:pPr>
        <w:spacing w:after="0"/>
        <w:ind w:left="0"/>
        <w:jc w:val="both"/>
      </w:pPr>
      <w:r>
        <w:rPr>
          <w:rFonts w:ascii="Times New Roman"/>
          <w:b w:val="false"/>
          <w:i w:val="false"/>
          <w:color w:val="000000"/>
          <w:sz w:val="28"/>
        </w:rPr>
        <w:t>
      **Для специалистов, имеющих переподготовку по детской кардиологии.</w:t>
      </w:r>
    </w:p>
    <w:bookmarkEnd w:id="505"/>
    <w:bookmarkStart w:name="z550" w:id="50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1" w:id="50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2" w:id="508"/>
    <w:p>
      <w:pPr>
        <w:spacing w:after="0"/>
        <w:ind w:left="0"/>
        <w:jc w:val="both"/>
      </w:pPr>
      <w:r>
        <w:rPr>
          <w:rFonts w:ascii="Times New Roman"/>
          <w:b w:val="false"/>
          <w:i w:val="false"/>
          <w:color w:val="000000"/>
          <w:sz w:val="28"/>
        </w:rPr>
        <w:t>
      Примечание: * в том числе часы на итоговый контроль</w:t>
      </w:r>
    </w:p>
    <w:bookmarkEnd w:id="508"/>
    <w:bookmarkStart w:name="z553" w:id="50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сердечно-сосудистой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4" w:id="510"/>
    <w:p>
      <w:pPr>
        <w:spacing w:after="0"/>
        <w:ind w:left="0"/>
        <w:jc w:val="both"/>
      </w:pPr>
      <w:r>
        <w:rPr>
          <w:rFonts w:ascii="Times New Roman"/>
          <w:b w:val="false"/>
          <w:i w:val="false"/>
          <w:color w:val="000000"/>
          <w:sz w:val="28"/>
        </w:rPr>
        <w:t>
      Примечание: *в том числе часы на итоговый контроль</w:t>
      </w:r>
    </w:p>
    <w:bookmarkEnd w:id="510"/>
    <w:bookmarkStart w:name="z555" w:id="51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кардиологической помощи населению в Республике Казахстан. Социально-экономические аспекты в кардиологии. Анализ деятельности кардиологической службы в Республике Казахстан, учетно-отчетная документация. Нормальная и патологическая анатомия, и физиология сердечно-сосудистой системы. Методы клинического и лабораторно-инструментального исследования сердечно-сосудистой системы.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кардиологической практике. Общие принципы и методы лечения болезней системы кровообращения. Немедикаментозные методы лечения в кардиологии. Рациональная фармакотерапия больных с сердечно-сосудистыми заболеваниями. Интервенционные и хирургические вмешательства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сердечно-сосудистых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диагностики в кардиологии. Функциональные методы исследования сердечно-сосудистой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кардиологическим больным в Республике Казахстан. Основные принципы оказания неотложной кардиологической помощи взрослым. Диагностика неотложных состояний в кардиологии,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(взрослой),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кардиологии. Виды реабилитации. Основные принципы поэтапной системы реабилитации больных с заболеваниями сердечно-сосудистой системы. Комплексная кардиологическая реабилитация, реабилитационные программы при заболеваниях сердечно-сосудистой системы. Организация процесса реабилитации пациентам кардиологического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6" w:id="51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сердечно-сосудистых заболеванияхоснованных на актуальных международных и национальных рекомендациях/протоколах диагностики и лечения болезней системы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7" w:id="51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сердечно-сосудистых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8" w:id="51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(взрослая)"</w:t>
      </w:r>
    </w:p>
    <w:bookmarkEnd w:id="5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сердечно-сосудистой системы, встречающихся в повседневной клиническойпрактике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актуальных сердечно-сосудистых заболеваний с современных позиций, основанных на доказательной медицины, включая международные рекомендации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59" w:id="515"/>
    <w:p>
      <w:pPr>
        <w:spacing w:after="0"/>
        <w:ind w:left="0"/>
        <w:jc w:val="both"/>
      </w:pPr>
      <w:r>
        <w:rPr>
          <w:rFonts w:ascii="Times New Roman"/>
          <w:b w:val="false"/>
          <w:i w:val="false"/>
          <w:color w:val="000000"/>
          <w:sz w:val="28"/>
        </w:rPr>
        <w:t>
      Используемые сокращения:</w:t>
      </w:r>
    </w:p>
    <w:bookmarkEnd w:id="515"/>
    <w:bookmarkStart w:name="z560" w:id="516"/>
    <w:p>
      <w:pPr>
        <w:spacing w:after="0"/>
        <w:ind w:left="0"/>
        <w:jc w:val="both"/>
      </w:pPr>
      <w:r>
        <w:rPr>
          <w:rFonts w:ascii="Times New Roman"/>
          <w:b w:val="false"/>
          <w:i w:val="false"/>
          <w:color w:val="000000"/>
          <w:sz w:val="28"/>
        </w:rPr>
        <w:t>
      БД – базовые дисциплины;</w:t>
      </w:r>
    </w:p>
    <w:bookmarkEnd w:id="516"/>
    <w:bookmarkStart w:name="z561" w:id="517"/>
    <w:p>
      <w:pPr>
        <w:spacing w:after="0"/>
        <w:ind w:left="0"/>
        <w:jc w:val="both"/>
      </w:pPr>
      <w:r>
        <w:rPr>
          <w:rFonts w:ascii="Times New Roman"/>
          <w:b w:val="false"/>
          <w:i w:val="false"/>
          <w:color w:val="000000"/>
          <w:sz w:val="28"/>
        </w:rPr>
        <w:t>
      БДО – базовые дисциплины обязательные;</w:t>
      </w:r>
    </w:p>
    <w:bookmarkEnd w:id="517"/>
    <w:bookmarkStart w:name="z562" w:id="518"/>
    <w:p>
      <w:pPr>
        <w:spacing w:after="0"/>
        <w:ind w:left="0"/>
        <w:jc w:val="both"/>
      </w:pPr>
      <w:r>
        <w:rPr>
          <w:rFonts w:ascii="Times New Roman"/>
          <w:b w:val="false"/>
          <w:i w:val="false"/>
          <w:color w:val="000000"/>
          <w:sz w:val="28"/>
        </w:rPr>
        <w:t>
      ПД – профилирующие дисциплины;</w:t>
      </w:r>
    </w:p>
    <w:bookmarkEnd w:id="518"/>
    <w:bookmarkStart w:name="z563" w:id="519"/>
    <w:p>
      <w:pPr>
        <w:spacing w:after="0"/>
        <w:ind w:left="0"/>
        <w:jc w:val="both"/>
      </w:pPr>
      <w:r>
        <w:rPr>
          <w:rFonts w:ascii="Times New Roman"/>
          <w:b w:val="false"/>
          <w:i w:val="false"/>
          <w:color w:val="000000"/>
          <w:sz w:val="28"/>
        </w:rPr>
        <w:t>
      ПДО – профилирующие дисциплины обязательные;</w:t>
      </w:r>
    </w:p>
    <w:bookmarkEnd w:id="519"/>
    <w:bookmarkStart w:name="z564" w:id="520"/>
    <w:p>
      <w:pPr>
        <w:spacing w:after="0"/>
        <w:ind w:left="0"/>
        <w:jc w:val="both"/>
      </w:pPr>
      <w:r>
        <w:rPr>
          <w:rFonts w:ascii="Times New Roman"/>
          <w:b w:val="false"/>
          <w:i w:val="false"/>
          <w:color w:val="000000"/>
          <w:sz w:val="28"/>
        </w:rPr>
        <w:t>
      ПДВ – профилирующие дисциплины по выбору;</w:t>
      </w:r>
    </w:p>
    <w:bookmarkEnd w:id="520"/>
    <w:bookmarkStart w:name="z565" w:id="521"/>
    <w:p>
      <w:pPr>
        <w:spacing w:after="0"/>
        <w:ind w:left="0"/>
        <w:jc w:val="both"/>
      </w:pPr>
      <w:r>
        <w:rPr>
          <w:rFonts w:ascii="Times New Roman"/>
          <w:b w:val="false"/>
          <w:i w:val="false"/>
          <w:color w:val="000000"/>
          <w:sz w:val="28"/>
        </w:rPr>
        <w:t>
      ИК – итоговый контроль.</w:t>
      </w:r>
    </w:p>
    <w:bookmarkEnd w:id="5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68" w:id="522"/>
    <w:p>
      <w:pPr>
        <w:spacing w:after="0"/>
        <w:ind w:left="0"/>
        <w:jc w:val="left"/>
      </w:pPr>
      <w:r>
        <w:rPr>
          <w:rFonts w:ascii="Times New Roman"/>
          <w:b/>
          <w:i w:val="false"/>
          <w:color w:val="000000"/>
        </w:rPr>
        <w:t xml:space="preserve"> Типовые учебные планы и содержание образовательной программыпо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22"/>
    <w:bookmarkStart w:name="z569" w:id="523"/>
    <w:p>
      <w:pPr>
        <w:spacing w:after="0"/>
        <w:ind w:left="0"/>
        <w:jc w:val="both"/>
      </w:pPr>
      <w:r>
        <w:rPr>
          <w:rFonts w:ascii="Times New Roman"/>
          <w:b w:val="false"/>
          <w:i w:val="false"/>
          <w:color w:val="000000"/>
          <w:sz w:val="28"/>
        </w:rPr>
        <w:t>
      1. Типовые учебные планы циклов переподготовки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0" w:id="524"/>
    <w:p>
      <w:pPr>
        <w:spacing w:after="0"/>
        <w:ind w:left="0"/>
        <w:jc w:val="both"/>
      </w:pPr>
      <w:r>
        <w:rPr>
          <w:rFonts w:ascii="Times New Roman"/>
          <w:b w:val="false"/>
          <w:i w:val="false"/>
          <w:color w:val="000000"/>
          <w:sz w:val="28"/>
        </w:rPr>
        <w:t>
      Примечания:</w:t>
      </w:r>
    </w:p>
    <w:bookmarkEnd w:id="524"/>
    <w:bookmarkStart w:name="z571" w:id="525"/>
    <w:p>
      <w:pPr>
        <w:spacing w:after="0"/>
        <w:ind w:left="0"/>
        <w:jc w:val="both"/>
      </w:pPr>
      <w:r>
        <w:rPr>
          <w:rFonts w:ascii="Times New Roman"/>
          <w:b w:val="false"/>
          <w:i w:val="false"/>
          <w:color w:val="000000"/>
          <w:sz w:val="28"/>
        </w:rPr>
        <w:t>
      *Для специалистов, не имеющих переподготовки по кардиологии;</w:t>
      </w:r>
    </w:p>
    <w:bookmarkEnd w:id="525"/>
    <w:bookmarkStart w:name="z572" w:id="526"/>
    <w:p>
      <w:pPr>
        <w:spacing w:after="0"/>
        <w:ind w:left="0"/>
        <w:jc w:val="both"/>
      </w:pPr>
      <w:r>
        <w:rPr>
          <w:rFonts w:ascii="Times New Roman"/>
          <w:b w:val="false"/>
          <w:i w:val="false"/>
          <w:color w:val="000000"/>
          <w:sz w:val="28"/>
        </w:rPr>
        <w:t>
      **Для специалистов, имеющих переподготовку по взрослой кардиологии.</w:t>
      </w:r>
    </w:p>
    <w:bookmarkEnd w:id="526"/>
    <w:bookmarkStart w:name="z573" w:id="527"/>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28"/>
          <w:p>
            <w:pPr>
              <w:spacing w:after="20"/>
              <w:ind w:left="20"/>
              <w:jc w:val="both"/>
            </w:pPr>
            <w:r>
              <w:rPr>
                <w:rFonts w:ascii="Times New Roman"/>
                <w:b w:val="false"/>
                <w:i w:val="false"/>
                <w:color w:val="000000"/>
                <w:sz w:val="20"/>
              </w:rPr>
              <w:t>
2</w:t>
            </w:r>
          </w:p>
          <w:bookmarkEnd w:id="528"/>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29"/>
          <w:p>
            <w:pPr>
              <w:spacing w:after="20"/>
              <w:ind w:left="20"/>
              <w:jc w:val="both"/>
            </w:pPr>
            <w:r>
              <w:rPr>
                <w:rFonts w:ascii="Times New Roman"/>
                <w:b w:val="false"/>
                <w:i w:val="false"/>
                <w:color w:val="000000"/>
                <w:sz w:val="20"/>
              </w:rPr>
              <w:t>
2</w:t>
            </w:r>
          </w:p>
          <w:bookmarkEnd w:id="529"/>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30"/>
          <w:p>
            <w:pPr>
              <w:spacing w:after="20"/>
              <w:ind w:left="20"/>
              <w:jc w:val="both"/>
            </w:pPr>
            <w:r>
              <w:rPr>
                <w:rFonts w:ascii="Times New Roman"/>
                <w:b w:val="false"/>
                <w:i w:val="false"/>
                <w:color w:val="000000"/>
                <w:sz w:val="20"/>
              </w:rPr>
              <w:t>
2</w:t>
            </w:r>
          </w:p>
          <w:bookmarkEnd w:id="530"/>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31"/>
          <w:p>
            <w:pPr>
              <w:spacing w:after="20"/>
              <w:ind w:left="20"/>
              <w:jc w:val="both"/>
            </w:pPr>
            <w:r>
              <w:rPr>
                <w:rFonts w:ascii="Times New Roman"/>
                <w:b w:val="false"/>
                <w:i w:val="false"/>
                <w:color w:val="000000"/>
                <w:sz w:val="20"/>
              </w:rPr>
              <w:t xml:space="preserve">
6 </w:t>
            </w:r>
          </w:p>
          <w:bookmarkEnd w:id="531"/>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 w:id="53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9" w:id="533"/>
    <w:p>
      <w:pPr>
        <w:spacing w:after="0"/>
        <w:ind w:left="0"/>
        <w:jc w:val="both"/>
      </w:pPr>
      <w:r>
        <w:rPr>
          <w:rFonts w:ascii="Times New Roman"/>
          <w:b w:val="false"/>
          <w:i w:val="false"/>
          <w:color w:val="000000"/>
          <w:sz w:val="28"/>
        </w:rPr>
        <w:t>
      Примечание: * в том числе часы на итоговый контроль</w:t>
      </w:r>
    </w:p>
    <w:bookmarkEnd w:id="533"/>
    <w:bookmarkStart w:name="z580" w:id="53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сердечно-сосудистой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1" w:id="535"/>
    <w:p>
      <w:pPr>
        <w:spacing w:after="0"/>
        <w:ind w:left="0"/>
        <w:jc w:val="both"/>
      </w:pPr>
      <w:r>
        <w:rPr>
          <w:rFonts w:ascii="Times New Roman"/>
          <w:b w:val="false"/>
          <w:i w:val="false"/>
          <w:color w:val="000000"/>
          <w:sz w:val="28"/>
        </w:rPr>
        <w:t>
      Примечание: *в том числе часы на итоговый контроль</w:t>
      </w:r>
    </w:p>
    <w:bookmarkEnd w:id="535"/>
    <w:bookmarkStart w:name="z582" w:id="536"/>
    <w:p>
      <w:pPr>
        <w:spacing w:after="0"/>
        <w:ind w:left="0"/>
        <w:jc w:val="both"/>
      </w:pPr>
      <w:r>
        <w:rPr>
          <w:rFonts w:ascii="Times New Roman"/>
          <w:b w:val="false"/>
          <w:i w:val="false"/>
          <w:color w:val="000000"/>
          <w:sz w:val="28"/>
        </w:rPr>
        <w:t>
      5. Содержание образовательной программы переподготовкипо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Болезни детей старшего возраста: вопросы диагностики, дифференциальной диагностики лечения, профилактики по разделам: ревматология, пульмонология, гастроэнтерология, нефрология, аллергология с клинической иммунологией, гематология – на основе доказательной медицины. Диетотерапия детского возраста. Неотложные состояния на госпитальном этапе – постановка диагноза, проведение реанимационных 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кислотно-основного равновесия,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кардиология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кардиологической помощи населению в Республике Казахстан. Учетно-отчетная документация. Диагностика, дифференциальная диагностика сердечно-сосудистых заболеваний на догоспитальном этапе. Немедикаментозное и медикаментозное лечение болезней системы кровообращения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сердечно-сосудистой системы. Диспансеризация и эффективные формы вторичной профилактики болезней сердца и сосудов.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кардиологической помощи детям в Республике Казахстан. Социально-экономические аспекты в детской кардиологии. Анализ деятельности детской кардиологической службы в Республике Казахстан, учетно-отчетная документация. Анатомо-физиологические особенности сердечно-сосудистой системы у детей различного возраста, особенности физикального осмотра. Методы клинического и лабораторно-инструментального исследования сердечно-сосудистой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кардиологической практике. Диагностика, дифференциальная диагностика и особенности клинического течения сердечно-сосудистых заболеваний у детей на догоспитальном и госпитальном этапах. Общие принципы и методы лечения болезней системы кровообращения у детей. Рациональная фармакотерапия у детей с сердечно-сосудистыми заболеваниями. Хирургические и интервенционные вмешательства в детской кардиологии. Организация детской амбулаторно-поликлинической кардиологической службы в Республике Казахстан. Принципы диспансерного наблюдения детей с патологией сердечно-сосудистой системы. Основы превентивной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кардиологии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диагностики в кардиологии. Функциональные методы исследования сердечно-сосудистой системы,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сердца и сосудов, нарушений ритма и проводимости. Стандарты объемов обследования функциональной диагностики в детской кардиологии. Показания, противопоказания для проведения функциональной диагностики у детей различного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медицинская помощь в кардиологии и при критических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кардиологическим больным детям в Республике Казахстан. Основные принципы оказания неотложной кардиологической помощи детям. Диагностика неотложных состояний в кардиологии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кардиологии (детской), интервенционной. Скорая неотложная помощь в критических ситуациях.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медицине (далее –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кардиологии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кардиологии. Виды реабилитации. Основные принципы поэтапной системы реабилитации больных с заболеваниями сердечно-сосудистой системы. Комплексная кардиологическая реабилитация, реабилитационные программы при заболеваниях сердечно-сосудистой системы. Организация процесса реабилитации пациентам кардиологического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3" w:id="53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кардиологии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помощьпри сердечно-сосудистых заболеваниях детского возраста, основанных на актуальных международных и национальных рекомендациях/протоколах диагностики и лечения болезней системы кровообращения.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4" w:id="53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кардиологии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сердечно-сосудистых заболеваниях: инновационные программы профилактики, современные методы неинвазивной и инвазивной диагностики, новые технологии эхокардиографии, актуальные методы медикаментозного, энодоваскулярного и хирургического лечения сердечно-сосудистых заболеваний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5" w:id="53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аритмология, интервенционная кардиология) (детская)"</w:t>
      </w:r>
    </w:p>
    <w:bookmarkEnd w:id="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сердечно-сосудистой системы, встречающихся в повседневной клинической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актуальных сердечно-сосудистых заболеваний детского возраста с современных позиций, основанных на доказательной медицины, включая международные рекомендации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586" w:id="540"/>
    <w:p>
      <w:pPr>
        <w:spacing w:after="0"/>
        <w:ind w:left="0"/>
        <w:jc w:val="both"/>
      </w:pPr>
      <w:r>
        <w:rPr>
          <w:rFonts w:ascii="Times New Roman"/>
          <w:b w:val="false"/>
          <w:i w:val="false"/>
          <w:color w:val="000000"/>
          <w:sz w:val="28"/>
        </w:rPr>
        <w:t>
      Используемые сокращения:</w:t>
      </w:r>
    </w:p>
    <w:bookmarkEnd w:id="540"/>
    <w:bookmarkStart w:name="z587" w:id="541"/>
    <w:p>
      <w:pPr>
        <w:spacing w:after="0"/>
        <w:ind w:left="0"/>
        <w:jc w:val="both"/>
      </w:pPr>
      <w:r>
        <w:rPr>
          <w:rFonts w:ascii="Times New Roman"/>
          <w:b w:val="false"/>
          <w:i w:val="false"/>
          <w:color w:val="000000"/>
          <w:sz w:val="28"/>
        </w:rPr>
        <w:t>
      БД – базовые дисциплины;</w:t>
      </w:r>
    </w:p>
    <w:bookmarkEnd w:id="541"/>
    <w:bookmarkStart w:name="z588" w:id="542"/>
    <w:p>
      <w:pPr>
        <w:spacing w:after="0"/>
        <w:ind w:left="0"/>
        <w:jc w:val="both"/>
      </w:pPr>
      <w:r>
        <w:rPr>
          <w:rFonts w:ascii="Times New Roman"/>
          <w:b w:val="false"/>
          <w:i w:val="false"/>
          <w:color w:val="000000"/>
          <w:sz w:val="28"/>
        </w:rPr>
        <w:t>
      БДО – базовые дисциплины обязательные;</w:t>
      </w:r>
    </w:p>
    <w:bookmarkEnd w:id="542"/>
    <w:bookmarkStart w:name="z589" w:id="543"/>
    <w:p>
      <w:pPr>
        <w:spacing w:after="0"/>
        <w:ind w:left="0"/>
        <w:jc w:val="both"/>
      </w:pPr>
      <w:r>
        <w:rPr>
          <w:rFonts w:ascii="Times New Roman"/>
          <w:b w:val="false"/>
          <w:i w:val="false"/>
          <w:color w:val="000000"/>
          <w:sz w:val="28"/>
        </w:rPr>
        <w:t>
      ПД – профилирующие дисциплины;</w:t>
      </w:r>
    </w:p>
    <w:bookmarkEnd w:id="543"/>
    <w:bookmarkStart w:name="z590" w:id="544"/>
    <w:p>
      <w:pPr>
        <w:spacing w:after="0"/>
        <w:ind w:left="0"/>
        <w:jc w:val="both"/>
      </w:pPr>
      <w:r>
        <w:rPr>
          <w:rFonts w:ascii="Times New Roman"/>
          <w:b w:val="false"/>
          <w:i w:val="false"/>
          <w:color w:val="000000"/>
          <w:sz w:val="28"/>
        </w:rPr>
        <w:t>
      ПДО – профилирующие дисциплины обязательные;</w:t>
      </w:r>
    </w:p>
    <w:bookmarkEnd w:id="544"/>
    <w:bookmarkStart w:name="z591" w:id="545"/>
    <w:p>
      <w:pPr>
        <w:spacing w:after="0"/>
        <w:ind w:left="0"/>
        <w:jc w:val="both"/>
      </w:pPr>
      <w:r>
        <w:rPr>
          <w:rFonts w:ascii="Times New Roman"/>
          <w:b w:val="false"/>
          <w:i w:val="false"/>
          <w:color w:val="000000"/>
          <w:sz w:val="28"/>
        </w:rPr>
        <w:t>
      ПДВ – профилирующие дисциплины по выбору;</w:t>
      </w:r>
    </w:p>
    <w:bookmarkEnd w:id="545"/>
    <w:bookmarkStart w:name="z592" w:id="546"/>
    <w:p>
      <w:pPr>
        <w:spacing w:after="0"/>
        <w:ind w:left="0"/>
        <w:jc w:val="both"/>
      </w:pPr>
      <w:r>
        <w:rPr>
          <w:rFonts w:ascii="Times New Roman"/>
          <w:b w:val="false"/>
          <w:i w:val="false"/>
          <w:color w:val="000000"/>
          <w:sz w:val="28"/>
        </w:rPr>
        <w:t>
      ИК – итоговый контроль.</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595" w:id="54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"Ревматология (взрослая)"</w:t>
      </w:r>
    </w:p>
    <w:bookmarkEnd w:id="547"/>
    <w:bookmarkStart w:name="z596" w:id="548"/>
    <w:p>
      <w:pPr>
        <w:spacing w:after="0"/>
        <w:ind w:left="0"/>
        <w:jc w:val="both"/>
      </w:pPr>
      <w:r>
        <w:rPr>
          <w:rFonts w:ascii="Times New Roman"/>
          <w:b w:val="false"/>
          <w:i w:val="false"/>
          <w:color w:val="000000"/>
          <w:sz w:val="28"/>
        </w:rPr>
        <w:t>
      1. Типовые учебные планы циклов переподготовки по специальности "Ревматология (взрослая)"</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7" w:id="549"/>
    <w:p>
      <w:pPr>
        <w:spacing w:after="0"/>
        <w:ind w:left="0"/>
        <w:jc w:val="both"/>
      </w:pPr>
      <w:r>
        <w:rPr>
          <w:rFonts w:ascii="Times New Roman"/>
          <w:b w:val="false"/>
          <w:i w:val="false"/>
          <w:color w:val="000000"/>
          <w:sz w:val="28"/>
        </w:rPr>
        <w:t>
      Примечания:</w:t>
      </w:r>
    </w:p>
    <w:bookmarkEnd w:id="549"/>
    <w:bookmarkStart w:name="z598" w:id="550"/>
    <w:p>
      <w:pPr>
        <w:spacing w:after="0"/>
        <w:ind w:left="0"/>
        <w:jc w:val="both"/>
      </w:pPr>
      <w:r>
        <w:rPr>
          <w:rFonts w:ascii="Times New Roman"/>
          <w:b w:val="false"/>
          <w:i w:val="false"/>
          <w:color w:val="000000"/>
          <w:sz w:val="28"/>
        </w:rPr>
        <w:t>
      *Для специалистов, не имеющих переподготовки по ревматологии;</w:t>
      </w:r>
    </w:p>
    <w:bookmarkEnd w:id="550"/>
    <w:bookmarkStart w:name="z599" w:id="551"/>
    <w:p>
      <w:pPr>
        <w:spacing w:after="0"/>
        <w:ind w:left="0"/>
        <w:jc w:val="both"/>
      </w:pPr>
      <w:r>
        <w:rPr>
          <w:rFonts w:ascii="Times New Roman"/>
          <w:b w:val="false"/>
          <w:i w:val="false"/>
          <w:color w:val="000000"/>
          <w:sz w:val="28"/>
        </w:rPr>
        <w:t>
      **Для специалистов, имеющих переподготовку по детской ревматологии.</w:t>
      </w:r>
    </w:p>
    <w:bookmarkEnd w:id="551"/>
    <w:bookmarkStart w:name="z600" w:id="55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"Ревматология (взрослая)"</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 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53"/>
          <w:p>
            <w:pPr>
              <w:spacing w:after="20"/>
              <w:ind w:left="20"/>
              <w:jc w:val="both"/>
            </w:pPr>
            <w:r>
              <w:rPr>
                <w:rFonts w:ascii="Times New Roman"/>
                <w:b w:val="false"/>
                <w:i w:val="false"/>
                <w:color w:val="000000"/>
                <w:sz w:val="20"/>
              </w:rPr>
              <w:t xml:space="preserve">
2 </w:t>
            </w:r>
          </w:p>
          <w:bookmarkEnd w:id="553"/>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54"/>
          <w:p>
            <w:pPr>
              <w:spacing w:after="20"/>
              <w:ind w:left="20"/>
              <w:jc w:val="both"/>
            </w:pPr>
            <w:r>
              <w:rPr>
                <w:rFonts w:ascii="Times New Roman"/>
                <w:b w:val="false"/>
                <w:i w:val="false"/>
                <w:color w:val="000000"/>
                <w:sz w:val="20"/>
              </w:rPr>
              <w:t xml:space="preserve">
2 </w:t>
            </w:r>
          </w:p>
          <w:bookmarkEnd w:id="554"/>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55"/>
          <w:p>
            <w:pPr>
              <w:spacing w:after="20"/>
              <w:ind w:left="20"/>
              <w:jc w:val="both"/>
            </w:pPr>
            <w:r>
              <w:rPr>
                <w:rFonts w:ascii="Times New Roman"/>
                <w:b w:val="false"/>
                <w:i w:val="false"/>
                <w:color w:val="000000"/>
                <w:sz w:val="20"/>
              </w:rPr>
              <w:t xml:space="preserve">
2 </w:t>
            </w:r>
          </w:p>
          <w:bookmarkEnd w:id="555"/>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56"/>
          <w:p>
            <w:pPr>
              <w:spacing w:after="20"/>
              <w:ind w:left="20"/>
              <w:jc w:val="both"/>
            </w:pPr>
            <w:r>
              <w:rPr>
                <w:rFonts w:ascii="Times New Roman"/>
                <w:b w:val="false"/>
                <w:i w:val="false"/>
                <w:color w:val="000000"/>
                <w:sz w:val="20"/>
              </w:rPr>
              <w:t xml:space="preserve">
6 </w:t>
            </w:r>
          </w:p>
          <w:bookmarkEnd w:id="556"/>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5" w:id="55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"Ревматология (взрослая)"</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6" w:id="558"/>
    <w:p>
      <w:pPr>
        <w:spacing w:after="0"/>
        <w:ind w:left="0"/>
        <w:jc w:val="both"/>
      </w:pPr>
      <w:r>
        <w:rPr>
          <w:rFonts w:ascii="Times New Roman"/>
          <w:b w:val="false"/>
          <w:i w:val="false"/>
          <w:color w:val="000000"/>
          <w:sz w:val="28"/>
        </w:rPr>
        <w:t>
      Примечание: * в том числе часы на итоговый контроль</w:t>
      </w:r>
    </w:p>
    <w:bookmarkEnd w:id="558"/>
    <w:bookmarkStart w:name="z607" w:id="55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"Ревматология (взрослая)"</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8" w:id="560"/>
    <w:p>
      <w:pPr>
        <w:spacing w:after="0"/>
        <w:ind w:left="0"/>
        <w:jc w:val="both"/>
      </w:pPr>
      <w:r>
        <w:rPr>
          <w:rFonts w:ascii="Times New Roman"/>
          <w:b w:val="false"/>
          <w:i w:val="false"/>
          <w:color w:val="000000"/>
          <w:sz w:val="28"/>
        </w:rPr>
        <w:t>
      Примечание: * в том числе часы на итоговый контроль</w:t>
      </w:r>
    </w:p>
    <w:bookmarkEnd w:id="560"/>
    <w:bookmarkStart w:name="z609" w:id="56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"Ревматология (взрослая)"</w:t>
      </w:r>
    </w:p>
    <w:bookmarkEnd w:id="5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ревматологической службы в Республике Казахстан. Социально-экономические вопросы в ревматологии. Анализ деятельности ревматологической службы, учетно-отчетная документация. Современные представления об этиологии, патогенезе, профилактике, клинической симптоматике, классификации, дифференциальной диагностике ревматических заболеваний и пограничных состояний. Методы лабораторного и инструментального исследования в ревматологии. Современная фармакотерапия заболеваний опорно-двигательного аппарата. Неотложные состояния в ревматологии на госпитальном этапе: диагностика, реанимационные мероприятия.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ревматологической помощи населению в Республике Казахстан. Амбулаторно-поликлиническая учетно-отчетная документация. Алгоритм диагностики, дифференциальной диагностики ревматологической патологии на догоспитальном этапе. Совершенствование методов обследования ревматологических больных в условиях поликлиники. Выбор лабораторных и инструментальных методов в ранней диагностике ревматологической патологии в условиях поликлиники и их интерпретация. Современная фармакотерапия в ревматологии согласно протоколам лечения. Ранняя диагностика и помощь при неотложных состояниях ревматологическим больным на догоспитальном этапе Профилактика. Вопросы временной и стойкой нетрудоспособности. Медико-социальная экспертная комиссия (далее – МСЭК). Диспансеризация.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Специализированные реабилитационные учреждения.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10" w:id="56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"Ревматология (взрослая)"</w:t>
      </w:r>
    </w:p>
    <w:bookmarkEnd w:id="5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11" w:id="56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(взрослая)"</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12" w:id="56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"Ревматология (взрослая)"</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13" w:id="565"/>
    <w:p>
      <w:pPr>
        <w:spacing w:after="0"/>
        <w:ind w:left="0"/>
        <w:jc w:val="both"/>
      </w:pPr>
      <w:r>
        <w:rPr>
          <w:rFonts w:ascii="Times New Roman"/>
          <w:b w:val="false"/>
          <w:i w:val="false"/>
          <w:color w:val="000000"/>
          <w:sz w:val="28"/>
        </w:rPr>
        <w:t>
      Используемые сокращения:</w:t>
      </w:r>
    </w:p>
    <w:bookmarkEnd w:id="565"/>
    <w:bookmarkStart w:name="z614" w:id="566"/>
    <w:p>
      <w:pPr>
        <w:spacing w:after="0"/>
        <w:ind w:left="0"/>
        <w:jc w:val="both"/>
      </w:pPr>
      <w:r>
        <w:rPr>
          <w:rFonts w:ascii="Times New Roman"/>
          <w:b w:val="false"/>
          <w:i w:val="false"/>
          <w:color w:val="000000"/>
          <w:sz w:val="28"/>
        </w:rPr>
        <w:t>
      БД – базовые дисциплины;</w:t>
      </w:r>
    </w:p>
    <w:bookmarkEnd w:id="566"/>
    <w:bookmarkStart w:name="z615" w:id="567"/>
    <w:p>
      <w:pPr>
        <w:spacing w:after="0"/>
        <w:ind w:left="0"/>
        <w:jc w:val="both"/>
      </w:pPr>
      <w:r>
        <w:rPr>
          <w:rFonts w:ascii="Times New Roman"/>
          <w:b w:val="false"/>
          <w:i w:val="false"/>
          <w:color w:val="000000"/>
          <w:sz w:val="28"/>
        </w:rPr>
        <w:t>
      БДО – базовые дисциплины обязательные;</w:t>
      </w:r>
    </w:p>
    <w:bookmarkEnd w:id="567"/>
    <w:bookmarkStart w:name="z616" w:id="568"/>
    <w:p>
      <w:pPr>
        <w:spacing w:after="0"/>
        <w:ind w:left="0"/>
        <w:jc w:val="both"/>
      </w:pPr>
      <w:r>
        <w:rPr>
          <w:rFonts w:ascii="Times New Roman"/>
          <w:b w:val="false"/>
          <w:i w:val="false"/>
          <w:color w:val="000000"/>
          <w:sz w:val="28"/>
        </w:rPr>
        <w:t>
      ПД – профилирующие дисциплины;</w:t>
      </w:r>
    </w:p>
    <w:bookmarkEnd w:id="568"/>
    <w:bookmarkStart w:name="z617" w:id="569"/>
    <w:p>
      <w:pPr>
        <w:spacing w:after="0"/>
        <w:ind w:left="0"/>
        <w:jc w:val="both"/>
      </w:pPr>
      <w:r>
        <w:rPr>
          <w:rFonts w:ascii="Times New Roman"/>
          <w:b w:val="false"/>
          <w:i w:val="false"/>
          <w:color w:val="000000"/>
          <w:sz w:val="28"/>
        </w:rPr>
        <w:t>
      ПДО – профилирующие дисциплины обязательные;</w:t>
      </w:r>
    </w:p>
    <w:bookmarkEnd w:id="569"/>
    <w:bookmarkStart w:name="z618" w:id="570"/>
    <w:p>
      <w:pPr>
        <w:spacing w:after="0"/>
        <w:ind w:left="0"/>
        <w:jc w:val="both"/>
      </w:pPr>
      <w:r>
        <w:rPr>
          <w:rFonts w:ascii="Times New Roman"/>
          <w:b w:val="false"/>
          <w:i w:val="false"/>
          <w:color w:val="000000"/>
          <w:sz w:val="28"/>
        </w:rPr>
        <w:t>
      ПДВ – профилирующие дисциплины по выбору;</w:t>
      </w:r>
    </w:p>
    <w:bookmarkEnd w:id="570"/>
    <w:bookmarkStart w:name="z619" w:id="571"/>
    <w:p>
      <w:pPr>
        <w:spacing w:after="0"/>
        <w:ind w:left="0"/>
        <w:jc w:val="both"/>
      </w:pPr>
      <w:r>
        <w:rPr>
          <w:rFonts w:ascii="Times New Roman"/>
          <w:b w:val="false"/>
          <w:i w:val="false"/>
          <w:color w:val="000000"/>
          <w:sz w:val="28"/>
        </w:rPr>
        <w:t>
      ИК – итоговый контроль.</w:t>
      </w:r>
    </w:p>
    <w:bookmarkEnd w:id="5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22" w:id="57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"Ревматология (детская)"</w:t>
      </w:r>
    </w:p>
    <w:bookmarkEnd w:id="572"/>
    <w:bookmarkStart w:name="z623" w:id="573"/>
    <w:p>
      <w:pPr>
        <w:spacing w:after="0"/>
        <w:ind w:left="0"/>
        <w:jc w:val="both"/>
      </w:pPr>
      <w:r>
        <w:rPr>
          <w:rFonts w:ascii="Times New Roman"/>
          <w:b w:val="false"/>
          <w:i w:val="false"/>
          <w:color w:val="000000"/>
          <w:sz w:val="28"/>
        </w:rPr>
        <w:t>
      1. Типовые учебные планы циклов переподготовки по специальности "Ревматология (детская)"</w:t>
      </w:r>
    </w:p>
    <w:bookmarkEnd w:id="5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574"/>
    <w:p>
      <w:pPr>
        <w:spacing w:after="0"/>
        <w:ind w:left="0"/>
        <w:jc w:val="both"/>
      </w:pPr>
      <w:r>
        <w:rPr>
          <w:rFonts w:ascii="Times New Roman"/>
          <w:b w:val="false"/>
          <w:i w:val="false"/>
          <w:color w:val="000000"/>
          <w:sz w:val="28"/>
        </w:rPr>
        <w:t>
      Примечания:</w:t>
      </w:r>
    </w:p>
    <w:bookmarkEnd w:id="574"/>
    <w:bookmarkStart w:name="z625" w:id="575"/>
    <w:p>
      <w:pPr>
        <w:spacing w:after="0"/>
        <w:ind w:left="0"/>
        <w:jc w:val="both"/>
      </w:pPr>
      <w:r>
        <w:rPr>
          <w:rFonts w:ascii="Times New Roman"/>
          <w:b w:val="false"/>
          <w:i w:val="false"/>
          <w:color w:val="000000"/>
          <w:sz w:val="28"/>
        </w:rPr>
        <w:t>
      *Для специалистов, не имеющих переподготовки по ревматологии;</w:t>
      </w:r>
    </w:p>
    <w:bookmarkEnd w:id="575"/>
    <w:bookmarkStart w:name="z626" w:id="576"/>
    <w:p>
      <w:pPr>
        <w:spacing w:after="0"/>
        <w:ind w:left="0"/>
        <w:jc w:val="both"/>
      </w:pPr>
      <w:r>
        <w:rPr>
          <w:rFonts w:ascii="Times New Roman"/>
          <w:b w:val="false"/>
          <w:i w:val="false"/>
          <w:color w:val="000000"/>
          <w:sz w:val="28"/>
        </w:rPr>
        <w:t>
      **Для специалистов, имеющих переподготовку по взрослой ревматологии.</w:t>
      </w:r>
    </w:p>
    <w:bookmarkEnd w:id="576"/>
    <w:bookmarkStart w:name="z627" w:id="577"/>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"Ревматология (детская)"</w:t>
      </w:r>
    </w:p>
    <w:bookmarkEnd w:id="5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 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ревматологии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8" w:id="57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"Ревматология (детская)"</w:t>
      </w:r>
    </w:p>
    <w:bookmarkEnd w:id="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9" w:id="579"/>
    <w:p>
      <w:pPr>
        <w:spacing w:after="0"/>
        <w:ind w:left="0"/>
        <w:jc w:val="both"/>
      </w:pPr>
      <w:r>
        <w:rPr>
          <w:rFonts w:ascii="Times New Roman"/>
          <w:b w:val="false"/>
          <w:i w:val="false"/>
          <w:color w:val="000000"/>
          <w:sz w:val="28"/>
        </w:rPr>
        <w:t>
      Примечание: * в том числе часы на итоговый контроль</w:t>
      </w:r>
    </w:p>
    <w:bookmarkEnd w:id="579"/>
    <w:bookmarkStart w:name="z630" w:id="58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"Ревматология (детская)"</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1" w:id="581"/>
    <w:p>
      <w:pPr>
        <w:spacing w:after="0"/>
        <w:ind w:left="0"/>
        <w:jc w:val="both"/>
      </w:pPr>
      <w:r>
        <w:rPr>
          <w:rFonts w:ascii="Times New Roman"/>
          <w:b w:val="false"/>
          <w:i w:val="false"/>
          <w:color w:val="000000"/>
          <w:sz w:val="28"/>
        </w:rPr>
        <w:t>
      Примечание: * в том числе часы на итоговый контроль</w:t>
      </w:r>
    </w:p>
    <w:bookmarkEnd w:id="581"/>
    <w:bookmarkStart w:name="z632" w:id="58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"Ревматология (детская)"</w:t>
      </w:r>
    </w:p>
    <w:bookmarkEnd w:id="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ревматологической помощи детскому населению в Республике Казахстан. Рабочая классификация и номенклатура ревматических болезней. Основные положения этиологии и патогенеза ревматических болезней. Алгоритм диагностики, дифференциальной диагностики ревматических заболеваний у детей, особенности течения. Острая ревматическая лихорадка. Системные васкулиты. Ювенильный ревматоидный артрит и анкилозирующий спондилоартрит. Диффузные болезни соединительной ткани: диагностика, дифференциальная диагностика клиника, лечение согласно протоколам, профилактика. Выбор лабораторных и инструментальных методов исследования в ревматологии у детей и их интерпретация. Доказательная медицина в детской ревматологии. Современная фармакотерапия ревматических заболеваний согласно протоколам лечения, в зависимости от возраста ребенка. Альтернативные и инновационные методы лечения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ревматология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детской ревматологической службы в Республике Казахстан. Медико-социальная экспертиза в детской ревматологии. Алгоритм диагностики, дифференциальнойдиагностики и неотложной помощи на догоспитальном этапе. Особенности мониторинга базисной терапии ревматических болезней в амбулаторных условиях. Выбор методов лабораторного и инструментального исследования ревматических болезней в амбулаторных условиях у детей. Диспансеризация. Реабилитация. МСЭК.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ревматологии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ревматологии. Цель реабилитации в ревматологии. Основополагающие положения восстановительного лечения у ревматологических больных. Этапы реабилитации (клинический, санаторный и адаптационный). Врачебный контроль в период восстановительного лечения ревматологических больных детского возраста. Специализированные реабилитационные учреждения.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33" w:id="58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"Ревматология (детская)"</w:t>
      </w:r>
    </w:p>
    <w:bookmarkEnd w:id="5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ревматологии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ревматологических заболеваниях детского возраста с современных позиций, на основах доказательной медицины, включая международные программы и протокола. Особенности оказания помощи на до- и госпитальном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34" w:id="58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"Ревматология (детская)"</w:t>
      </w:r>
    </w:p>
    <w:bookmarkEnd w:id="5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ревматологии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ревматологии: этиопатогенез, клиника и инновационные методы диагностики и лечения. Неотложная помощь при ревматологических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35" w:id="58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"Ревматология (детская)"</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и метаболические заболевания опорно-двигательного аппарата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при дегенеративных и метаболических заболеваниях опорно-двигательного аппарата с современных позиций, на основах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36" w:id="586"/>
    <w:p>
      <w:pPr>
        <w:spacing w:after="0"/>
        <w:ind w:left="0"/>
        <w:jc w:val="both"/>
      </w:pPr>
      <w:r>
        <w:rPr>
          <w:rFonts w:ascii="Times New Roman"/>
          <w:b w:val="false"/>
          <w:i w:val="false"/>
          <w:color w:val="000000"/>
          <w:sz w:val="28"/>
        </w:rPr>
        <w:t>
      Используемые сокращения:</w:t>
      </w:r>
    </w:p>
    <w:bookmarkEnd w:id="586"/>
    <w:bookmarkStart w:name="z637" w:id="587"/>
    <w:p>
      <w:pPr>
        <w:spacing w:after="0"/>
        <w:ind w:left="0"/>
        <w:jc w:val="both"/>
      </w:pPr>
      <w:r>
        <w:rPr>
          <w:rFonts w:ascii="Times New Roman"/>
          <w:b w:val="false"/>
          <w:i w:val="false"/>
          <w:color w:val="000000"/>
          <w:sz w:val="28"/>
        </w:rPr>
        <w:t>
      БД – базовые дисциплины;</w:t>
      </w:r>
    </w:p>
    <w:bookmarkEnd w:id="587"/>
    <w:bookmarkStart w:name="z638" w:id="588"/>
    <w:p>
      <w:pPr>
        <w:spacing w:after="0"/>
        <w:ind w:left="0"/>
        <w:jc w:val="both"/>
      </w:pPr>
      <w:r>
        <w:rPr>
          <w:rFonts w:ascii="Times New Roman"/>
          <w:b w:val="false"/>
          <w:i w:val="false"/>
          <w:color w:val="000000"/>
          <w:sz w:val="28"/>
        </w:rPr>
        <w:t>
      БДО – базовые дисциплины обязательные;</w:t>
      </w:r>
    </w:p>
    <w:bookmarkEnd w:id="588"/>
    <w:bookmarkStart w:name="z639" w:id="589"/>
    <w:p>
      <w:pPr>
        <w:spacing w:after="0"/>
        <w:ind w:left="0"/>
        <w:jc w:val="both"/>
      </w:pPr>
      <w:r>
        <w:rPr>
          <w:rFonts w:ascii="Times New Roman"/>
          <w:b w:val="false"/>
          <w:i w:val="false"/>
          <w:color w:val="000000"/>
          <w:sz w:val="28"/>
        </w:rPr>
        <w:t>
      ПД – профилирующие дисциплины;</w:t>
      </w:r>
    </w:p>
    <w:bookmarkEnd w:id="589"/>
    <w:bookmarkStart w:name="z640" w:id="590"/>
    <w:p>
      <w:pPr>
        <w:spacing w:after="0"/>
        <w:ind w:left="0"/>
        <w:jc w:val="both"/>
      </w:pPr>
      <w:r>
        <w:rPr>
          <w:rFonts w:ascii="Times New Roman"/>
          <w:b w:val="false"/>
          <w:i w:val="false"/>
          <w:color w:val="000000"/>
          <w:sz w:val="28"/>
        </w:rPr>
        <w:t>
      ПДО – профилирующие дисциплины обязательные;</w:t>
      </w:r>
    </w:p>
    <w:bookmarkEnd w:id="590"/>
    <w:bookmarkStart w:name="z641" w:id="591"/>
    <w:p>
      <w:pPr>
        <w:spacing w:after="0"/>
        <w:ind w:left="0"/>
        <w:jc w:val="both"/>
      </w:pPr>
      <w:r>
        <w:rPr>
          <w:rFonts w:ascii="Times New Roman"/>
          <w:b w:val="false"/>
          <w:i w:val="false"/>
          <w:color w:val="000000"/>
          <w:sz w:val="28"/>
        </w:rPr>
        <w:t>
      ПДВ – профилирующие дисциплины по выбору;</w:t>
      </w:r>
    </w:p>
    <w:bookmarkEnd w:id="591"/>
    <w:bookmarkStart w:name="z642" w:id="592"/>
    <w:p>
      <w:pPr>
        <w:spacing w:after="0"/>
        <w:ind w:left="0"/>
        <w:jc w:val="both"/>
      </w:pPr>
      <w:r>
        <w:rPr>
          <w:rFonts w:ascii="Times New Roman"/>
          <w:b w:val="false"/>
          <w:i w:val="false"/>
          <w:color w:val="000000"/>
          <w:sz w:val="28"/>
        </w:rPr>
        <w:t>
      ИК – итоговый контроль.</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45" w:id="59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593"/>
    <w:bookmarkStart w:name="z646" w:id="594"/>
    <w:p>
      <w:pPr>
        <w:spacing w:after="0"/>
        <w:ind w:left="0"/>
        <w:jc w:val="both"/>
      </w:pPr>
      <w:r>
        <w:rPr>
          <w:rFonts w:ascii="Times New Roman"/>
          <w:b w:val="false"/>
          <w:i w:val="false"/>
          <w:color w:val="000000"/>
          <w:sz w:val="28"/>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7" w:id="595"/>
    <w:p>
      <w:pPr>
        <w:spacing w:after="0"/>
        <w:ind w:left="0"/>
        <w:jc w:val="both"/>
      </w:pPr>
      <w:r>
        <w:rPr>
          <w:rFonts w:ascii="Times New Roman"/>
          <w:b w:val="false"/>
          <w:i w:val="false"/>
          <w:color w:val="000000"/>
          <w:sz w:val="28"/>
        </w:rPr>
        <w:t>
      Примечания</w:t>
      </w:r>
    </w:p>
    <w:bookmarkEnd w:id="595"/>
    <w:bookmarkStart w:name="z648" w:id="596"/>
    <w:p>
      <w:pPr>
        <w:spacing w:after="0"/>
        <w:ind w:left="0"/>
        <w:jc w:val="both"/>
      </w:pPr>
      <w:r>
        <w:rPr>
          <w:rFonts w:ascii="Times New Roman"/>
          <w:b w:val="false"/>
          <w:i w:val="false"/>
          <w:color w:val="000000"/>
          <w:sz w:val="28"/>
        </w:rPr>
        <w:t>
      * Для специалистов, не имеющих переподготовку по гастроэнтерологии;</w:t>
      </w:r>
    </w:p>
    <w:bookmarkEnd w:id="596"/>
    <w:bookmarkStart w:name="z649" w:id="597"/>
    <w:p>
      <w:pPr>
        <w:spacing w:after="0"/>
        <w:ind w:left="0"/>
        <w:jc w:val="both"/>
      </w:pPr>
      <w:r>
        <w:rPr>
          <w:rFonts w:ascii="Times New Roman"/>
          <w:b w:val="false"/>
          <w:i w:val="false"/>
          <w:color w:val="000000"/>
          <w:sz w:val="28"/>
        </w:rPr>
        <w:t>
      **Для специалистов, имеющих переподготовку по детской гастроэнтерологии.</w:t>
      </w:r>
    </w:p>
    <w:bookmarkEnd w:id="597"/>
    <w:bookmarkStart w:name="z650" w:id="59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1" w:id="59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гастроэнтерологии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2" w:id="600"/>
    <w:p>
      <w:pPr>
        <w:spacing w:after="0"/>
        <w:ind w:left="0"/>
        <w:jc w:val="both"/>
      </w:pPr>
      <w:r>
        <w:rPr>
          <w:rFonts w:ascii="Times New Roman"/>
          <w:b w:val="false"/>
          <w:i w:val="false"/>
          <w:color w:val="000000"/>
          <w:sz w:val="28"/>
        </w:rPr>
        <w:t>
      Примечание: * в том числе часы на итоговый контроль</w:t>
      </w:r>
    </w:p>
    <w:bookmarkEnd w:id="600"/>
    <w:bookmarkStart w:name="z653" w:id="60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4" w:id="602"/>
    <w:p>
      <w:pPr>
        <w:spacing w:after="0"/>
        <w:ind w:left="0"/>
        <w:jc w:val="both"/>
      </w:pPr>
      <w:r>
        <w:rPr>
          <w:rFonts w:ascii="Times New Roman"/>
          <w:b w:val="false"/>
          <w:i w:val="false"/>
          <w:color w:val="000000"/>
          <w:sz w:val="28"/>
        </w:rPr>
        <w:t>
      Примечание: * в том числе часы на итоговый контроль</w:t>
      </w:r>
    </w:p>
    <w:bookmarkEnd w:id="602"/>
    <w:bookmarkStart w:name="z655" w:id="60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гастроэнтерологической и гепатологической службы населению в Республике Казахстан. Социально-экономические аспекты в гастроэнтерологии. Нормальная и патологическая анатомия, и физиология пищеварительной системы. Методы клинического и лабораторно − инструментального исследования желудочно-кишечного тракта. Современные представления об этиологии, патогенезе, классификации, клинической симптоматике, дифференциальной диагностике, с учетом гендерных, возрастных и национальных особенностей, заболеваний и пограничных состояний в гастроэнтерологической практике. Общие принципы и методы лечения болезней желудочно-кишечного тракта, гепато-билиарной системы. Немедикаментозные методы лечения в гастроэнтерологии. Рациональная фармакотерапия больных, основы нутрициологии при заболеваниях пищеварительной системы. Малоинвазивные (интервенционные) и хирургические вмешательства в гастроэнтерологии и гепатологии.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гастроэнтерологической помощи населению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гастроэнтерологии. Показания, противопоказания для проведения функциональной диагностики.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в Республике Казахстан. Основные принципы оказания неотложной гастроэнтерологической помощи взрослым. Диагностика неотложных состояний в гастроэнтерологии, гепатологии (взрослой),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(взрослой), интервенционной.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56" w:id="604"/>
    <w:p>
      <w:pPr>
        <w:spacing w:after="0"/>
        <w:ind w:left="0"/>
        <w:jc w:val="both"/>
      </w:pPr>
      <w:r>
        <w:rPr>
          <w:rFonts w:ascii="Times New Roman"/>
          <w:b w:val="false"/>
          <w:i w:val="false"/>
          <w:color w:val="000000"/>
          <w:sz w:val="28"/>
        </w:rPr>
        <w:t>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6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заболеваниях желудочно-кишечного тракта,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57" w:id="60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6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гастроэнтерологии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58" w:id="60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w:t>
      </w:r>
    </w:p>
    <w:bookmarkEnd w:id="6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59" w:id="607"/>
    <w:p>
      <w:pPr>
        <w:spacing w:after="0"/>
        <w:ind w:left="0"/>
        <w:jc w:val="both"/>
      </w:pPr>
      <w:r>
        <w:rPr>
          <w:rFonts w:ascii="Times New Roman"/>
          <w:b w:val="false"/>
          <w:i w:val="false"/>
          <w:color w:val="000000"/>
          <w:sz w:val="28"/>
        </w:rPr>
        <w:t>
      Используемые сокращения:</w:t>
      </w:r>
    </w:p>
    <w:bookmarkEnd w:id="607"/>
    <w:bookmarkStart w:name="z660" w:id="608"/>
    <w:p>
      <w:pPr>
        <w:spacing w:after="0"/>
        <w:ind w:left="0"/>
        <w:jc w:val="both"/>
      </w:pPr>
      <w:r>
        <w:rPr>
          <w:rFonts w:ascii="Times New Roman"/>
          <w:b w:val="false"/>
          <w:i w:val="false"/>
          <w:color w:val="000000"/>
          <w:sz w:val="28"/>
        </w:rPr>
        <w:t>
      БД – базовые дисциплины;</w:t>
      </w:r>
    </w:p>
    <w:bookmarkEnd w:id="608"/>
    <w:bookmarkStart w:name="z661" w:id="609"/>
    <w:p>
      <w:pPr>
        <w:spacing w:after="0"/>
        <w:ind w:left="0"/>
        <w:jc w:val="both"/>
      </w:pPr>
      <w:r>
        <w:rPr>
          <w:rFonts w:ascii="Times New Roman"/>
          <w:b w:val="false"/>
          <w:i w:val="false"/>
          <w:color w:val="000000"/>
          <w:sz w:val="28"/>
        </w:rPr>
        <w:t>
      БДО – базовые дисциплины обязательные;</w:t>
      </w:r>
    </w:p>
    <w:bookmarkEnd w:id="609"/>
    <w:bookmarkStart w:name="z662" w:id="610"/>
    <w:p>
      <w:pPr>
        <w:spacing w:after="0"/>
        <w:ind w:left="0"/>
        <w:jc w:val="both"/>
      </w:pPr>
      <w:r>
        <w:rPr>
          <w:rFonts w:ascii="Times New Roman"/>
          <w:b w:val="false"/>
          <w:i w:val="false"/>
          <w:color w:val="000000"/>
          <w:sz w:val="28"/>
        </w:rPr>
        <w:t>
      ПД – профилирующие дисциплины;</w:t>
      </w:r>
    </w:p>
    <w:bookmarkEnd w:id="610"/>
    <w:bookmarkStart w:name="z663" w:id="611"/>
    <w:p>
      <w:pPr>
        <w:spacing w:after="0"/>
        <w:ind w:left="0"/>
        <w:jc w:val="both"/>
      </w:pPr>
      <w:r>
        <w:rPr>
          <w:rFonts w:ascii="Times New Roman"/>
          <w:b w:val="false"/>
          <w:i w:val="false"/>
          <w:color w:val="000000"/>
          <w:sz w:val="28"/>
        </w:rPr>
        <w:t>
      ПДО – профилирующие дисциплины обязательные;</w:t>
      </w:r>
    </w:p>
    <w:bookmarkEnd w:id="611"/>
    <w:bookmarkStart w:name="z664" w:id="612"/>
    <w:p>
      <w:pPr>
        <w:spacing w:after="0"/>
        <w:ind w:left="0"/>
        <w:jc w:val="both"/>
      </w:pPr>
      <w:r>
        <w:rPr>
          <w:rFonts w:ascii="Times New Roman"/>
          <w:b w:val="false"/>
          <w:i w:val="false"/>
          <w:color w:val="000000"/>
          <w:sz w:val="28"/>
        </w:rPr>
        <w:t>
      ПДВ – профилирующие дисциплины по выбору;</w:t>
      </w:r>
    </w:p>
    <w:bookmarkEnd w:id="612"/>
    <w:bookmarkStart w:name="z665" w:id="613"/>
    <w:p>
      <w:pPr>
        <w:spacing w:after="0"/>
        <w:ind w:left="0"/>
        <w:jc w:val="both"/>
      </w:pPr>
      <w:r>
        <w:rPr>
          <w:rFonts w:ascii="Times New Roman"/>
          <w:b w:val="false"/>
          <w:i w:val="false"/>
          <w:color w:val="000000"/>
          <w:sz w:val="28"/>
        </w:rPr>
        <w:t>
      ИК – итоговый контроль.</w:t>
      </w:r>
    </w:p>
    <w:bookmarkEnd w:id="6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68" w:id="61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14"/>
    <w:bookmarkStart w:name="z669" w:id="615"/>
    <w:p>
      <w:pPr>
        <w:spacing w:after="0"/>
        <w:ind w:left="0"/>
        <w:jc w:val="both"/>
      </w:pPr>
      <w:r>
        <w:rPr>
          <w:rFonts w:ascii="Times New Roman"/>
          <w:b w:val="false"/>
          <w:i w:val="false"/>
          <w:color w:val="000000"/>
          <w:sz w:val="28"/>
        </w:rPr>
        <w:t>
      1. Типовые учебные планы циклов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0" w:id="616"/>
    <w:p>
      <w:pPr>
        <w:spacing w:after="0"/>
        <w:ind w:left="0"/>
        <w:jc w:val="both"/>
      </w:pPr>
      <w:r>
        <w:rPr>
          <w:rFonts w:ascii="Times New Roman"/>
          <w:b w:val="false"/>
          <w:i w:val="false"/>
          <w:color w:val="000000"/>
          <w:sz w:val="28"/>
        </w:rPr>
        <w:t>
      Примечания:</w:t>
      </w:r>
    </w:p>
    <w:bookmarkEnd w:id="616"/>
    <w:bookmarkStart w:name="z671" w:id="617"/>
    <w:p>
      <w:pPr>
        <w:spacing w:after="0"/>
        <w:ind w:left="0"/>
        <w:jc w:val="both"/>
      </w:pPr>
      <w:r>
        <w:rPr>
          <w:rFonts w:ascii="Times New Roman"/>
          <w:b w:val="false"/>
          <w:i w:val="false"/>
          <w:color w:val="000000"/>
          <w:sz w:val="28"/>
        </w:rPr>
        <w:t>
      * Для специалистов, не имеющих переподготовку по гастроэнтерологии;</w:t>
      </w:r>
    </w:p>
    <w:bookmarkEnd w:id="617"/>
    <w:bookmarkStart w:name="z672" w:id="618"/>
    <w:p>
      <w:pPr>
        <w:spacing w:after="0"/>
        <w:ind w:left="0"/>
        <w:jc w:val="both"/>
      </w:pPr>
      <w:r>
        <w:rPr>
          <w:rFonts w:ascii="Times New Roman"/>
          <w:b w:val="false"/>
          <w:i w:val="false"/>
          <w:color w:val="000000"/>
          <w:sz w:val="28"/>
        </w:rPr>
        <w:t>
      **Для специалистов, имеющих переподготовку по взрослой гастроэнтерологии.</w:t>
      </w:r>
    </w:p>
    <w:bookmarkEnd w:id="618"/>
    <w:bookmarkStart w:name="z673" w:id="619"/>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гастроэнтерологии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4" w:id="62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детской гастроэнтерологии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5" w:id="621"/>
    <w:p>
      <w:pPr>
        <w:spacing w:after="0"/>
        <w:ind w:left="0"/>
        <w:jc w:val="both"/>
      </w:pPr>
      <w:r>
        <w:rPr>
          <w:rFonts w:ascii="Times New Roman"/>
          <w:b w:val="false"/>
          <w:i w:val="false"/>
          <w:color w:val="000000"/>
          <w:sz w:val="28"/>
        </w:rPr>
        <w:t>
      Примечание: * в том числе часы на итоговый контроль</w:t>
      </w:r>
    </w:p>
    <w:bookmarkEnd w:id="621"/>
    <w:bookmarkStart w:name="z676" w:id="62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7" w:id="623"/>
    <w:p>
      <w:pPr>
        <w:spacing w:after="0"/>
        <w:ind w:left="0"/>
        <w:jc w:val="both"/>
      </w:pPr>
      <w:r>
        <w:rPr>
          <w:rFonts w:ascii="Times New Roman"/>
          <w:b w:val="false"/>
          <w:i w:val="false"/>
          <w:color w:val="000000"/>
          <w:sz w:val="28"/>
        </w:rPr>
        <w:t>
      Примечание: * в том числе часы на итоговый контроль</w:t>
      </w:r>
    </w:p>
    <w:bookmarkEnd w:id="623"/>
    <w:bookmarkStart w:name="z678" w:id="62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 детского возраста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гастроэнтерологической помощи детям в Республике Казахстан. Социально-экономические аспекты в детской гастроэнтерологии. Анализ деятельности детской гастроэнтерологической службы в Республике Казахстан, учетно-отчетная документация. Анатомо-физиологические особенности пищеварительной системы у детей различного возраста, особенности физикального осмотра. Методы клинического и лабораторно - инструментального исследования пищеварительной системы у детей. Современные представления об этиологии, патогенезе, классификации, клинической симптоматике, дифференциальной диагностике заболеваний и пограничных состояний в детской гастроэнтерологической практике. Диагностика, дифференциальная диагностика и особенности клинического течения заболеваний желудочно-кишечного тракта у детей на догоспитальном и госпитальном этапах. Общие принципы и методы лечения болезней системы пищеварения у детей. Рациональная фармакотерапия у детей с желудочно-кишечными заболеваниями. Хирургические и интервенционные вмешательства в детской гастроэнтерологии. Организация детской амбулаторно-поликлинической гастроэнтерологической службы в Республике Казахстан. Принципы диспансерного наблюдения детей с патологией пищеварительной системы. Основы превентивной гастроэнтерологии, нутрициологии.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гастроэнтерология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гастроэнтерологической помощи в Республике Казахстан. Учетно-отчетная документация. Диагностика, дифференциальная диагностика заболеваний пищеварительной системы на догоспитальном этапе. Немедикаментозное и медикаментозное лечение болезней желудочно-кишечного тракта в амбулаторно-поликлинических условиях. Экспертиза временной нетрудоспособности, вопросы медико-социальной и военно-врачебной экспертизы при заболеваниях пищеварительной системы. Диспансеризация и эффективные формы вторичной профилактики болезней желудочно-кишечного тракта и гепато-билиарной зоны.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Лучевые и эндоскопические методы исследования в гастроэнтерологии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Стандарты объемов обследования функциональной и эндоскопической диагностики в гастроэнтерологии и гепатологии. Функциональные методы исследования пищеварительной системы, сосудов брюшной полости, классификация, основы получения информации и способы осуществления (реализации) методов. Показания, противопоказания для проведения функциональных методов диагностики. Функциональная диагностика при патологии гепато-билиарной зоны, сосудов печени, селезенки, брюшной полости. Стандарты объемов обследования функциональной диагностики в детской гастроэнтерологии. Показания, противопоказания для проведения функциональной диагностики у детей различного возраста. Эндоскопические методы диагностики и лечения в гастроэнтерологии. Показания и противопоказания. Современные классификации и минимальная стандартная терминология. Эндоскопические методы диагностики в детском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 Неотложная медицинская помощь в гастроэнтерологии. Организация работы скорой и неотложной медицинской помощи гастроэнтерологическим больным детям в Республике Казахстан. Основные принципы оказания неотложной гастроэнтерологической помощи детям. Диагностика неотложных состояний в гастроэнтерологии, гепатологии (детской), интервенционной. Оказание доврачебной помощи, квалифицированной скорой медицинской помощи, специализированной скорой медицинской помощи при неотложных состояниях в гастроэнтерологии (детской), интервенционной.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гастроэнтерологии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аспекты реабилитации в гастроэнтерологии. Виды реабилитации. Основные принципы поэтапной системы реабилитации больных с заболеваниями пищеварительной системы. Комплексная гастроэнтерологическая и гепатологическая реабилитация, реабилитационные программы при заболеваниях пищеварительной системы. Организация процесса реабилитации пациентам гастроэнтерологического профиля на стационарном и амбулаторно-поликлиническом этапах.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79" w:id="625"/>
    <w:p>
      <w:pPr>
        <w:spacing w:after="0"/>
        <w:ind w:left="0"/>
        <w:jc w:val="both"/>
      </w:pPr>
      <w:r>
        <w:rPr>
          <w:rFonts w:ascii="Times New Roman"/>
          <w:b w:val="false"/>
          <w:i w:val="false"/>
          <w:color w:val="000000"/>
          <w:sz w:val="28"/>
        </w:rPr>
        <w:t xml:space="preserve">
      6. Содержание образовательной программы циклов повышения квалификации (4 недели)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 </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гастроэнтерологии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клиника, диагностика и дифференциальная диагностика, методы лечения, профилактика и неотложная помощь при заболеваниях желудочно-кишечного тракта детского возраста, основанных на актуальных международных и национальных рекомендациях (протоколах), включая инновационно-технологичные методы диагностики и лечения болезней системы пищеварения.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80" w:id="62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детской гастроэнтерологии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высокотехнологичной медицинской помощи при заболеваниях желудочно-кишечного тракта: инновационные программы профилактики, современные методы неинвазивной и инвазивной диагностики, новые технологии эндоскопической диагностики и лечения, лучевой диагностики, актуальные методы медикаментозных и малоинвазивных методов лечения заболеваний желудочно-кишечного тракта детского возраста.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81" w:id="62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категория) по специальности "Гастроэнтерология (эндоскопия по профилю основной специальности, ультразвуковая диагностика по профилю основной специальности) (детская)"</w:t>
      </w:r>
    </w:p>
    <w:bookmarkEnd w:id="6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заболеваний пищеварительной системы в повседневной клинической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клиника, диагностика, дифференциальная диагностика, эффективные методы лечения наиболее социально-значимых гастроэнтерологических и гепатологических заболеваний детского возраста. Нормативные правовые акты, регламентирующие работу врача гастроэнтеролога.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682" w:id="628"/>
    <w:p>
      <w:pPr>
        <w:spacing w:after="0"/>
        <w:ind w:left="0"/>
        <w:jc w:val="both"/>
      </w:pPr>
      <w:r>
        <w:rPr>
          <w:rFonts w:ascii="Times New Roman"/>
          <w:b w:val="false"/>
          <w:i w:val="false"/>
          <w:color w:val="000000"/>
          <w:sz w:val="28"/>
        </w:rPr>
        <w:t>
      Используемые сокращения:</w:t>
      </w:r>
    </w:p>
    <w:bookmarkEnd w:id="628"/>
    <w:bookmarkStart w:name="z683" w:id="629"/>
    <w:p>
      <w:pPr>
        <w:spacing w:after="0"/>
        <w:ind w:left="0"/>
        <w:jc w:val="both"/>
      </w:pPr>
      <w:r>
        <w:rPr>
          <w:rFonts w:ascii="Times New Roman"/>
          <w:b w:val="false"/>
          <w:i w:val="false"/>
          <w:color w:val="000000"/>
          <w:sz w:val="28"/>
        </w:rPr>
        <w:t>
      БД – базовые дисциплины;</w:t>
      </w:r>
    </w:p>
    <w:bookmarkEnd w:id="629"/>
    <w:bookmarkStart w:name="z684" w:id="630"/>
    <w:p>
      <w:pPr>
        <w:spacing w:after="0"/>
        <w:ind w:left="0"/>
        <w:jc w:val="both"/>
      </w:pPr>
      <w:r>
        <w:rPr>
          <w:rFonts w:ascii="Times New Roman"/>
          <w:b w:val="false"/>
          <w:i w:val="false"/>
          <w:color w:val="000000"/>
          <w:sz w:val="28"/>
        </w:rPr>
        <w:t>
      БДО – базовые дисциплины обязательные;</w:t>
      </w:r>
    </w:p>
    <w:bookmarkEnd w:id="630"/>
    <w:bookmarkStart w:name="z685" w:id="631"/>
    <w:p>
      <w:pPr>
        <w:spacing w:after="0"/>
        <w:ind w:left="0"/>
        <w:jc w:val="both"/>
      </w:pPr>
      <w:r>
        <w:rPr>
          <w:rFonts w:ascii="Times New Roman"/>
          <w:b w:val="false"/>
          <w:i w:val="false"/>
          <w:color w:val="000000"/>
          <w:sz w:val="28"/>
        </w:rPr>
        <w:t>
      ПД – профилирующие дисциплины;</w:t>
      </w:r>
    </w:p>
    <w:bookmarkEnd w:id="631"/>
    <w:bookmarkStart w:name="z686" w:id="632"/>
    <w:p>
      <w:pPr>
        <w:spacing w:after="0"/>
        <w:ind w:left="0"/>
        <w:jc w:val="both"/>
      </w:pPr>
      <w:r>
        <w:rPr>
          <w:rFonts w:ascii="Times New Roman"/>
          <w:b w:val="false"/>
          <w:i w:val="false"/>
          <w:color w:val="000000"/>
          <w:sz w:val="28"/>
        </w:rPr>
        <w:t>
      ПДО – профилирующие дисциплины обязательные;</w:t>
      </w:r>
    </w:p>
    <w:bookmarkEnd w:id="632"/>
    <w:bookmarkStart w:name="z687" w:id="633"/>
    <w:p>
      <w:pPr>
        <w:spacing w:after="0"/>
        <w:ind w:left="0"/>
        <w:jc w:val="both"/>
      </w:pPr>
      <w:r>
        <w:rPr>
          <w:rFonts w:ascii="Times New Roman"/>
          <w:b w:val="false"/>
          <w:i w:val="false"/>
          <w:color w:val="000000"/>
          <w:sz w:val="28"/>
        </w:rPr>
        <w:t>
      ПДВ – профилирующие дисциплины по выбору;</w:t>
      </w:r>
    </w:p>
    <w:bookmarkEnd w:id="633"/>
    <w:bookmarkStart w:name="z688" w:id="634"/>
    <w:p>
      <w:pPr>
        <w:spacing w:after="0"/>
        <w:ind w:left="0"/>
        <w:jc w:val="both"/>
      </w:pPr>
      <w:r>
        <w:rPr>
          <w:rFonts w:ascii="Times New Roman"/>
          <w:b w:val="false"/>
          <w:i w:val="false"/>
          <w:color w:val="000000"/>
          <w:sz w:val="28"/>
        </w:rPr>
        <w:t>
      ИК – итоговый контроль.</w:t>
      </w:r>
    </w:p>
    <w:bookmarkEnd w:id="6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691" w:id="63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35"/>
    <w:bookmarkStart w:name="z692" w:id="636"/>
    <w:p>
      <w:pPr>
        <w:spacing w:after="0"/>
        <w:ind w:left="0"/>
        <w:jc w:val="both"/>
      </w:pPr>
      <w:r>
        <w:rPr>
          <w:rFonts w:ascii="Times New Roman"/>
          <w:b w:val="false"/>
          <w:i w:val="false"/>
          <w:color w:val="000000"/>
          <w:sz w:val="28"/>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3" w:id="637"/>
    <w:p>
      <w:pPr>
        <w:spacing w:after="0"/>
        <w:ind w:left="0"/>
        <w:jc w:val="both"/>
      </w:pPr>
      <w:r>
        <w:rPr>
          <w:rFonts w:ascii="Times New Roman"/>
          <w:b w:val="false"/>
          <w:i w:val="false"/>
          <w:color w:val="000000"/>
          <w:sz w:val="28"/>
        </w:rPr>
        <w:t>
      Примечания:</w:t>
      </w:r>
    </w:p>
    <w:bookmarkEnd w:id="637"/>
    <w:bookmarkStart w:name="z694" w:id="638"/>
    <w:p>
      <w:pPr>
        <w:spacing w:after="0"/>
        <w:ind w:left="0"/>
        <w:jc w:val="both"/>
      </w:pPr>
      <w:r>
        <w:rPr>
          <w:rFonts w:ascii="Times New Roman"/>
          <w:b w:val="false"/>
          <w:i w:val="false"/>
          <w:color w:val="000000"/>
          <w:sz w:val="28"/>
        </w:rPr>
        <w:t>
      *Для специалистов, не имеющих переподготовки по пульмонологии;</w:t>
      </w:r>
    </w:p>
    <w:bookmarkEnd w:id="638"/>
    <w:bookmarkStart w:name="z695" w:id="639"/>
    <w:p>
      <w:pPr>
        <w:spacing w:after="0"/>
        <w:ind w:left="0"/>
        <w:jc w:val="both"/>
      </w:pPr>
      <w:r>
        <w:rPr>
          <w:rFonts w:ascii="Times New Roman"/>
          <w:b w:val="false"/>
          <w:i w:val="false"/>
          <w:color w:val="000000"/>
          <w:sz w:val="28"/>
        </w:rPr>
        <w:t>
      ** Для специалистов, имеющих переподготовку по детской пульмонологии.</w:t>
      </w:r>
    </w:p>
    <w:bookmarkEnd w:id="639"/>
    <w:bookmarkStart w:name="z696" w:id="64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41"/>
          <w:p>
            <w:pPr>
              <w:spacing w:after="20"/>
              <w:ind w:left="20"/>
              <w:jc w:val="both"/>
            </w:pPr>
            <w:r>
              <w:rPr>
                <w:rFonts w:ascii="Times New Roman"/>
                <w:b w:val="false"/>
                <w:i w:val="false"/>
                <w:color w:val="000000"/>
                <w:sz w:val="20"/>
              </w:rPr>
              <w:t xml:space="preserve">
2 </w:t>
            </w:r>
          </w:p>
          <w:bookmarkEnd w:id="641"/>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42"/>
          <w:p>
            <w:pPr>
              <w:spacing w:after="20"/>
              <w:ind w:left="20"/>
              <w:jc w:val="both"/>
            </w:pPr>
            <w:r>
              <w:rPr>
                <w:rFonts w:ascii="Times New Roman"/>
                <w:b w:val="false"/>
                <w:i w:val="false"/>
                <w:color w:val="000000"/>
                <w:sz w:val="20"/>
              </w:rPr>
              <w:t>
2</w:t>
            </w:r>
          </w:p>
          <w:bookmarkEnd w:id="642"/>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643"/>
          <w:p>
            <w:pPr>
              <w:spacing w:after="20"/>
              <w:ind w:left="20"/>
              <w:jc w:val="both"/>
            </w:pPr>
            <w:r>
              <w:rPr>
                <w:rFonts w:ascii="Times New Roman"/>
                <w:b w:val="false"/>
                <w:i w:val="false"/>
                <w:color w:val="000000"/>
                <w:sz w:val="20"/>
              </w:rPr>
              <w:t>
2</w:t>
            </w:r>
          </w:p>
          <w:bookmarkEnd w:id="643"/>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44"/>
          <w:p>
            <w:pPr>
              <w:spacing w:after="20"/>
              <w:ind w:left="20"/>
              <w:jc w:val="both"/>
            </w:pPr>
            <w:r>
              <w:rPr>
                <w:rFonts w:ascii="Times New Roman"/>
                <w:b w:val="false"/>
                <w:i w:val="false"/>
                <w:color w:val="000000"/>
                <w:sz w:val="20"/>
              </w:rPr>
              <w:t>
6</w:t>
            </w:r>
          </w:p>
          <w:bookmarkEnd w:id="644"/>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1" w:id="64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 w:id="646"/>
    <w:p>
      <w:pPr>
        <w:spacing w:after="0"/>
        <w:ind w:left="0"/>
        <w:jc w:val="both"/>
      </w:pPr>
      <w:r>
        <w:rPr>
          <w:rFonts w:ascii="Times New Roman"/>
          <w:b w:val="false"/>
          <w:i w:val="false"/>
          <w:color w:val="000000"/>
          <w:sz w:val="28"/>
        </w:rPr>
        <w:t>
      Примечание: * в том числе часы на итоговый контроль</w:t>
      </w:r>
    </w:p>
    <w:bookmarkEnd w:id="646"/>
    <w:bookmarkStart w:name="z703" w:id="64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4" w:id="648"/>
    <w:p>
      <w:pPr>
        <w:spacing w:after="0"/>
        <w:ind w:left="0"/>
        <w:jc w:val="both"/>
      </w:pPr>
      <w:r>
        <w:rPr>
          <w:rFonts w:ascii="Times New Roman"/>
          <w:b w:val="false"/>
          <w:i w:val="false"/>
          <w:color w:val="000000"/>
          <w:sz w:val="28"/>
        </w:rPr>
        <w:t>
      Примечание: * в том числе часы на итоговый контроль</w:t>
      </w:r>
    </w:p>
    <w:bookmarkEnd w:id="648"/>
    <w:bookmarkStart w:name="z705" w:id="6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пульмонологической помощи в Казахстане. Основы доказательной медицины, статистики, менеджмента качества в пульмонологии. Общие симптомы и синдромы в пульмонологии. методы исследования в пульмонологии (исследование мокроты, плеврального пунктата, бронхоальвеолярной лаважной жидкости, фибробронхоскопические, цитологические, гистологические, рентгенологические, ультразвуковые, торакоскопические методы исследования). Пневмонии. Нагноительные заболевания легких. Острые и хронические бронхиты. Хроническая обструктивная болезнь легких. Бронхиальная астма. Интерстициальные заболевания легких. Бронхоэктатическая болезнь. Врожденные заболевания легких. Пневмокониозы. Пневмомикозы. Редкие заболевания легких. Ночное апное. Стандарты диагностики, лечения профилактики, диспансерного наблюдения в пульмонологии. Особенности течения пульмонологических заболеваний у беременных, пожилых людей. Современные методы лечения пульмонологических заболеваний. Неотложные состояния в пульмонологии на до- и госпитальном этапах. Ошибки в пульмонологии. Особенности работы пульмонолога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лучевой диагностики в пульмонологии. (рентген,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легочной реабилитации. Образовательные программы в пульмонологии. Диетотерапия больных пульмонологического профиля. Методы физической реабилитации. Физиотерапия. Климатотерапия. Санаторно-курортное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06" w:id="65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07" w:id="65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08" w:id="65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(взрослая)"</w:t>
      </w:r>
    </w:p>
    <w:bookmarkEnd w:id="6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09" w:id="653"/>
    <w:p>
      <w:pPr>
        <w:spacing w:after="0"/>
        <w:ind w:left="0"/>
        <w:jc w:val="both"/>
      </w:pPr>
      <w:r>
        <w:rPr>
          <w:rFonts w:ascii="Times New Roman"/>
          <w:b w:val="false"/>
          <w:i w:val="false"/>
          <w:color w:val="000000"/>
          <w:sz w:val="28"/>
        </w:rPr>
        <w:t>
      Используемые сокращения:</w:t>
      </w:r>
    </w:p>
    <w:bookmarkEnd w:id="653"/>
    <w:bookmarkStart w:name="z710" w:id="654"/>
    <w:p>
      <w:pPr>
        <w:spacing w:after="0"/>
        <w:ind w:left="0"/>
        <w:jc w:val="both"/>
      </w:pPr>
      <w:r>
        <w:rPr>
          <w:rFonts w:ascii="Times New Roman"/>
          <w:b w:val="false"/>
          <w:i w:val="false"/>
          <w:color w:val="000000"/>
          <w:sz w:val="28"/>
        </w:rPr>
        <w:t>
      БД – базовые дисциплины;</w:t>
      </w:r>
    </w:p>
    <w:bookmarkEnd w:id="654"/>
    <w:bookmarkStart w:name="z711" w:id="655"/>
    <w:p>
      <w:pPr>
        <w:spacing w:after="0"/>
        <w:ind w:left="0"/>
        <w:jc w:val="both"/>
      </w:pPr>
      <w:r>
        <w:rPr>
          <w:rFonts w:ascii="Times New Roman"/>
          <w:b w:val="false"/>
          <w:i w:val="false"/>
          <w:color w:val="000000"/>
          <w:sz w:val="28"/>
        </w:rPr>
        <w:t>
      БДО – базовые дисциплины обязательные;</w:t>
      </w:r>
    </w:p>
    <w:bookmarkEnd w:id="655"/>
    <w:bookmarkStart w:name="z712" w:id="656"/>
    <w:p>
      <w:pPr>
        <w:spacing w:after="0"/>
        <w:ind w:left="0"/>
        <w:jc w:val="both"/>
      </w:pPr>
      <w:r>
        <w:rPr>
          <w:rFonts w:ascii="Times New Roman"/>
          <w:b w:val="false"/>
          <w:i w:val="false"/>
          <w:color w:val="000000"/>
          <w:sz w:val="28"/>
        </w:rPr>
        <w:t>
      ПД – профилирприложениеующие дисциплины;</w:t>
      </w:r>
    </w:p>
    <w:bookmarkEnd w:id="656"/>
    <w:bookmarkStart w:name="z713" w:id="657"/>
    <w:p>
      <w:pPr>
        <w:spacing w:after="0"/>
        <w:ind w:left="0"/>
        <w:jc w:val="both"/>
      </w:pPr>
      <w:r>
        <w:rPr>
          <w:rFonts w:ascii="Times New Roman"/>
          <w:b w:val="false"/>
          <w:i w:val="false"/>
          <w:color w:val="000000"/>
          <w:sz w:val="28"/>
        </w:rPr>
        <w:t>
      ПДО – профилирующие дисциплины обязательные;</w:t>
      </w:r>
    </w:p>
    <w:bookmarkEnd w:id="657"/>
    <w:bookmarkStart w:name="z714" w:id="658"/>
    <w:p>
      <w:pPr>
        <w:spacing w:after="0"/>
        <w:ind w:left="0"/>
        <w:jc w:val="both"/>
      </w:pPr>
      <w:r>
        <w:rPr>
          <w:rFonts w:ascii="Times New Roman"/>
          <w:b w:val="false"/>
          <w:i w:val="false"/>
          <w:color w:val="000000"/>
          <w:sz w:val="28"/>
        </w:rPr>
        <w:t>
      ПДВ – профилирующие дисциплины по выбору;</w:t>
      </w:r>
    </w:p>
    <w:bookmarkEnd w:id="658"/>
    <w:bookmarkStart w:name="z715" w:id="659"/>
    <w:p>
      <w:pPr>
        <w:spacing w:after="0"/>
        <w:ind w:left="0"/>
        <w:jc w:val="both"/>
      </w:pPr>
      <w:r>
        <w:rPr>
          <w:rFonts w:ascii="Times New Roman"/>
          <w:b w:val="false"/>
          <w:i w:val="false"/>
          <w:color w:val="000000"/>
          <w:sz w:val="28"/>
        </w:rPr>
        <w:t>
      ИК – итоговый контроль.</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18" w:id="66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60"/>
    <w:bookmarkStart w:name="z719" w:id="661"/>
    <w:p>
      <w:pPr>
        <w:spacing w:after="0"/>
        <w:ind w:left="0"/>
        <w:jc w:val="both"/>
      </w:pPr>
      <w:r>
        <w:rPr>
          <w:rFonts w:ascii="Times New Roman"/>
          <w:b w:val="false"/>
          <w:i w:val="false"/>
          <w:color w:val="000000"/>
          <w:sz w:val="28"/>
        </w:rPr>
        <w:t>
      1. Типовые учебные планы циклов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0" w:id="662"/>
    <w:p>
      <w:pPr>
        <w:spacing w:after="0"/>
        <w:ind w:left="0"/>
        <w:jc w:val="both"/>
      </w:pPr>
      <w:r>
        <w:rPr>
          <w:rFonts w:ascii="Times New Roman"/>
          <w:b w:val="false"/>
          <w:i w:val="false"/>
          <w:color w:val="000000"/>
          <w:sz w:val="28"/>
        </w:rPr>
        <w:t>
      Примечания:</w:t>
      </w:r>
    </w:p>
    <w:bookmarkEnd w:id="662"/>
    <w:bookmarkStart w:name="z721" w:id="663"/>
    <w:p>
      <w:pPr>
        <w:spacing w:after="0"/>
        <w:ind w:left="0"/>
        <w:jc w:val="both"/>
      </w:pPr>
      <w:r>
        <w:rPr>
          <w:rFonts w:ascii="Times New Roman"/>
          <w:b w:val="false"/>
          <w:i w:val="false"/>
          <w:color w:val="000000"/>
          <w:sz w:val="28"/>
        </w:rPr>
        <w:t>
      *Для специалистов, не имеющих переподготовки по пульмонологии;</w:t>
      </w:r>
    </w:p>
    <w:bookmarkEnd w:id="663"/>
    <w:bookmarkStart w:name="z722" w:id="664"/>
    <w:p>
      <w:pPr>
        <w:spacing w:after="0"/>
        <w:ind w:left="0"/>
        <w:jc w:val="both"/>
      </w:pPr>
      <w:r>
        <w:rPr>
          <w:rFonts w:ascii="Times New Roman"/>
          <w:b w:val="false"/>
          <w:i w:val="false"/>
          <w:color w:val="000000"/>
          <w:sz w:val="28"/>
        </w:rPr>
        <w:t>
      **Для специалистов, имеющих переподготовку по взрослой пульмонологии.</w:t>
      </w:r>
    </w:p>
    <w:bookmarkEnd w:id="664"/>
    <w:bookmarkStart w:name="z723" w:id="66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66"/>
          <w:p>
            <w:pPr>
              <w:spacing w:after="20"/>
              <w:ind w:left="20"/>
              <w:jc w:val="both"/>
            </w:pPr>
            <w:r>
              <w:rPr>
                <w:rFonts w:ascii="Times New Roman"/>
                <w:b w:val="false"/>
                <w:i w:val="false"/>
                <w:color w:val="000000"/>
                <w:sz w:val="20"/>
              </w:rPr>
              <w:t xml:space="preserve">
2 </w:t>
            </w:r>
          </w:p>
          <w:bookmarkEnd w:id="666"/>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67"/>
          <w:p>
            <w:pPr>
              <w:spacing w:after="20"/>
              <w:ind w:left="20"/>
              <w:jc w:val="both"/>
            </w:pPr>
            <w:r>
              <w:rPr>
                <w:rFonts w:ascii="Times New Roman"/>
                <w:b w:val="false"/>
                <w:i w:val="false"/>
                <w:color w:val="000000"/>
                <w:sz w:val="20"/>
              </w:rPr>
              <w:t xml:space="preserve">
2 </w:t>
            </w:r>
          </w:p>
          <w:bookmarkEnd w:id="667"/>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68"/>
          <w:p>
            <w:pPr>
              <w:spacing w:after="20"/>
              <w:ind w:left="20"/>
              <w:jc w:val="both"/>
            </w:pPr>
            <w:r>
              <w:rPr>
                <w:rFonts w:ascii="Times New Roman"/>
                <w:b w:val="false"/>
                <w:i w:val="false"/>
                <w:color w:val="000000"/>
                <w:sz w:val="20"/>
              </w:rPr>
              <w:t xml:space="preserve">
2 </w:t>
            </w:r>
          </w:p>
          <w:bookmarkEnd w:id="668"/>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69"/>
          <w:p>
            <w:pPr>
              <w:spacing w:after="20"/>
              <w:ind w:left="20"/>
              <w:jc w:val="both"/>
            </w:pPr>
            <w:r>
              <w:rPr>
                <w:rFonts w:ascii="Times New Roman"/>
                <w:b w:val="false"/>
                <w:i w:val="false"/>
                <w:color w:val="000000"/>
                <w:sz w:val="20"/>
              </w:rPr>
              <w:t xml:space="preserve">
6 </w:t>
            </w:r>
          </w:p>
          <w:bookmarkEnd w:id="669"/>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8" w:id="670"/>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9" w:id="671"/>
    <w:p>
      <w:pPr>
        <w:spacing w:after="0"/>
        <w:ind w:left="0"/>
        <w:jc w:val="both"/>
      </w:pPr>
      <w:r>
        <w:rPr>
          <w:rFonts w:ascii="Times New Roman"/>
          <w:b w:val="false"/>
          <w:i w:val="false"/>
          <w:color w:val="000000"/>
          <w:sz w:val="28"/>
        </w:rPr>
        <w:t>
      Примечание: * в том числе часы на итоговый контроль</w:t>
      </w:r>
    </w:p>
    <w:bookmarkEnd w:id="671"/>
    <w:bookmarkStart w:name="z730" w:id="672"/>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1" w:id="673"/>
    <w:p>
      <w:pPr>
        <w:spacing w:after="0"/>
        <w:ind w:left="0"/>
        <w:jc w:val="both"/>
      </w:pPr>
      <w:r>
        <w:rPr>
          <w:rFonts w:ascii="Times New Roman"/>
          <w:b w:val="false"/>
          <w:i w:val="false"/>
          <w:color w:val="000000"/>
          <w:sz w:val="28"/>
        </w:rPr>
        <w:t>
      Примечание: * в том числе часы на итоговый контроль</w:t>
      </w:r>
    </w:p>
    <w:bookmarkEnd w:id="673"/>
    <w:bookmarkStart w:name="z732" w:id="674"/>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лучевой диагностики в пульмонологии. (рентген, ультрозвуковая сканограмма, ангиопульмонограмма, компьютерная томография, магнитно-резонансная томография) Рентгенсемиотика, дифференциальная диагностика заболеваний легких. Особенности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сбора анамнеза и заполнения истории болезни у детей. Особенности физикального осмотра по органам и системам у детей. Физиология и патология периода новорожденности. Оценка физического, нервно-психического и полового развития детей. Заболевания раннего детского возраста по программе Всемирной Организации Здравоохранения (далее – ВОЗ) Интегрированное ведение болезней детского возраста (далее – ИВБДВ). Наиболее частые заболевания детей старшего возраста – органов дыхания, сердечнососудистой, пищеварительной, мочевыделительной, эндокринной систем, болезни крови, аллергические заболевания. Функциональные методы диагностики в педиатрии. Клиническая лабораторная диагностика в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функциональную диагностику в пульмонологии. Основные методы исследования функции внешнего дыхания, диагностики дыхательной недостаточности, нарушений дыхания во время сна, легочной гипертензии, легочного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легочной реабилитации. Образовательные программы в пульмонологии. Диетотерапия больных детей пульмонологического профиля. Методы физической реабилитации. Физиотерапия. Климатотерапия. Санаторно-курортное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33" w:id="675"/>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пульмонологии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34" w:id="67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пульмонологии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35" w:id="677"/>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"Пульмонология (эндоскопия по профилю основной специальности, функциональная диагностика по профилю основной специальности) (детская)"</w:t>
      </w:r>
    </w:p>
    <w:bookmarkEnd w:id="6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респираторных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и дифференциальной диагностике, методах лечения, профилактике, неотложной помощи при заболеваниях легких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36" w:id="678"/>
    <w:p>
      <w:pPr>
        <w:spacing w:after="0"/>
        <w:ind w:left="0"/>
        <w:jc w:val="both"/>
      </w:pPr>
      <w:r>
        <w:rPr>
          <w:rFonts w:ascii="Times New Roman"/>
          <w:b w:val="false"/>
          <w:i w:val="false"/>
          <w:color w:val="000000"/>
          <w:sz w:val="28"/>
        </w:rPr>
        <w:t>
      Используемые сокращения:</w:t>
      </w:r>
    </w:p>
    <w:bookmarkEnd w:id="678"/>
    <w:bookmarkStart w:name="z737" w:id="679"/>
    <w:p>
      <w:pPr>
        <w:spacing w:after="0"/>
        <w:ind w:left="0"/>
        <w:jc w:val="both"/>
      </w:pPr>
      <w:r>
        <w:rPr>
          <w:rFonts w:ascii="Times New Roman"/>
          <w:b w:val="false"/>
          <w:i w:val="false"/>
          <w:color w:val="000000"/>
          <w:sz w:val="28"/>
        </w:rPr>
        <w:t>
      БД – базовые дисциплины;</w:t>
      </w:r>
    </w:p>
    <w:bookmarkEnd w:id="679"/>
    <w:bookmarkStart w:name="z738" w:id="680"/>
    <w:p>
      <w:pPr>
        <w:spacing w:after="0"/>
        <w:ind w:left="0"/>
        <w:jc w:val="both"/>
      </w:pPr>
      <w:r>
        <w:rPr>
          <w:rFonts w:ascii="Times New Roman"/>
          <w:b w:val="false"/>
          <w:i w:val="false"/>
          <w:color w:val="000000"/>
          <w:sz w:val="28"/>
        </w:rPr>
        <w:t>
      БДО – базовые дисциплины обязательные;</w:t>
      </w:r>
    </w:p>
    <w:bookmarkEnd w:id="680"/>
    <w:bookmarkStart w:name="z739" w:id="681"/>
    <w:p>
      <w:pPr>
        <w:spacing w:after="0"/>
        <w:ind w:left="0"/>
        <w:jc w:val="both"/>
      </w:pPr>
      <w:r>
        <w:rPr>
          <w:rFonts w:ascii="Times New Roman"/>
          <w:b w:val="false"/>
          <w:i w:val="false"/>
          <w:color w:val="000000"/>
          <w:sz w:val="28"/>
        </w:rPr>
        <w:t>
      ПД – профилирприложениеующие дисциплины;</w:t>
      </w:r>
    </w:p>
    <w:bookmarkEnd w:id="681"/>
    <w:bookmarkStart w:name="z740" w:id="682"/>
    <w:p>
      <w:pPr>
        <w:spacing w:after="0"/>
        <w:ind w:left="0"/>
        <w:jc w:val="both"/>
      </w:pPr>
      <w:r>
        <w:rPr>
          <w:rFonts w:ascii="Times New Roman"/>
          <w:b w:val="false"/>
          <w:i w:val="false"/>
          <w:color w:val="000000"/>
          <w:sz w:val="28"/>
        </w:rPr>
        <w:t>
      ПДО – профилирующие дисциплины обязательные;</w:t>
      </w:r>
    </w:p>
    <w:bookmarkEnd w:id="682"/>
    <w:bookmarkStart w:name="z741" w:id="683"/>
    <w:p>
      <w:pPr>
        <w:spacing w:after="0"/>
        <w:ind w:left="0"/>
        <w:jc w:val="both"/>
      </w:pPr>
      <w:r>
        <w:rPr>
          <w:rFonts w:ascii="Times New Roman"/>
          <w:b w:val="false"/>
          <w:i w:val="false"/>
          <w:color w:val="000000"/>
          <w:sz w:val="28"/>
        </w:rPr>
        <w:t>
      ПДВ – профилирующие дисциплины по выбору;</w:t>
      </w:r>
    </w:p>
    <w:bookmarkEnd w:id="683"/>
    <w:bookmarkStart w:name="z742" w:id="684"/>
    <w:p>
      <w:pPr>
        <w:spacing w:after="0"/>
        <w:ind w:left="0"/>
        <w:jc w:val="both"/>
      </w:pPr>
      <w:r>
        <w:rPr>
          <w:rFonts w:ascii="Times New Roman"/>
          <w:b w:val="false"/>
          <w:i w:val="false"/>
          <w:color w:val="000000"/>
          <w:sz w:val="28"/>
        </w:rPr>
        <w:t>
      ИК – итоговый контроль.</w:t>
      </w:r>
    </w:p>
    <w:bookmarkEnd w:id="6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45" w:id="68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"Эндокринология (взрослая)"</w:t>
      </w:r>
    </w:p>
    <w:bookmarkEnd w:id="685"/>
    <w:bookmarkStart w:name="z746" w:id="686"/>
    <w:p>
      <w:pPr>
        <w:spacing w:after="0"/>
        <w:ind w:left="0"/>
        <w:jc w:val="both"/>
      </w:pPr>
      <w:r>
        <w:rPr>
          <w:rFonts w:ascii="Times New Roman"/>
          <w:b w:val="false"/>
          <w:i w:val="false"/>
          <w:color w:val="000000"/>
          <w:sz w:val="28"/>
        </w:rPr>
        <w:t>
      1. Типовые учебные планы циклов переподготовки по специальности "Эндокринология (взрослая)"</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7" w:id="687"/>
    <w:p>
      <w:pPr>
        <w:spacing w:after="0"/>
        <w:ind w:left="0"/>
        <w:jc w:val="both"/>
      </w:pPr>
      <w:r>
        <w:rPr>
          <w:rFonts w:ascii="Times New Roman"/>
          <w:b w:val="false"/>
          <w:i w:val="false"/>
          <w:color w:val="000000"/>
          <w:sz w:val="28"/>
        </w:rPr>
        <w:t>
      Примечания:</w:t>
      </w:r>
    </w:p>
    <w:bookmarkEnd w:id="687"/>
    <w:bookmarkStart w:name="z748" w:id="688"/>
    <w:p>
      <w:pPr>
        <w:spacing w:after="0"/>
        <w:ind w:left="0"/>
        <w:jc w:val="both"/>
      </w:pPr>
      <w:r>
        <w:rPr>
          <w:rFonts w:ascii="Times New Roman"/>
          <w:b w:val="false"/>
          <w:i w:val="false"/>
          <w:color w:val="000000"/>
          <w:sz w:val="28"/>
        </w:rPr>
        <w:t>
      * Для специалистов, не имеющих переподготовки по эндокринологии;</w:t>
      </w:r>
    </w:p>
    <w:bookmarkEnd w:id="688"/>
    <w:bookmarkStart w:name="z749" w:id="689"/>
    <w:p>
      <w:pPr>
        <w:spacing w:after="0"/>
        <w:ind w:left="0"/>
        <w:jc w:val="both"/>
      </w:pPr>
      <w:r>
        <w:rPr>
          <w:rFonts w:ascii="Times New Roman"/>
          <w:b w:val="false"/>
          <w:i w:val="false"/>
          <w:color w:val="000000"/>
          <w:sz w:val="28"/>
        </w:rPr>
        <w:t>
      ** Для специалистов, имеющих переподготовку по детской эндокринологии.</w:t>
      </w:r>
    </w:p>
    <w:bookmarkEnd w:id="689"/>
    <w:bookmarkStart w:name="z750" w:id="69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"Эндокринология (взрослая)"</w:t>
      </w:r>
    </w:p>
    <w:bookmarkEnd w:id="6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эндокринологии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1" w:id="691"/>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"Эндокринология (взрослая)"</w:t>
      </w:r>
    </w:p>
    <w:bookmarkEnd w:id="6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2" w:id="692"/>
    <w:p>
      <w:pPr>
        <w:spacing w:after="0"/>
        <w:ind w:left="0"/>
        <w:jc w:val="both"/>
      </w:pPr>
      <w:r>
        <w:rPr>
          <w:rFonts w:ascii="Times New Roman"/>
          <w:b w:val="false"/>
          <w:i w:val="false"/>
          <w:color w:val="000000"/>
          <w:sz w:val="28"/>
        </w:rPr>
        <w:t>
      Примечание: *в том числе часы на итоговый контроль</w:t>
      </w:r>
    </w:p>
    <w:bookmarkEnd w:id="692"/>
    <w:bookmarkStart w:name="z753" w:id="69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"Эндокринология (взрослая)"</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4" w:id="694"/>
    <w:p>
      <w:pPr>
        <w:spacing w:after="0"/>
        <w:ind w:left="0"/>
        <w:jc w:val="both"/>
      </w:pPr>
      <w:r>
        <w:rPr>
          <w:rFonts w:ascii="Times New Roman"/>
          <w:b w:val="false"/>
          <w:i w:val="false"/>
          <w:color w:val="000000"/>
          <w:sz w:val="28"/>
        </w:rPr>
        <w:t>
      Примечание: * в том числе часы на итоговый контроль</w:t>
      </w:r>
    </w:p>
    <w:bookmarkEnd w:id="694"/>
    <w:bookmarkStart w:name="z755" w:id="69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"Эндокринология (взрослая)"</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и гистофизиология эндокринных желез. Клинические и лабораторно-клинические методы исследования эндокринных желез. 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системы. Алгоритм диагностики, дифференциальной диагностики, клинические протокола лечения и профилактики эндокринных заболеваний. Особенности ведения пациентов на фоне инсулиновых помп, применение суточных мониторинговых систем определения гликемии. Обучающие образовательные программы больных с эндокринной патологией ("Школа диабета"). Значение диетотерапии. Доказательная медицина в эндокринологии. Эндокринные аспекты при беременности и нарушении фертильности. Особенности диагностики и лечения полиэндокринных синдромов, синдромов множественной эндокринной неоплазии. Метаболический синдром. Алгоритм диагностики, дифференциальной диагностики, клинические протокола лечения и профилактики.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сбора анамнеза и заполнения истории болезни. Особенности физикального осмотра по органам и системам. Клиническая лабораторная диагностика. Экспертиза трудоспособности.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56" w:id="69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"Эндокринология (взрослая)"</w:t>
      </w:r>
    </w:p>
    <w:bookmarkEnd w:id="6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эндокринологии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757" w:id="69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(взрослая)"</w:t>
      </w:r>
    </w:p>
    <w:bookmarkEnd w:id="6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эндокринных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58" w:id="69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"Эндокринология (взрослая)"</w:t>
      </w:r>
    </w:p>
    <w:bookmarkEnd w:id="6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59" w:id="699"/>
    <w:p>
      <w:pPr>
        <w:spacing w:after="0"/>
        <w:ind w:left="0"/>
        <w:jc w:val="both"/>
      </w:pPr>
      <w:r>
        <w:rPr>
          <w:rFonts w:ascii="Times New Roman"/>
          <w:b w:val="false"/>
          <w:i w:val="false"/>
          <w:color w:val="000000"/>
          <w:sz w:val="28"/>
        </w:rPr>
        <w:t>
      Используемые сокращения:</w:t>
      </w:r>
    </w:p>
    <w:bookmarkEnd w:id="699"/>
    <w:bookmarkStart w:name="z760" w:id="700"/>
    <w:p>
      <w:pPr>
        <w:spacing w:after="0"/>
        <w:ind w:left="0"/>
        <w:jc w:val="both"/>
      </w:pPr>
      <w:r>
        <w:rPr>
          <w:rFonts w:ascii="Times New Roman"/>
          <w:b w:val="false"/>
          <w:i w:val="false"/>
          <w:color w:val="000000"/>
          <w:sz w:val="28"/>
        </w:rPr>
        <w:t>
      БД – базовые дисциплины;</w:t>
      </w:r>
    </w:p>
    <w:bookmarkEnd w:id="700"/>
    <w:bookmarkStart w:name="z761" w:id="701"/>
    <w:p>
      <w:pPr>
        <w:spacing w:after="0"/>
        <w:ind w:left="0"/>
        <w:jc w:val="both"/>
      </w:pPr>
      <w:r>
        <w:rPr>
          <w:rFonts w:ascii="Times New Roman"/>
          <w:b w:val="false"/>
          <w:i w:val="false"/>
          <w:color w:val="000000"/>
          <w:sz w:val="28"/>
        </w:rPr>
        <w:t>
      БДО – базовые дисциплины обязательные;</w:t>
      </w:r>
    </w:p>
    <w:bookmarkEnd w:id="701"/>
    <w:bookmarkStart w:name="z762" w:id="702"/>
    <w:p>
      <w:pPr>
        <w:spacing w:after="0"/>
        <w:ind w:left="0"/>
        <w:jc w:val="both"/>
      </w:pPr>
      <w:r>
        <w:rPr>
          <w:rFonts w:ascii="Times New Roman"/>
          <w:b w:val="false"/>
          <w:i w:val="false"/>
          <w:color w:val="000000"/>
          <w:sz w:val="28"/>
        </w:rPr>
        <w:t>
      ПД – профилирующие дисциплины;</w:t>
      </w:r>
    </w:p>
    <w:bookmarkEnd w:id="702"/>
    <w:bookmarkStart w:name="z763" w:id="703"/>
    <w:p>
      <w:pPr>
        <w:spacing w:after="0"/>
        <w:ind w:left="0"/>
        <w:jc w:val="both"/>
      </w:pPr>
      <w:r>
        <w:rPr>
          <w:rFonts w:ascii="Times New Roman"/>
          <w:b w:val="false"/>
          <w:i w:val="false"/>
          <w:color w:val="000000"/>
          <w:sz w:val="28"/>
        </w:rPr>
        <w:t>
      ПДО – профилирующие дисциплины обязательные;</w:t>
      </w:r>
    </w:p>
    <w:bookmarkEnd w:id="703"/>
    <w:bookmarkStart w:name="z764" w:id="704"/>
    <w:p>
      <w:pPr>
        <w:spacing w:after="0"/>
        <w:ind w:left="0"/>
        <w:jc w:val="both"/>
      </w:pPr>
      <w:r>
        <w:rPr>
          <w:rFonts w:ascii="Times New Roman"/>
          <w:b w:val="false"/>
          <w:i w:val="false"/>
          <w:color w:val="000000"/>
          <w:sz w:val="28"/>
        </w:rPr>
        <w:t>
      ПДВ – профилирующие дисциплины по выбору;</w:t>
      </w:r>
    </w:p>
    <w:bookmarkEnd w:id="704"/>
    <w:bookmarkStart w:name="z765" w:id="705"/>
    <w:p>
      <w:pPr>
        <w:spacing w:after="0"/>
        <w:ind w:left="0"/>
        <w:jc w:val="both"/>
      </w:pPr>
      <w:r>
        <w:rPr>
          <w:rFonts w:ascii="Times New Roman"/>
          <w:b w:val="false"/>
          <w:i w:val="false"/>
          <w:color w:val="000000"/>
          <w:sz w:val="28"/>
        </w:rPr>
        <w:t>
      ИК – итоговый контроль.</w:t>
      </w:r>
    </w:p>
    <w:bookmarkEnd w:id="7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68" w:id="70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"Эндокринология (детская)"</w:t>
      </w:r>
    </w:p>
    <w:bookmarkEnd w:id="706"/>
    <w:bookmarkStart w:name="z769" w:id="707"/>
    <w:p>
      <w:pPr>
        <w:spacing w:after="0"/>
        <w:ind w:left="0"/>
        <w:jc w:val="both"/>
      </w:pPr>
      <w:r>
        <w:rPr>
          <w:rFonts w:ascii="Times New Roman"/>
          <w:b w:val="false"/>
          <w:i w:val="false"/>
          <w:color w:val="000000"/>
          <w:sz w:val="28"/>
        </w:rPr>
        <w:t>
      1. Типовые учебные планы циклов переподготовки по специальности "Эндокринология (детская)"</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детского возраста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0" w:id="708"/>
    <w:p>
      <w:pPr>
        <w:spacing w:after="0"/>
        <w:ind w:left="0"/>
        <w:jc w:val="both"/>
      </w:pPr>
      <w:r>
        <w:rPr>
          <w:rFonts w:ascii="Times New Roman"/>
          <w:b w:val="false"/>
          <w:i w:val="false"/>
          <w:color w:val="000000"/>
          <w:sz w:val="28"/>
        </w:rPr>
        <w:t>
      Примечания:</w:t>
      </w:r>
    </w:p>
    <w:bookmarkEnd w:id="708"/>
    <w:bookmarkStart w:name="z771" w:id="709"/>
    <w:p>
      <w:pPr>
        <w:spacing w:after="0"/>
        <w:ind w:left="0"/>
        <w:jc w:val="both"/>
      </w:pPr>
      <w:r>
        <w:rPr>
          <w:rFonts w:ascii="Times New Roman"/>
          <w:b w:val="false"/>
          <w:i w:val="false"/>
          <w:color w:val="000000"/>
          <w:sz w:val="28"/>
        </w:rPr>
        <w:t>
      *Для специалистов, не имеющих переподготовки по эндокринологии;</w:t>
      </w:r>
    </w:p>
    <w:bookmarkEnd w:id="709"/>
    <w:bookmarkStart w:name="z772" w:id="710"/>
    <w:p>
      <w:pPr>
        <w:spacing w:after="0"/>
        <w:ind w:left="0"/>
        <w:jc w:val="both"/>
      </w:pPr>
      <w:r>
        <w:rPr>
          <w:rFonts w:ascii="Times New Roman"/>
          <w:b w:val="false"/>
          <w:i w:val="false"/>
          <w:color w:val="000000"/>
          <w:sz w:val="28"/>
        </w:rPr>
        <w:t>
      **Для специалистов, имеющих переподготовку по взрослой эндокринологии;</w:t>
      </w:r>
    </w:p>
    <w:bookmarkEnd w:id="710"/>
    <w:bookmarkStart w:name="z773" w:id="71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"Эндокринология (детская)"</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эндокринологии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4" w:id="71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"Эндокринология (детская)"</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5" w:id="713"/>
    <w:p>
      <w:pPr>
        <w:spacing w:after="0"/>
        <w:ind w:left="0"/>
        <w:jc w:val="both"/>
      </w:pPr>
      <w:r>
        <w:rPr>
          <w:rFonts w:ascii="Times New Roman"/>
          <w:b w:val="false"/>
          <w:i w:val="false"/>
          <w:color w:val="000000"/>
          <w:sz w:val="28"/>
        </w:rPr>
        <w:t>
      Примечание: *в том числе часы на итоговый контроль</w:t>
      </w:r>
    </w:p>
    <w:bookmarkEnd w:id="713"/>
    <w:bookmarkStart w:name="z776" w:id="71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"Эндокринология (детская)"</w:t>
      </w:r>
    </w:p>
    <w:bookmarkEnd w:id="7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7" w:id="715"/>
    <w:p>
      <w:pPr>
        <w:spacing w:after="0"/>
        <w:ind w:left="0"/>
        <w:jc w:val="both"/>
      </w:pPr>
      <w:r>
        <w:rPr>
          <w:rFonts w:ascii="Times New Roman"/>
          <w:b w:val="false"/>
          <w:i w:val="false"/>
          <w:color w:val="000000"/>
          <w:sz w:val="28"/>
        </w:rPr>
        <w:t>
      Примечание: * в том числе часы на итоговый контроль</w:t>
      </w:r>
    </w:p>
    <w:bookmarkEnd w:id="715"/>
    <w:bookmarkStart w:name="z778" w:id="71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"Эндокринология (детская)"</w:t>
      </w:r>
    </w:p>
    <w:bookmarkEnd w:id="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детского возраста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и лабораторно-клинические методы исследования эндокринных желез у детей и подростков. Этиология, эпидемиология, патогенез, клинические проявления заболеваний островкового аппарата поджелудочной железы, паращитовидных желез, щитовидной железы, гипоталамо-гипофизарной системы, надпочечников, половых желез, APUD (эйпуд) системы. Алгоритм диагностики, дифференциальной диагностики, клинические протокола лечения и профилактики эндокринных заболеваний у детей. Особенности ведения пациентов на фоне инсулиновых помп, применение суточных мониторинговых систем определения гликемии в детской практике. Обучающие образовательные программы больных с эндокринной патологией ("Школа диабета") с учетом возраста ребенка. Значение диетотерапии. Доказательная медицина в эндокринологии. Метаболический синдром.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эндокринология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эндокринологической помощи детям в Республике Казахстан. Анатомо-физиологические особенности эндокринных органов у детей различного возраста. Клинические и лабораторно-клинические методы исследования эндокринных желез у детей. Алгоритм диагностики, дифференциальной диагностики, клинические протокола лечения и профилактики эндокринных заболеваний у детей, особенности течения: сахарный диабет, заболевания щитовидной и паращитовидных желез, гипоталамо-гипофизарной системы, надпочечников. Значение диетотерапии. Формирование пола. Физиология половых желез. Влияние эндокринных желез на биологическое созревание организма. Патология половых желез у детей. Ожирение. Алгоритм диагностики, дифференциальной диагностики, клинические протокола лечения и профилактики.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79" w:id="71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"Эндокринология (детская)"</w:t>
      </w:r>
    </w:p>
    <w:bookmarkEnd w:id="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эндокринологии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заболеваниях эндокринной системы у детей различного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780" w:id="71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"Эндокринология (детская)"</w:t>
      </w:r>
    </w:p>
    <w:bookmarkEnd w:id="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эндокринологии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эндокринных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81" w:id="71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"Эндокринология (детская)"</w:t>
      </w:r>
    </w:p>
    <w:bookmarkEnd w:id="7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дифференциальная диагностика, методы лечения, профилактика и неотложная помощь при эндокринных заболеваниях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782" w:id="720"/>
    <w:p>
      <w:pPr>
        <w:spacing w:after="0"/>
        <w:ind w:left="0"/>
        <w:jc w:val="both"/>
      </w:pPr>
      <w:r>
        <w:rPr>
          <w:rFonts w:ascii="Times New Roman"/>
          <w:b w:val="false"/>
          <w:i w:val="false"/>
          <w:color w:val="000000"/>
          <w:sz w:val="28"/>
        </w:rPr>
        <w:t>
      Используемые сокращения:</w:t>
      </w:r>
    </w:p>
    <w:bookmarkEnd w:id="720"/>
    <w:bookmarkStart w:name="z783" w:id="721"/>
    <w:p>
      <w:pPr>
        <w:spacing w:after="0"/>
        <w:ind w:left="0"/>
        <w:jc w:val="both"/>
      </w:pPr>
      <w:r>
        <w:rPr>
          <w:rFonts w:ascii="Times New Roman"/>
          <w:b w:val="false"/>
          <w:i w:val="false"/>
          <w:color w:val="000000"/>
          <w:sz w:val="28"/>
        </w:rPr>
        <w:t>
      БД – базовые дисциплины;</w:t>
      </w:r>
    </w:p>
    <w:bookmarkEnd w:id="721"/>
    <w:bookmarkStart w:name="z784" w:id="722"/>
    <w:p>
      <w:pPr>
        <w:spacing w:after="0"/>
        <w:ind w:left="0"/>
        <w:jc w:val="both"/>
      </w:pPr>
      <w:r>
        <w:rPr>
          <w:rFonts w:ascii="Times New Roman"/>
          <w:b w:val="false"/>
          <w:i w:val="false"/>
          <w:color w:val="000000"/>
          <w:sz w:val="28"/>
        </w:rPr>
        <w:t>
      БДО – базовые дисциплины обязательные;</w:t>
      </w:r>
    </w:p>
    <w:bookmarkEnd w:id="722"/>
    <w:bookmarkStart w:name="z785" w:id="723"/>
    <w:p>
      <w:pPr>
        <w:spacing w:after="0"/>
        <w:ind w:left="0"/>
        <w:jc w:val="both"/>
      </w:pPr>
      <w:r>
        <w:rPr>
          <w:rFonts w:ascii="Times New Roman"/>
          <w:b w:val="false"/>
          <w:i w:val="false"/>
          <w:color w:val="000000"/>
          <w:sz w:val="28"/>
        </w:rPr>
        <w:t>
      ПД – профилирующие дисциплины;</w:t>
      </w:r>
    </w:p>
    <w:bookmarkEnd w:id="723"/>
    <w:bookmarkStart w:name="z786" w:id="724"/>
    <w:p>
      <w:pPr>
        <w:spacing w:after="0"/>
        <w:ind w:left="0"/>
        <w:jc w:val="both"/>
      </w:pPr>
      <w:r>
        <w:rPr>
          <w:rFonts w:ascii="Times New Roman"/>
          <w:b w:val="false"/>
          <w:i w:val="false"/>
          <w:color w:val="000000"/>
          <w:sz w:val="28"/>
        </w:rPr>
        <w:t>
      ПДО – профилирующие дисциплины обязательные;</w:t>
      </w:r>
    </w:p>
    <w:bookmarkEnd w:id="724"/>
    <w:bookmarkStart w:name="z787" w:id="725"/>
    <w:p>
      <w:pPr>
        <w:spacing w:after="0"/>
        <w:ind w:left="0"/>
        <w:jc w:val="both"/>
      </w:pPr>
      <w:r>
        <w:rPr>
          <w:rFonts w:ascii="Times New Roman"/>
          <w:b w:val="false"/>
          <w:i w:val="false"/>
          <w:color w:val="000000"/>
          <w:sz w:val="28"/>
        </w:rPr>
        <w:t>
      ПДВ – профилирующие дисциплины по выбору;</w:t>
      </w:r>
    </w:p>
    <w:bookmarkEnd w:id="725"/>
    <w:bookmarkStart w:name="z788" w:id="726"/>
    <w:p>
      <w:pPr>
        <w:spacing w:after="0"/>
        <w:ind w:left="0"/>
        <w:jc w:val="both"/>
      </w:pPr>
      <w:r>
        <w:rPr>
          <w:rFonts w:ascii="Times New Roman"/>
          <w:b w:val="false"/>
          <w:i w:val="false"/>
          <w:color w:val="000000"/>
          <w:sz w:val="28"/>
        </w:rPr>
        <w:t>
      ИК – итоговый контроль.</w:t>
      </w:r>
    </w:p>
    <w:bookmarkEnd w:id="7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791" w:id="72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(взрослая)"</w:t>
      </w:r>
    </w:p>
    <w:bookmarkEnd w:id="727"/>
    <w:bookmarkStart w:name="z792" w:id="728"/>
    <w:p>
      <w:pPr>
        <w:spacing w:after="0"/>
        <w:ind w:left="0"/>
        <w:jc w:val="both"/>
      </w:pPr>
      <w:r>
        <w:rPr>
          <w:rFonts w:ascii="Times New Roman"/>
          <w:b w:val="false"/>
          <w:i w:val="false"/>
          <w:color w:val="000000"/>
          <w:sz w:val="28"/>
        </w:rPr>
        <w:t>
      1. Типовые учебные планы циклов переподготовки по специальности "Нефрология (ультразвуковая диагностика по профилю основной специальности) (взрослая)"</w:t>
      </w:r>
    </w:p>
    <w:bookmarkEnd w:id="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3" w:id="729"/>
    <w:p>
      <w:pPr>
        <w:spacing w:after="0"/>
        <w:ind w:left="0"/>
        <w:jc w:val="both"/>
      </w:pPr>
      <w:r>
        <w:rPr>
          <w:rFonts w:ascii="Times New Roman"/>
          <w:b w:val="false"/>
          <w:i w:val="false"/>
          <w:color w:val="000000"/>
          <w:sz w:val="28"/>
        </w:rPr>
        <w:t>
      Примечания:</w:t>
      </w:r>
    </w:p>
    <w:bookmarkEnd w:id="729"/>
    <w:bookmarkStart w:name="z794" w:id="730"/>
    <w:p>
      <w:pPr>
        <w:spacing w:after="0"/>
        <w:ind w:left="0"/>
        <w:jc w:val="both"/>
      </w:pPr>
      <w:r>
        <w:rPr>
          <w:rFonts w:ascii="Times New Roman"/>
          <w:b w:val="false"/>
          <w:i w:val="false"/>
          <w:color w:val="000000"/>
          <w:sz w:val="28"/>
        </w:rPr>
        <w:t>
      *Для специалистов, не имеющих переподготовки по нефрологии;</w:t>
      </w:r>
    </w:p>
    <w:bookmarkEnd w:id="730"/>
    <w:bookmarkStart w:name="z795" w:id="731"/>
    <w:p>
      <w:pPr>
        <w:spacing w:after="0"/>
        <w:ind w:left="0"/>
        <w:jc w:val="both"/>
      </w:pPr>
      <w:r>
        <w:rPr>
          <w:rFonts w:ascii="Times New Roman"/>
          <w:b w:val="false"/>
          <w:i w:val="false"/>
          <w:color w:val="000000"/>
          <w:sz w:val="28"/>
        </w:rPr>
        <w:t>
      **Для специалистов, имеющих переподготовку по детской нефрологии.</w:t>
      </w:r>
    </w:p>
    <w:bookmarkEnd w:id="731"/>
    <w:bookmarkStart w:name="z796" w:id="73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"Нефрология (ультразвуковая диагностика по профилю основной специальности) (взрослая)"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733"/>
          <w:p>
            <w:pPr>
              <w:spacing w:after="20"/>
              <w:ind w:left="20"/>
              <w:jc w:val="both"/>
            </w:pPr>
            <w:r>
              <w:rPr>
                <w:rFonts w:ascii="Times New Roman"/>
                <w:b w:val="false"/>
                <w:i w:val="false"/>
                <w:color w:val="000000"/>
                <w:sz w:val="20"/>
              </w:rPr>
              <w:t>
Объем учебной нагрузки</w:t>
            </w:r>
          </w:p>
          <w:bookmarkEnd w:id="733"/>
          <w:p>
            <w:pPr>
              <w:spacing w:after="20"/>
              <w:ind w:left="20"/>
              <w:jc w:val="both"/>
            </w:pPr>
            <w:r>
              <w:rPr>
                <w:rFonts w:ascii="Times New Roman"/>
                <w:b w:val="false"/>
                <w:i w:val="false"/>
                <w:color w:val="000000"/>
                <w:sz w:val="20"/>
              </w:rPr>
              <w:t>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34"/>
          <w:p>
            <w:pPr>
              <w:spacing w:after="20"/>
              <w:ind w:left="20"/>
              <w:jc w:val="both"/>
            </w:pPr>
            <w:r>
              <w:rPr>
                <w:rFonts w:ascii="Times New Roman"/>
                <w:b w:val="false"/>
                <w:i w:val="false"/>
                <w:color w:val="000000"/>
                <w:sz w:val="20"/>
              </w:rPr>
              <w:t xml:space="preserve">
2 </w:t>
            </w:r>
          </w:p>
          <w:bookmarkEnd w:id="734"/>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735"/>
          <w:p>
            <w:pPr>
              <w:spacing w:after="20"/>
              <w:ind w:left="20"/>
              <w:jc w:val="both"/>
            </w:pPr>
            <w:r>
              <w:rPr>
                <w:rFonts w:ascii="Times New Roman"/>
                <w:b w:val="false"/>
                <w:i w:val="false"/>
                <w:color w:val="000000"/>
                <w:sz w:val="20"/>
              </w:rPr>
              <w:t xml:space="preserve">
2 </w:t>
            </w:r>
          </w:p>
          <w:bookmarkEnd w:id="735"/>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736"/>
          <w:p>
            <w:pPr>
              <w:spacing w:after="20"/>
              <w:ind w:left="20"/>
              <w:jc w:val="both"/>
            </w:pPr>
            <w:r>
              <w:rPr>
                <w:rFonts w:ascii="Times New Roman"/>
                <w:b w:val="false"/>
                <w:i w:val="false"/>
                <w:color w:val="000000"/>
                <w:sz w:val="20"/>
              </w:rPr>
              <w:t xml:space="preserve">
2 </w:t>
            </w:r>
          </w:p>
          <w:bookmarkEnd w:id="736"/>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737"/>
          <w:p>
            <w:pPr>
              <w:spacing w:after="20"/>
              <w:ind w:left="20"/>
              <w:jc w:val="both"/>
            </w:pPr>
            <w:r>
              <w:rPr>
                <w:rFonts w:ascii="Times New Roman"/>
                <w:b w:val="false"/>
                <w:i w:val="false"/>
                <w:color w:val="000000"/>
                <w:sz w:val="20"/>
              </w:rPr>
              <w:t xml:space="preserve">
6 </w:t>
            </w:r>
          </w:p>
          <w:bookmarkEnd w:id="737"/>
          <w:p>
            <w:pPr>
              <w:spacing w:after="20"/>
              <w:ind w:left="20"/>
              <w:jc w:val="both"/>
            </w:pPr>
            <w:r>
              <w:rPr>
                <w:rFonts w:ascii="Times New Roman"/>
                <w:b w:val="false"/>
                <w:i w:val="false"/>
                <w:color w:val="000000"/>
                <w:sz w:val="20"/>
              </w:rPr>
              <w:t>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2" w:id="73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bookmarkEnd w:id="7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3" w:id="739"/>
    <w:p>
      <w:pPr>
        <w:spacing w:after="0"/>
        <w:ind w:left="0"/>
        <w:jc w:val="both"/>
      </w:pPr>
      <w:r>
        <w:rPr>
          <w:rFonts w:ascii="Times New Roman"/>
          <w:b w:val="false"/>
          <w:i w:val="false"/>
          <w:color w:val="000000"/>
          <w:sz w:val="28"/>
        </w:rPr>
        <w:t>
      Примечание: * в том числе часы на итоговый контроль</w:t>
      </w:r>
    </w:p>
    <w:bookmarkEnd w:id="739"/>
    <w:bookmarkStart w:name="z804" w:id="740"/>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5" w:id="741"/>
    <w:p>
      <w:pPr>
        <w:spacing w:after="0"/>
        <w:ind w:left="0"/>
        <w:jc w:val="both"/>
      </w:pPr>
      <w:r>
        <w:rPr>
          <w:rFonts w:ascii="Times New Roman"/>
          <w:b w:val="false"/>
          <w:i w:val="false"/>
          <w:color w:val="000000"/>
          <w:sz w:val="28"/>
        </w:rPr>
        <w:t>
      Примечание: * в том числе часы на итоговый контроль</w:t>
      </w:r>
    </w:p>
    <w:bookmarkEnd w:id="741"/>
    <w:bookmarkStart w:name="z806" w:id="742"/>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(взрослая)"</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больных.Современные представления об этиологии, патогенезе, клинической картине, классификации, дифференциальной диагностике 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храническая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пункционной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почки. Осложнения после трансплантации почки. Оказание помощи при неотложных состояниях в нефрологии.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на амбулаторно-поликлиническом этапе. Организация нефрологической помощи взрослому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взрослых.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 страдающих хронической почечной 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 (додиализная) трансплантация почки);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населения. Ведение регистра больных хронической болезнью почек в данном регионе. Оказание консультативной, диагностической и лечебной помощи беременным с нарушением функций почек. 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нефрологического больного с учетом возрастных особенностей. Исследование мочи в норме и при патологии. 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 Универсальный и точный метод расчета СКФ, работающий на любой стадии ХБП и для представителей всех рас – уравнение CKD-EPI (эскиди-епи). 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 Молекулярная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07" w:id="743"/>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(взрослая)"</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08" w:id="744"/>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(взрослая)"</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09" w:id="745"/>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(взрослая)"</w:t>
      </w:r>
    </w:p>
    <w:bookmarkEnd w:id="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 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 Особенности ведения пациентов с нефрологической патологией на амбулаторном этапе.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10" w:id="746"/>
    <w:p>
      <w:pPr>
        <w:spacing w:after="0"/>
        <w:ind w:left="0"/>
        <w:jc w:val="both"/>
      </w:pPr>
      <w:r>
        <w:rPr>
          <w:rFonts w:ascii="Times New Roman"/>
          <w:b w:val="false"/>
          <w:i w:val="false"/>
          <w:color w:val="000000"/>
          <w:sz w:val="28"/>
        </w:rPr>
        <w:t>
      Используемые сокращения:</w:t>
      </w:r>
    </w:p>
    <w:bookmarkEnd w:id="746"/>
    <w:bookmarkStart w:name="z811" w:id="747"/>
    <w:p>
      <w:pPr>
        <w:spacing w:after="0"/>
        <w:ind w:left="0"/>
        <w:jc w:val="both"/>
      </w:pPr>
      <w:r>
        <w:rPr>
          <w:rFonts w:ascii="Times New Roman"/>
          <w:b w:val="false"/>
          <w:i w:val="false"/>
          <w:color w:val="000000"/>
          <w:sz w:val="28"/>
        </w:rPr>
        <w:t>
      БД – базовые дисциплины;</w:t>
      </w:r>
    </w:p>
    <w:bookmarkEnd w:id="747"/>
    <w:bookmarkStart w:name="z812" w:id="748"/>
    <w:p>
      <w:pPr>
        <w:spacing w:after="0"/>
        <w:ind w:left="0"/>
        <w:jc w:val="both"/>
      </w:pPr>
      <w:r>
        <w:rPr>
          <w:rFonts w:ascii="Times New Roman"/>
          <w:b w:val="false"/>
          <w:i w:val="false"/>
          <w:color w:val="000000"/>
          <w:sz w:val="28"/>
        </w:rPr>
        <w:t>
      БДО – базовые дисциплины обязательные;</w:t>
      </w:r>
    </w:p>
    <w:bookmarkEnd w:id="748"/>
    <w:bookmarkStart w:name="z813" w:id="749"/>
    <w:p>
      <w:pPr>
        <w:spacing w:after="0"/>
        <w:ind w:left="0"/>
        <w:jc w:val="both"/>
      </w:pPr>
      <w:r>
        <w:rPr>
          <w:rFonts w:ascii="Times New Roman"/>
          <w:b w:val="false"/>
          <w:i w:val="false"/>
          <w:color w:val="000000"/>
          <w:sz w:val="28"/>
        </w:rPr>
        <w:t>
      ПД – профилирующие дисциплины;</w:t>
      </w:r>
    </w:p>
    <w:bookmarkEnd w:id="749"/>
    <w:bookmarkStart w:name="z814" w:id="750"/>
    <w:p>
      <w:pPr>
        <w:spacing w:after="0"/>
        <w:ind w:left="0"/>
        <w:jc w:val="both"/>
      </w:pPr>
      <w:r>
        <w:rPr>
          <w:rFonts w:ascii="Times New Roman"/>
          <w:b w:val="false"/>
          <w:i w:val="false"/>
          <w:color w:val="000000"/>
          <w:sz w:val="28"/>
        </w:rPr>
        <w:t>
      ПДО – профилирующие дисциплины обязательные;</w:t>
      </w:r>
    </w:p>
    <w:bookmarkEnd w:id="750"/>
    <w:bookmarkStart w:name="z815" w:id="751"/>
    <w:p>
      <w:pPr>
        <w:spacing w:after="0"/>
        <w:ind w:left="0"/>
        <w:jc w:val="both"/>
      </w:pPr>
      <w:r>
        <w:rPr>
          <w:rFonts w:ascii="Times New Roman"/>
          <w:b w:val="false"/>
          <w:i w:val="false"/>
          <w:color w:val="000000"/>
          <w:sz w:val="28"/>
        </w:rPr>
        <w:t>
      ПДВ – профилирующие дисциплины по выбору;</w:t>
      </w:r>
    </w:p>
    <w:bookmarkEnd w:id="751"/>
    <w:bookmarkStart w:name="z816" w:id="752"/>
    <w:p>
      <w:pPr>
        <w:spacing w:after="0"/>
        <w:ind w:left="0"/>
        <w:jc w:val="both"/>
      </w:pPr>
      <w:r>
        <w:rPr>
          <w:rFonts w:ascii="Times New Roman"/>
          <w:b w:val="false"/>
          <w:i w:val="false"/>
          <w:color w:val="000000"/>
          <w:sz w:val="28"/>
        </w:rPr>
        <w:t>
      ИК – итоговый контроль.</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19" w:id="753"/>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"Нефрология (ультразвуковая диагностика по профилю основной специальности) (детская)"</w:t>
      </w:r>
    </w:p>
    <w:bookmarkEnd w:id="753"/>
    <w:bookmarkStart w:name="z820" w:id="754"/>
    <w:p>
      <w:pPr>
        <w:spacing w:after="0"/>
        <w:ind w:left="0"/>
        <w:jc w:val="both"/>
      </w:pPr>
      <w:r>
        <w:rPr>
          <w:rFonts w:ascii="Times New Roman"/>
          <w:b w:val="false"/>
          <w:i w:val="false"/>
          <w:color w:val="000000"/>
          <w:sz w:val="28"/>
        </w:rPr>
        <w:t>
      1. Типовые учебные планы циклов переподготовки по специальности "Нефрология (ультразвуковая диагностика по профилю основной специальности) (детская)"</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и диализ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1" w:id="755"/>
    <w:p>
      <w:pPr>
        <w:spacing w:after="0"/>
        <w:ind w:left="0"/>
        <w:jc w:val="both"/>
      </w:pPr>
      <w:r>
        <w:rPr>
          <w:rFonts w:ascii="Times New Roman"/>
          <w:b w:val="false"/>
          <w:i w:val="false"/>
          <w:color w:val="000000"/>
          <w:sz w:val="28"/>
        </w:rPr>
        <w:t>
      Примечания:</w:t>
      </w:r>
    </w:p>
    <w:bookmarkEnd w:id="755"/>
    <w:bookmarkStart w:name="z822" w:id="756"/>
    <w:p>
      <w:pPr>
        <w:spacing w:after="0"/>
        <w:ind w:left="0"/>
        <w:jc w:val="both"/>
      </w:pPr>
      <w:r>
        <w:rPr>
          <w:rFonts w:ascii="Times New Roman"/>
          <w:b w:val="false"/>
          <w:i w:val="false"/>
          <w:color w:val="000000"/>
          <w:sz w:val="28"/>
        </w:rPr>
        <w:t>
      * Для специалистов, не имеющих переподготовки по нефрологии;</w:t>
      </w:r>
    </w:p>
    <w:bookmarkEnd w:id="756"/>
    <w:bookmarkStart w:name="z823" w:id="757"/>
    <w:p>
      <w:pPr>
        <w:spacing w:after="0"/>
        <w:ind w:left="0"/>
        <w:jc w:val="both"/>
      </w:pPr>
      <w:r>
        <w:rPr>
          <w:rFonts w:ascii="Times New Roman"/>
          <w:b w:val="false"/>
          <w:i w:val="false"/>
          <w:color w:val="000000"/>
          <w:sz w:val="28"/>
        </w:rPr>
        <w:t>
      ** Для специалистов, имеющих переподготовку по взрослой нефрологии.</w:t>
      </w:r>
    </w:p>
    <w:bookmarkEnd w:id="757"/>
    <w:bookmarkStart w:name="z824" w:id="75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"Нефрология (ультразвуковая диагностика по профилю основной специальности) (детская)"</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 в том числе детского возраста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5" w:id="75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bookmarkEnd w:id="7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6" w:id="760"/>
    <w:p>
      <w:pPr>
        <w:spacing w:after="0"/>
        <w:ind w:left="0"/>
        <w:jc w:val="both"/>
      </w:pPr>
      <w:r>
        <w:rPr>
          <w:rFonts w:ascii="Times New Roman"/>
          <w:b w:val="false"/>
          <w:i w:val="false"/>
          <w:color w:val="000000"/>
          <w:sz w:val="28"/>
        </w:rPr>
        <w:t>
      Примечание: * в том числе часы на итоговый контроль</w:t>
      </w:r>
    </w:p>
    <w:bookmarkEnd w:id="760"/>
    <w:bookmarkStart w:name="z827" w:id="76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8" w:id="762"/>
    <w:p>
      <w:pPr>
        <w:spacing w:after="0"/>
        <w:ind w:left="0"/>
        <w:jc w:val="both"/>
      </w:pPr>
      <w:r>
        <w:rPr>
          <w:rFonts w:ascii="Times New Roman"/>
          <w:b w:val="false"/>
          <w:i w:val="false"/>
          <w:color w:val="000000"/>
          <w:sz w:val="28"/>
        </w:rPr>
        <w:t>
      Примечание: *в том числе часы на итоговый контроль</w:t>
      </w:r>
    </w:p>
    <w:bookmarkEnd w:id="762"/>
    <w:bookmarkStart w:name="z829" w:id="76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"Нефрология (ультразвуковая диагностика по профилю основной специальности) (детская)"</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нефрологии. Функции стационаров.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нефрологической службы, социально-экономические и юридические вопросы в нефрологии. Отделение нефрологии. Основные функции, задачи, возможности нефрологического отделения. Диспансерное наблюдение нефрологических больных.Современные представления об этиологии, патогенезе, клинической картине, классификации, дифференциальной диагностике заболеваний почек (инфекции мочевых путей, тубулоинтерстициальные болезни почек, рефлюкс нефропатия, гломерулонефриты, быстропрогрессирующий гломерулонефрит, ишемическая болезнь почек, поликистозная болезнь почек, амилоидоз, почечнокаменная болезнь, подагрическая почка, остра почечная недостаточность (далее – ОПН), хроническая почечная недостаточность (далее – ХПН), артериальная гипертензия, нефропатии при системных заболеваниях, вирусном гепатите, диабетическая нефропатия, опухоли почек). Методы лабораторного и инструментального исследования в нефрологии. Значение пункционной нефробиопсии. Принципы терапии заболеваний почек с учетом нефропротекции, при гломерулонефритах с учетом морфологических форм и профилактики осложнений. Показания для заместительной почечной терапии (программный гемодиализ, перитонеальный диализ, трансплантация почки). Ведение пациентов после трансплантации почки. Иммуносупрессия при трансплантации почки. Осложнения после трансплантации почки. Оказание помощи при неотложных состояниях в нефрологии.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нефрологии, в том числе амбулаторный гемодиализ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на амбулаторно-поликлиническом этапе.Организация нефрологической помощи детскому населению на амбулаторно-поликлиническом этапе. Нефрологический кабинет. Основные функции, задачи, возможности. Алгоритм лабораторно-инструментальной и дифференциальной диагностики патологии почек на догоспитальном этапе у детей. Ранняя диагностика хронической болезни почек. Нефропротективное медикаментозное лечение. Диспансерное наблюдение пациентов с хронической почечной недостаточностью. Показания и противопоказания к заместительной почечной терапии. Показания для плановой и экстренной госпитализации больных с заболеваниями почек. Тактика ведения пациентов на гемодиализе (перитонеальном диализе). Ведение больных после трансплантации почки в условиях поликлиники. Мониторинг концентрации и коррекция иммуносупрессивных препаратов. Профилактика осложнений после трансплантации почки. Ранняя диагностика и первая помощь при неотложных состояниях больным с заболеваниями почек на догоспитальном этапе. Вопросы временной и стойкой нетрудоспособности. Организация и проведения скрининговых исследований для раннего выявления хронической болезни почек среди прикрепленного населения (измерение артериального давления, определение креатинина крови, качественный анализ мочи на наличие белка и глюкозы с использованием тест полосок); оказание консультативной, диагностической и лечебной помощи больным с нефрологическими заболеваниями и лицам с высоким риском их развития. Организация и проведение диспансеризации лиц с почечной патологией (острый и хронический нефриты, ХПН) и лиц с высоким риском развития поражений почек: (в первые 5 лет после перенесенной острой почечной недостаточности; пожизненно после трансплантации почки (при отсутствии организованного наблюдения в центре трансплантации); при нефрогенной гипертензии; с любым вариантом гломерулярных заболеваний и получающих поддерживающую иммуносупрессивную терапию; страдающих хронической почечной недостаточностью всех стадий (хронической болезнью почек 3-4 стадий), за исключением больных, получающих программный диализ; имеющих рецидивирующую инфекцию мочевой системы, не подлежащую наблюдению и лечению у уролога; страдающих диабетической нефропатией в клинически манифестной стадии; страдающих любыми вариантами наследственных или врожденных заболеваний почек и мочевой системы. Организация и проведение углубленных исследований состояния почек с помощью лабораторно-диагностических методов (ультразвуковое исследование (далее – УЗИ), компьютерная томография, радиоизотопная ренография, биохимические, иммунологические и рентгенологические исследования). Направление на стационарное лечение больных с острой патологией почек или обострениями хронических заболеваний, требующих терапии, невозможной в амбулаторных условиях;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 Консультации больных на предмет выбора метода заместительной почечной терапии (гемодиализ, перитонеальный диализ, упреждающая/додиализная трансплантация почки); учет лиц, ожидающих начала диализа, его получающих, а также реципиентов аллогенной почки. Мониторинг и анализ основных медико-статистических показателей заболеваемости, инвалидности и смертности (догоспитальной и госпитальной) от хронической болезни почек (далее – ХБП) в районе обслуживания с последующей разработкой мероприятий по укреплению здоровья прикрепленного детского населения. Ведение регистра больных хронической болезнью почек в данном регионе. Организация и оказание стационарозамещающей и реабилитационной помощи пациентам, не нуждающимся в круглосуточном медицинском наблюдении по медицинским показаниям; участие в составлении заявки на лекарственные средства и изделия медицинского назначения с целью обеспечения пациентов с ХБП на амбулаторном этапе, организация обеспечения лекарственными препаратами пациентов с ХБП, в том числе и с ХПН на амбулаторном уровне. Отделение (центр) амбулаторного диализа. Возможности для проведения внепочечного очищения крови. Использование гемодиализной аппаратуры. Отбор и определение показаний к началу заместительной почечной терапии пациентам с терминальной стадией ХБП для подготовки к формированию сосудистого доступа и диализотерапии при участии специальной отборочной Комиссии;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(или) подготовки к трансплантации почки;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 проведение других методов внепочечного очищения крови (гемодиафильтрация, гемофильтрация) у больных с первичными и вторичными нефропатиями, находящихся на программном лечении, при осложненном течении терминальной стадии ХПН.</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 и диализ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наследственных и врожденных нефро- и уропатий. Нефро- и уропатии при анатомических аномалиях почек; (количественные, позиционные, нарушение формы, изменения нижних мочевых путей, изменения почечных сосудов, нарушения иннервации; Нефропатии при паренхиматозных аномалиях (кистозные-поликистоз, нефрофтиз Фанкони, синдром Сениора, врожденный нефротическийсиндром). Безкистозные (олигонефрония, сегментарная гипоплазия, дисплазии почек). Рефлюкс- нефропатия: тубулопатии первичные, тебулопатии вторичные, наследственный нефрит Альпорта; Болезнь Фабри. Нефропатии при хромосомных болезнях, амилоидоз наследственный. Эмбриональные опухоли почек (опухоль Вильмса). Отделение детского диализа. Задачи, функции, возможности. Отбор и определение показаний к началу заместительной почечной терапии (диализа) для формирования сосудистого доступа; проведение программного гемодиализа и постоянного перитонеального диализа детям с терминальной стадией ХПН с целью их длительного жизнеобеспечения и (или) подготовки к трансплантации почки. Оформление и выдача справок об окончании средней школы.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функциональные и морфологические методы исследования в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нефрологического больного с учетом возрастных особенностей. Исследование мочи в норме и при патологии. Функциональные почечные пробы для определения относительной плотности мочи, скорости клубочковой фильтрации (далее – СКФ) (расчет по формулам Кокрофта-Голта, Шварца (у детей) MDRD (мдирди), функционального почечного резерва (далее – ФПР). Универсальный и точный метод расчета СКФ, работающий на любой стадии ХБП и для представителей всех рас – уравнение CKD-EPI (эскиди-епи). Исследование уровня альбуминурии/протеинурии (суточная потеря белка (далее – СПБ) для диагностики ХБП, оценки прогноза ее течения, риска сердечно-сосудистых осложнений и выбора тактики лечении. Определение отношения альбумин/креатинин, или общий белок/креатинин в утренней моче. Пункционная нефробиопсия: показания, относительные и абсолютные противопоказания, подготовка больного и ведение после проведения процедуры, профилактика осложнений. Показания, относительные и абсолютные противопоказания, преимущества и недостатки визуализирующей диагностики заболеваний почек: обзорная и экскреторная урография, ретроградная пиелография, ангиография, УЗИ, компьютерная томография (далее – КТ), в том числе спиральная томография, магнитно-резонансная томография (далее – МРТ), магнитно-резонансная ангиография, радиоизотопные исследования. Молекулярная диагностика.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Трансплантационная нефрология. Современная иммуносупрессивная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и морально-этические аспекты трансплантации почки. Показания, относительные и абсолютные противопоказания к трансплантации почки. Подготовка реципиента, перекрестная идентификация антигенов донора и реципиента, по системе гистосовместимости HLA (ашэлэй) I и II классов. Показания и подготовка к родственной пересадке почки. Принципы ведения в раннем и позднем пострансплантационном периодах. Современные иммуносупрессивные препараты. Преимущества и побочные эффекты. Иммуносупрессия: выбор и контрольный мониторинг лекарственных средств. Трансплантационная нефропатия. Отторжение в раннем послеоперационном периоде. Хроническое отторжение трансплантированной почки. Экстраренальные осложнения после трансплантации. Цитомегаловирусная (далее – ЦМВ) инфекция. Карты динамического наблюдения пациентов после трансплантации почки.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30" w:id="764"/>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"Нефрология (ультразвуковая диагностика по профилю основной специальности) (детская)"</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нефрологии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(далее – ХБП) как важная медицинская и социальная проблема. Внедрение концепции ХБП в практическую работу системы здравоохранения рассматривается как важный стратегический подход к снижению общей и сердечнососудистой смертности, увеличению продолжительности жизни населения, а также к снижению расходов на госпитальное лечение осложнений нарушения функции почек и проведение заместительной почечной терапии – диализа и трансплантации почек. Распространенность ХБП сопоставима с такими социально значимыми заболеваниями, как гипертоническая болезнь, сахарный диабет, ожирение и метаболический синдром. Этиология, патогенез, клиническая картина, классификация, диагностика, дифференциальный диагноз, принципы профилактики, лечения, особенности имиуносупрессивной и нефропротективной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 Развитие заместительной почечной терапии – диализа, в том числе и перитониального и трансплантации почек.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31" w:id="76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"Нефрология (ультразвуковая диагностика по профилю основной специальности) (детская)"</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нефрологии и диализе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Законодательство Республики Казахстан в области здравоохранения. Нормативные правовые акты, регламентирующие нефрологическую и диализную деятельность в Республике Казахстан. Организация и проведение современных методов диагностики, внедрение и использование современных методов патогенетического лечения и заместительной почечной терапии. Инновационные технологии в инструментальных, лабораторных методах исследований нефрологических заболеваний. Использование современных маркеров почечного повреждения.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32" w:id="76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"Нефрология (ультразвуковая диагностика по профилю основной специальности) (детская)"</w:t>
      </w:r>
    </w:p>
    <w:bookmarkEnd w:id="7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нефрологии и диализа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67"/>
          <w:p>
            <w:pPr>
              <w:spacing w:after="20"/>
              <w:ind w:left="20"/>
              <w:jc w:val="both"/>
            </w:pPr>
            <w:r>
              <w:rPr>
                <w:rFonts w:ascii="Times New Roman"/>
                <w:b w:val="false"/>
                <w:i w:val="false"/>
                <w:color w:val="000000"/>
                <w:sz w:val="20"/>
              </w:rPr>
              <w:t>
Концепция ХБП в практической работе врача нефролога как стратегия к раннему выявлению почечных повреждений, снижению смертности, увеличению продолжительности жизни пациентов, а также к снижению расходов на лечение заболеваний почек и увеличение додиализного периода с применением современных нефропротекторов.</w:t>
            </w:r>
          </w:p>
          <w:bookmarkEnd w:id="767"/>
          <w:p>
            <w:pPr>
              <w:spacing w:after="20"/>
              <w:ind w:left="20"/>
              <w:jc w:val="both"/>
            </w:pPr>
            <w:r>
              <w:rPr>
                <w:rFonts w:ascii="Times New Roman"/>
                <w:b w:val="false"/>
                <w:i w:val="false"/>
                <w:color w:val="000000"/>
                <w:sz w:val="20"/>
              </w:rPr>
              <w:t>
Этиология, патогенез, клиническая картина, классификация, диагностика, дифференциальный диагноз, принципы профилактики, лечения, особенности патогенетической терапии, оказания неотложной помощи при патологии почек у лиц детского возраста. Особенности ведения пациентов с нефрологической патологией на амбулаторном этапе.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34" w:id="768"/>
    <w:p>
      <w:pPr>
        <w:spacing w:after="0"/>
        <w:ind w:left="0"/>
        <w:jc w:val="both"/>
      </w:pPr>
      <w:r>
        <w:rPr>
          <w:rFonts w:ascii="Times New Roman"/>
          <w:b w:val="false"/>
          <w:i w:val="false"/>
          <w:color w:val="000000"/>
          <w:sz w:val="28"/>
        </w:rPr>
        <w:t>
      Используемые сокращения:</w:t>
      </w:r>
    </w:p>
    <w:bookmarkEnd w:id="768"/>
    <w:bookmarkStart w:name="z835" w:id="769"/>
    <w:p>
      <w:pPr>
        <w:spacing w:after="0"/>
        <w:ind w:left="0"/>
        <w:jc w:val="both"/>
      </w:pPr>
      <w:r>
        <w:rPr>
          <w:rFonts w:ascii="Times New Roman"/>
          <w:b w:val="false"/>
          <w:i w:val="false"/>
          <w:color w:val="000000"/>
          <w:sz w:val="28"/>
        </w:rPr>
        <w:t>
      БД – базовые дисциплины;</w:t>
      </w:r>
    </w:p>
    <w:bookmarkEnd w:id="769"/>
    <w:bookmarkStart w:name="z836" w:id="770"/>
    <w:p>
      <w:pPr>
        <w:spacing w:after="0"/>
        <w:ind w:left="0"/>
        <w:jc w:val="both"/>
      </w:pPr>
      <w:r>
        <w:rPr>
          <w:rFonts w:ascii="Times New Roman"/>
          <w:b w:val="false"/>
          <w:i w:val="false"/>
          <w:color w:val="000000"/>
          <w:sz w:val="28"/>
        </w:rPr>
        <w:t>
      БДО – базовые дисциплины обязательные;</w:t>
      </w:r>
    </w:p>
    <w:bookmarkEnd w:id="770"/>
    <w:bookmarkStart w:name="z837" w:id="771"/>
    <w:p>
      <w:pPr>
        <w:spacing w:after="0"/>
        <w:ind w:left="0"/>
        <w:jc w:val="both"/>
      </w:pPr>
      <w:r>
        <w:rPr>
          <w:rFonts w:ascii="Times New Roman"/>
          <w:b w:val="false"/>
          <w:i w:val="false"/>
          <w:color w:val="000000"/>
          <w:sz w:val="28"/>
        </w:rPr>
        <w:t>
      ПД – профилирующие дисциплины;</w:t>
      </w:r>
    </w:p>
    <w:bookmarkEnd w:id="771"/>
    <w:bookmarkStart w:name="z838" w:id="772"/>
    <w:p>
      <w:pPr>
        <w:spacing w:after="0"/>
        <w:ind w:left="0"/>
        <w:jc w:val="both"/>
      </w:pPr>
      <w:r>
        <w:rPr>
          <w:rFonts w:ascii="Times New Roman"/>
          <w:b w:val="false"/>
          <w:i w:val="false"/>
          <w:color w:val="000000"/>
          <w:sz w:val="28"/>
        </w:rPr>
        <w:t>
      ПДО – профилирующие дисциплины обязательные;</w:t>
      </w:r>
    </w:p>
    <w:bookmarkEnd w:id="772"/>
    <w:bookmarkStart w:name="z839" w:id="773"/>
    <w:p>
      <w:pPr>
        <w:spacing w:after="0"/>
        <w:ind w:left="0"/>
        <w:jc w:val="both"/>
      </w:pPr>
      <w:r>
        <w:rPr>
          <w:rFonts w:ascii="Times New Roman"/>
          <w:b w:val="false"/>
          <w:i w:val="false"/>
          <w:color w:val="000000"/>
          <w:sz w:val="28"/>
        </w:rPr>
        <w:t>
      ПДВ – профилирующие дисциплины по выбору;</w:t>
      </w:r>
    </w:p>
    <w:bookmarkEnd w:id="773"/>
    <w:bookmarkStart w:name="z840" w:id="774"/>
    <w:p>
      <w:pPr>
        <w:spacing w:after="0"/>
        <w:ind w:left="0"/>
        <w:jc w:val="both"/>
      </w:pPr>
      <w:r>
        <w:rPr>
          <w:rFonts w:ascii="Times New Roman"/>
          <w:b w:val="false"/>
          <w:i w:val="false"/>
          <w:color w:val="000000"/>
          <w:sz w:val="28"/>
        </w:rPr>
        <w:t>
      ИК – итоговый контроль.</w:t>
      </w:r>
    </w:p>
    <w:bookmarkEnd w:id="7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43" w:id="775"/>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"Инфекционные болезни (взрослые)"</w:t>
      </w:r>
    </w:p>
    <w:bookmarkEnd w:id="775"/>
    <w:bookmarkStart w:name="z844" w:id="776"/>
    <w:p>
      <w:pPr>
        <w:spacing w:after="0"/>
        <w:ind w:left="0"/>
        <w:jc w:val="both"/>
      </w:pPr>
      <w:r>
        <w:rPr>
          <w:rFonts w:ascii="Times New Roman"/>
          <w:b w:val="false"/>
          <w:i w:val="false"/>
          <w:color w:val="000000"/>
          <w:sz w:val="28"/>
        </w:rPr>
        <w:t>
      1. Типовые учебные планы циклов переподготовки по специальности "Инфекционные болезни (взрослые)"</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поликлинике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5" w:id="777"/>
    <w:p>
      <w:pPr>
        <w:spacing w:after="0"/>
        <w:ind w:left="0"/>
        <w:jc w:val="both"/>
      </w:pPr>
      <w:r>
        <w:rPr>
          <w:rFonts w:ascii="Times New Roman"/>
          <w:b w:val="false"/>
          <w:i w:val="false"/>
          <w:color w:val="000000"/>
          <w:sz w:val="28"/>
        </w:rPr>
        <w:t>
      Примечания:</w:t>
      </w:r>
    </w:p>
    <w:bookmarkEnd w:id="777"/>
    <w:bookmarkStart w:name="z846" w:id="778"/>
    <w:p>
      <w:pPr>
        <w:spacing w:after="0"/>
        <w:ind w:left="0"/>
        <w:jc w:val="both"/>
      </w:pPr>
      <w:r>
        <w:rPr>
          <w:rFonts w:ascii="Times New Roman"/>
          <w:b w:val="false"/>
          <w:i w:val="false"/>
          <w:color w:val="000000"/>
          <w:sz w:val="28"/>
        </w:rPr>
        <w:t>
      * Для специалистов, не имеющих переподготовки по инфекционным болезням;</w:t>
      </w:r>
    </w:p>
    <w:bookmarkEnd w:id="778"/>
    <w:bookmarkStart w:name="z847" w:id="779"/>
    <w:p>
      <w:pPr>
        <w:spacing w:after="0"/>
        <w:ind w:left="0"/>
        <w:jc w:val="both"/>
      </w:pPr>
      <w:r>
        <w:rPr>
          <w:rFonts w:ascii="Times New Roman"/>
          <w:b w:val="false"/>
          <w:i w:val="false"/>
          <w:color w:val="000000"/>
          <w:sz w:val="28"/>
        </w:rPr>
        <w:t>
      ** Для специалистов, имеющих переподготовку по детским инфекционным болезням.</w:t>
      </w:r>
    </w:p>
    <w:bookmarkEnd w:id="779"/>
    <w:bookmarkStart w:name="z848" w:id="78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"Инфекционные болезни (взрослые)"</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9" w:id="781"/>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"Инфекционные болезни (взрослые)"</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0" w:id="782"/>
    <w:p>
      <w:pPr>
        <w:spacing w:after="0"/>
        <w:ind w:left="0"/>
        <w:jc w:val="both"/>
      </w:pPr>
      <w:r>
        <w:rPr>
          <w:rFonts w:ascii="Times New Roman"/>
          <w:b w:val="false"/>
          <w:i w:val="false"/>
          <w:color w:val="000000"/>
          <w:sz w:val="28"/>
        </w:rPr>
        <w:t>
      Примечание: * в том числе часы на итоговый контроль</w:t>
      </w:r>
    </w:p>
    <w:bookmarkEnd w:id="782"/>
    <w:bookmarkStart w:name="z851" w:id="78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"Инфекционные болезни (взрослые)"</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2" w:id="784"/>
    <w:p>
      <w:pPr>
        <w:spacing w:after="0"/>
        <w:ind w:left="0"/>
        <w:jc w:val="both"/>
      </w:pPr>
      <w:r>
        <w:rPr>
          <w:rFonts w:ascii="Times New Roman"/>
          <w:b w:val="false"/>
          <w:i w:val="false"/>
          <w:color w:val="000000"/>
          <w:sz w:val="28"/>
        </w:rPr>
        <w:t>
      Примечание: * в том числе часы на итоговый контроль</w:t>
      </w:r>
    </w:p>
    <w:bookmarkEnd w:id="784"/>
    <w:bookmarkStart w:name="z853" w:id="78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"Инфекционные болезни (взрослые)"</w:t>
      </w:r>
    </w:p>
    <w:bookmarkEnd w:id="7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службы при инфекционных заболеваниях в Республике Казахстан. Анализ деятельности инфекционной службы, учетно-отчетная документация. Законодательные и нормативные документы по борьбе с инфекционными заболеваниями в Республике Казахстан. Этиология, эпидемиология, патогенез, патологическая анатомия, клиника, диагностика, дифференциальная диагностика, лечение и профилактика инфекционных заболеваний согласно клиническим протоколам (кишечные инфекции, включая гельминтозы протозойные инвазии и вирусные диареи, капельные инфекции, кровяные инфекции, инфекции наружных покровов). Терапия неотложных состояний при инфекционных заболеваниях. Особо опасные инфекции. Доказательная медицина в инфекционных болезнях. Реабилитация, диспансеризация инфекционных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болезни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инфекционной службы в Республике Казахстан. Функциональные обязанности врача-инфекциониста в поликлинике. Амбулаторно-поликлиническая учетно-отчетная документация. Алгоритм рациональной диагностики и дифференциальной диагностики диарейного синдрома, тонзиллитов, экзантем, лихорадочных состояний, нарушений пигментного обмена, заболеваний, протекающих с менингеальным синдромом в условиях поликлиники. Протокола лечебных и противоэпидемических мероприятий. Профилактика (специфическая и неспецифическая) инфекционных заболеваний. Методы обследования при парентеральных вирусных гепатитах и ВИЧ-инфекции, СПИД-ассоциированных заболеваниях. Уязвимые группы при ВИЧ-инфекции. Деонтологические аспекты в вопросах ВИЧ-инфекции. Катамнестическое наблюдение и диспансеризация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54" w:id="78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"Инфекционные болезни (взрослые)"</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55" w:id="78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(взрослые)"</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заболеваниях для выявления ДНК возбудителей. Бактериологическая диагностика инфекционных заболеваний – как "золотой стандарт" верификации диагноза. 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 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 Молекулярно-генетическое исследование вируса гепатита С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 С, Д и острого гепатита С (далее – ГС) пегилированными интерферонами, при ГС в сочетании с ребетолом. Лечение хронического вирусного гепатита. В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 А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56" w:id="78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(взрослые)"</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дифференциальная диагностика инфекционных заболеваний и лабораторные методы исследования (иммуноферментный 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57" w:id="789"/>
    <w:p>
      <w:pPr>
        <w:spacing w:after="0"/>
        <w:ind w:left="0"/>
        <w:jc w:val="both"/>
      </w:pPr>
      <w:r>
        <w:rPr>
          <w:rFonts w:ascii="Times New Roman"/>
          <w:b w:val="false"/>
          <w:i w:val="false"/>
          <w:color w:val="000000"/>
          <w:sz w:val="28"/>
        </w:rPr>
        <w:t>
      Используемые сокращения:</w:t>
      </w:r>
    </w:p>
    <w:bookmarkEnd w:id="789"/>
    <w:bookmarkStart w:name="z858" w:id="790"/>
    <w:p>
      <w:pPr>
        <w:spacing w:after="0"/>
        <w:ind w:left="0"/>
        <w:jc w:val="both"/>
      </w:pPr>
      <w:r>
        <w:rPr>
          <w:rFonts w:ascii="Times New Roman"/>
          <w:b w:val="false"/>
          <w:i w:val="false"/>
          <w:color w:val="000000"/>
          <w:sz w:val="28"/>
        </w:rPr>
        <w:t>
      БД – базовые дисциплины;</w:t>
      </w:r>
    </w:p>
    <w:bookmarkEnd w:id="790"/>
    <w:bookmarkStart w:name="z859" w:id="791"/>
    <w:p>
      <w:pPr>
        <w:spacing w:after="0"/>
        <w:ind w:left="0"/>
        <w:jc w:val="both"/>
      </w:pPr>
      <w:r>
        <w:rPr>
          <w:rFonts w:ascii="Times New Roman"/>
          <w:b w:val="false"/>
          <w:i w:val="false"/>
          <w:color w:val="000000"/>
          <w:sz w:val="28"/>
        </w:rPr>
        <w:t>
      БДО – базовые дисциплины обязательные;</w:t>
      </w:r>
    </w:p>
    <w:bookmarkEnd w:id="791"/>
    <w:bookmarkStart w:name="z860" w:id="792"/>
    <w:p>
      <w:pPr>
        <w:spacing w:after="0"/>
        <w:ind w:left="0"/>
        <w:jc w:val="both"/>
      </w:pPr>
      <w:r>
        <w:rPr>
          <w:rFonts w:ascii="Times New Roman"/>
          <w:b w:val="false"/>
          <w:i w:val="false"/>
          <w:color w:val="000000"/>
          <w:sz w:val="28"/>
        </w:rPr>
        <w:t>
      ПД – профилирующие дисциплины;</w:t>
      </w:r>
    </w:p>
    <w:bookmarkEnd w:id="792"/>
    <w:bookmarkStart w:name="z861" w:id="793"/>
    <w:p>
      <w:pPr>
        <w:spacing w:after="0"/>
        <w:ind w:left="0"/>
        <w:jc w:val="both"/>
      </w:pPr>
      <w:r>
        <w:rPr>
          <w:rFonts w:ascii="Times New Roman"/>
          <w:b w:val="false"/>
          <w:i w:val="false"/>
          <w:color w:val="000000"/>
          <w:sz w:val="28"/>
        </w:rPr>
        <w:t>
      ПДО – профилирующие дисциплины обязательные;</w:t>
      </w:r>
    </w:p>
    <w:bookmarkEnd w:id="793"/>
    <w:bookmarkStart w:name="z862" w:id="794"/>
    <w:p>
      <w:pPr>
        <w:spacing w:after="0"/>
        <w:ind w:left="0"/>
        <w:jc w:val="both"/>
      </w:pPr>
      <w:r>
        <w:rPr>
          <w:rFonts w:ascii="Times New Roman"/>
          <w:b w:val="false"/>
          <w:i w:val="false"/>
          <w:color w:val="000000"/>
          <w:sz w:val="28"/>
        </w:rPr>
        <w:t>
      ПДВ – профилирующие дисциплины по выбору;</w:t>
      </w:r>
    </w:p>
    <w:bookmarkEnd w:id="794"/>
    <w:bookmarkStart w:name="z863" w:id="795"/>
    <w:p>
      <w:pPr>
        <w:spacing w:after="0"/>
        <w:ind w:left="0"/>
        <w:jc w:val="both"/>
      </w:pPr>
      <w:r>
        <w:rPr>
          <w:rFonts w:ascii="Times New Roman"/>
          <w:b w:val="false"/>
          <w:i w:val="false"/>
          <w:color w:val="000000"/>
          <w:sz w:val="28"/>
        </w:rPr>
        <w:t>
      ИК – итоговый контроль.</w:t>
      </w:r>
    </w:p>
    <w:bookmarkEnd w:id="7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66" w:id="79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"Инфекционные болезни (детские)"</w:t>
      </w:r>
    </w:p>
    <w:bookmarkEnd w:id="796"/>
    <w:bookmarkStart w:name="z867" w:id="797"/>
    <w:p>
      <w:pPr>
        <w:spacing w:after="0"/>
        <w:ind w:left="0"/>
        <w:jc w:val="both"/>
      </w:pPr>
      <w:r>
        <w:rPr>
          <w:rFonts w:ascii="Times New Roman"/>
          <w:b w:val="false"/>
          <w:i w:val="false"/>
          <w:color w:val="000000"/>
          <w:sz w:val="28"/>
        </w:rPr>
        <w:t>
      1. Типовые учебные планы циклов переподготовки по специальности "Инфекционные болезни (детские)"</w:t>
      </w:r>
    </w:p>
    <w:bookmarkEnd w:id="7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поликлинике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8" w:id="798"/>
    <w:p>
      <w:pPr>
        <w:spacing w:after="0"/>
        <w:ind w:left="0"/>
        <w:jc w:val="both"/>
      </w:pPr>
      <w:r>
        <w:rPr>
          <w:rFonts w:ascii="Times New Roman"/>
          <w:b w:val="false"/>
          <w:i w:val="false"/>
          <w:color w:val="000000"/>
          <w:sz w:val="28"/>
        </w:rPr>
        <w:t>
      Примечания:</w:t>
      </w:r>
    </w:p>
    <w:bookmarkEnd w:id="798"/>
    <w:bookmarkStart w:name="z869" w:id="799"/>
    <w:p>
      <w:pPr>
        <w:spacing w:after="0"/>
        <w:ind w:left="0"/>
        <w:jc w:val="both"/>
      </w:pPr>
      <w:r>
        <w:rPr>
          <w:rFonts w:ascii="Times New Roman"/>
          <w:b w:val="false"/>
          <w:i w:val="false"/>
          <w:color w:val="000000"/>
          <w:sz w:val="28"/>
        </w:rPr>
        <w:t>
      *Для специалистов, не имеющих переподготовки по инфекционным болезням;</w:t>
      </w:r>
    </w:p>
    <w:bookmarkEnd w:id="799"/>
    <w:bookmarkStart w:name="z870" w:id="800"/>
    <w:p>
      <w:pPr>
        <w:spacing w:after="0"/>
        <w:ind w:left="0"/>
        <w:jc w:val="both"/>
      </w:pPr>
      <w:r>
        <w:rPr>
          <w:rFonts w:ascii="Times New Roman"/>
          <w:b w:val="false"/>
          <w:i w:val="false"/>
          <w:color w:val="000000"/>
          <w:sz w:val="28"/>
        </w:rPr>
        <w:t>
      **Для специалистов, имеющих переподготовку по взрослым инфекционным болезням.</w:t>
      </w:r>
    </w:p>
    <w:bookmarkEnd w:id="800"/>
    <w:bookmarkStart w:name="z871" w:id="80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"Инфекционные болезни (детские)"</w:t>
      </w:r>
    </w:p>
    <w:bookmarkEnd w:id="8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2" w:id="80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"Инфекционные болезни (детские)"</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3" w:id="803"/>
    <w:p>
      <w:pPr>
        <w:spacing w:after="0"/>
        <w:ind w:left="0"/>
        <w:jc w:val="both"/>
      </w:pPr>
      <w:r>
        <w:rPr>
          <w:rFonts w:ascii="Times New Roman"/>
          <w:b w:val="false"/>
          <w:i w:val="false"/>
          <w:color w:val="000000"/>
          <w:sz w:val="28"/>
        </w:rPr>
        <w:t>
      Примечание: * в том числе часы на итоговый контроль</w:t>
      </w:r>
    </w:p>
    <w:bookmarkEnd w:id="803"/>
    <w:bookmarkStart w:name="z874" w:id="804"/>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"Инфекционные болезни (детские)"</w:t>
      </w:r>
    </w:p>
    <w:bookmarkEnd w:id="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5" w:id="805"/>
    <w:p>
      <w:pPr>
        <w:spacing w:after="0"/>
        <w:ind w:left="0"/>
        <w:jc w:val="both"/>
      </w:pPr>
      <w:r>
        <w:rPr>
          <w:rFonts w:ascii="Times New Roman"/>
          <w:b w:val="false"/>
          <w:i w:val="false"/>
          <w:color w:val="000000"/>
          <w:sz w:val="28"/>
        </w:rPr>
        <w:t>
      Примечание: * в том числе часы на итоговый контроль</w:t>
      </w:r>
    </w:p>
    <w:bookmarkEnd w:id="805"/>
    <w:bookmarkStart w:name="z876" w:id="806"/>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"Инфекционные болезни (детские)"</w:t>
      </w:r>
    </w:p>
    <w:bookmarkEnd w:id="8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помощи детскому населению в Республике Казахстан при инфекционных заболеваниях в условиях стационара. Алгоритм диагностики, дифференциальной диагностики, классификация, современные протокола и тактика лечения, реабилитация и профилактика инфекционных заболеваний у детей. Интегрированное ведение болезней детского возраста (далее – ИВБДВ) как стандарт педиатрии. Интенсивная терапия при экстренных и неотложных состояниях согласно рекомендациям Всемирной организации здравоохранения (далее – ВОЗ): эксикоз, токсикоз, отек мозга, отек легких, острая надпочечниковая недостаточность, синдром диссеминированного внутрисосудистого свҰртывания крови (далее – ДВС-синдром), ларингоспазм. Карантинные мероприятия в детских учреждениях.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 в поликлинике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детской амбулаторно-поликлинической инфекционной службы Программа ИВБДВ как стандарт педиатрии. Алгоритм рациональной диагностики, дифференциальной диагностики у детей различного возраста диарейного синдрома, синдрома ангины, экзантемы, остро возникшей лихорадки, желтухи, респираторных инфекций, заболеваний, протекающих с менингеальным синдромом в условиях поликлиники. Критерии предварительного диагноза при перечисленных синдромах. Тактика ведения больных детей на догоспитальном этапе. Протокол лечебных и противоэпидемических мероприятий. Неотложная помощь в инфектологии. Лечение согласно современным клиническим протоколам. Реабилитация. Профилактика. Иммунопрофилактика. Катамнестические наблюдения и диспансеризация.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Законы Республики Казахстан о санитарно-эпидемиологическом благополучии населения. Эпидемиология инфекционных и неинфекционных заболеваний. Основные принципы эпидемиологического исследования. Международная статистическая классификация болезней и проблем, связанных со здоровьем. Учение об эпидемическом процессе. Основные принципы профилактики инфекционных болезней. Частная эпидемиология с эпидемиологической диагностикой и организацией противоэпидемических мероприятий. Основные направления эпидемиологического надзора. Эпидемиологический анализ. Проведение ретроспективного эпидемиологического анализа многолетней, годовой заболеваемости, заболеваемости по эпидемиологическим признакам. Оперативный эпидемиологический анализ. Организация лабораторной работы в системе эпидемиологического надзора. Разработка комплекса профилактических мероприятий, направленных на снижение заболеваемости. Оценка эффективности профилактических мероприятий. Клиническая эпидемиология как основа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77" w:id="807"/>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"Инфекционные болезни (детские)"</w:t>
      </w:r>
    </w:p>
    <w:bookmarkEnd w:id="8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инфекционных болезней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патогенезе, клинике, диагностике, дифференциальной диагностике, лечении, противоэпидемических и профилактических мероприятиях при инфекционных заболеваниях. Дифференциально-диагностический поиск и неотложная помощь при основных инфекционных заболеваниях на догоспитальном этапе. Инновационные технологии в лабораторных исследованиях, методах лечения актуальных 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78" w:id="80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"Инфекционные болезни (детские)"</w:t>
      </w:r>
    </w:p>
    <w:bookmarkEnd w:id="8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инфектологии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современного клинического течения инфекционных заболеваний и ранняя диагностика осложнений. Иммуноферментный анализ для выявления антител класса М при остром инфекционном процессе. Диагностика полимеразной цепной реакции (далее – ПЦР) при вирусных, бактериальных, риккетсиозных и протозойных инфекционных заболеваниях для выявления ДНК возбудителей. Бактериологическая диагностика инфекционных заболеваний – как "золотой стандарт" верификации диагноза. Ульразвуковое исследование (далее – УЗИ), компьютерная томография (далее – КТ), магнитно-резонансная томография (далее – МРТ) внутренних органов (головной мозг, органы грудной клетки, брюшной полости и малого таза). Серологическая диагностика (реакция пассивной гемагглютинации (далее – РПГА), реакция непрямой гемагглютинации (далее – РНГА), реакция агглютинации (далее – РА)) инфекционных заболеваний. Молекулярно-генетическое исследование вируса гепатита С 1 типа (полиморфизм гена интерлейкина 28В). Терапия бактериальных инфекций антибиотиками последних поколений (цефалоспорины, фторхинолоны, макролиды). Терапия хронических вирусных гепатитов С, Д и острого гепатита С (далее – ГС) пегилированными интерферонами, при ГС в сочетании с ребетолом. Лечение хронического вирусного гепатита. В современными нуклеозидами. Противовирусная этиотропная, специфическая терапия больных ВИЧ-инфекцией и лечение ВИЧ-ассоциированных заболеваний антибиотиками, противотуберкулезными, противопротозойными, противогрибковыми и противовирусными препаратами. Терапия гриппа А противовирусными препаратами. Применение новых дезинтоксикационных инфузионных препаратов и внедрение установки "Марс" для терапии печеночной энцефалопатии (далее – ПЭ) и внутрипеченочного холестаза.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79" w:id="809"/>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"Инфекционные болезни (детские)"</w:t>
      </w:r>
    </w:p>
    <w:bookmarkEnd w:id="8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лечение и профилактика инфекционных заболеваний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Клинико-эпидемиологическая диагностика, дифференциальная диагностика инфекционных заболеваний и лабораторные методы исследования (иммуноферментный анализ, ПЦР, бактериологическая, серологическая диагностика). Терапия инфекционных заболеваний с позиций доказательной медицины: этиотропная, строго по показаниям (антибиотики, противовирусные, противопротозойные препараты, введение сывороток и иммуноглобулинов), патогенетическая и симптоматическая. Профилактика инфекционных заболеваний специфическая (вакцинация, серопрофилактика, бактериофагирование) и неспецифическая (противоэпидемические мероприятия в очаге).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880" w:id="810"/>
    <w:p>
      <w:pPr>
        <w:spacing w:after="0"/>
        <w:ind w:left="0"/>
        <w:jc w:val="both"/>
      </w:pPr>
      <w:r>
        <w:rPr>
          <w:rFonts w:ascii="Times New Roman"/>
          <w:b w:val="false"/>
          <w:i w:val="false"/>
          <w:color w:val="000000"/>
          <w:sz w:val="28"/>
        </w:rPr>
        <w:t>
      Используемые сокращения:</w:t>
      </w:r>
    </w:p>
    <w:bookmarkEnd w:id="810"/>
    <w:bookmarkStart w:name="z881" w:id="811"/>
    <w:p>
      <w:pPr>
        <w:spacing w:after="0"/>
        <w:ind w:left="0"/>
        <w:jc w:val="both"/>
      </w:pPr>
      <w:r>
        <w:rPr>
          <w:rFonts w:ascii="Times New Roman"/>
          <w:b w:val="false"/>
          <w:i w:val="false"/>
          <w:color w:val="000000"/>
          <w:sz w:val="28"/>
        </w:rPr>
        <w:t>
      БД – базовые дисциплины;</w:t>
      </w:r>
    </w:p>
    <w:bookmarkEnd w:id="811"/>
    <w:bookmarkStart w:name="z882" w:id="812"/>
    <w:p>
      <w:pPr>
        <w:spacing w:after="0"/>
        <w:ind w:left="0"/>
        <w:jc w:val="both"/>
      </w:pPr>
      <w:r>
        <w:rPr>
          <w:rFonts w:ascii="Times New Roman"/>
          <w:b w:val="false"/>
          <w:i w:val="false"/>
          <w:color w:val="000000"/>
          <w:sz w:val="28"/>
        </w:rPr>
        <w:t>
      БДО – базовые дисциплины обязательные;</w:t>
      </w:r>
    </w:p>
    <w:bookmarkEnd w:id="812"/>
    <w:bookmarkStart w:name="z883" w:id="813"/>
    <w:p>
      <w:pPr>
        <w:spacing w:after="0"/>
        <w:ind w:left="0"/>
        <w:jc w:val="both"/>
      </w:pPr>
      <w:r>
        <w:rPr>
          <w:rFonts w:ascii="Times New Roman"/>
          <w:b w:val="false"/>
          <w:i w:val="false"/>
          <w:color w:val="000000"/>
          <w:sz w:val="28"/>
        </w:rPr>
        <w:t>
      ПД – профилирующие дисциплины;</w:t>
      </w:r>
    </w:p>
    <w:bookmarkEnd w:id="813"/>
    <w:bookmarkStart w:name="z884" w:id="814"/>
    <w:p>
      <w:pPr>
        <w:spacing w:after="0"/>
        <w:ind w:left="0"/>
        <w:jc w:val="both"/>
      </w:pPr>
      <w:r>
        <w:rPr>
          <w:rFonts w:ascii="Times New Roman"/>
          <w:b w:val="false"/>
          <w:i w:val="false"/>
          <w:color w:val="000000"/>
          <w:sz w:val="28"/>
        </w:rPr>
        <w:t>
      ПДО – профилирующие дисциплины обязательные;</w:t>
      </w:r>
    </w:p>
    <w:bookmarkEnd w:id="814"/>
    <w:bookmarkStart w:name="z885" w:id="815"/>
    <w:p>
      <w:pPr>
        <w:spacing w:after="0"/>
        <w:ind w:left="0"/>
        <w:jc w:val="both"/>
      </w:pPr>
      <w:r>
        <w:rPr>
          <w:rFonts w:ascii="Times New Roman"/>
          <w:b w:val="false"/>
          <w:i w:val="false"/>
          <w:color w:val="000000"/>
          <w:sz w:val="28"/>
        </w:rPr>
        <w:t>
      ПДВ – профилирующие дисциплины по выбору;</w:t>
      </w:r>
    </w:p>
    <w:bookmarkEnd w:id="815"/>
    <w:bookmarkStart w:name="z886" w:id="816"/>
    <w:p>
      <w:pPr>
        <w:spacing w:after="0"/>
        <w:ind w:left="0"/>
        <w:jc w:val="both"/>
      </w:pPr>
      <w:r>
        <w:rPr>
          <w:rFonts w:ascii="Times New Roman"/>
          <w:b w:val="false"/>
          <w:i w:val="false"/>
          <w:color w:val="000000"/>
          <w:sz w:val="28"/>
        </w:rPr>
        <w:t>
      ИК – итоговый контроль.</w:t>
      </w:r>
    </w:p>
    <w:bookmarkEnd w:id="8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889" w:id="817"/>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(взрослая)"</w:t>
      </w:r>
    </w:p>
    <w:bookmarkEnd w:id="817"/>
    <w:bookmarkStart w:name="z890" w:id="818"/>
    <w:p>
      <w:pPr>
        <w:spacing w:after="0"/>
        <w:ind w:left="0"/>
        <w:jc w:val="both"/>
      </w:pPr>
      <w:r>
        <w:rPr>
          <w:rFonts w:ascii="Times New Roman"/>
          <w:b w:val="false"/>
          <w:i w:val="false"/>
          <w:color w:val="000000"/>
          <w:sz w:val="28"/>
        </w:rPr>
        <w:t>
      1. Типовые учебные планы циклов переподготовки по специальности "Неврология (функциональная диагностика по профилю основной специальности) (взрослая)"</w:t>
      </w:r>
    </w:p>
    <w:bookmarkEnd w:id="8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амбулаторно-поликлиническая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1" w:id="819"/>
    <w:p>
      <w:pPr>
        <w:spacing w:after="0"/>
        <w:ind w:left="0"/>
        <w:jc w:val="both"/>
      </w:pPr>
      <w:r>
        <w:rPr>
          <w:rFonts w:ascii="Times New Roman"/>
          <w:b w:val="false"/>
          <w:i w:val="false"/>
          <w:color w:val="000000"/>
          <w:sz w:val="28"/>
        </w:rPr>
        <w:t>
      Примечания:</w:t>
      </w:r>
    </w:p>
    <w:bookmarkEnd w:id="819"/>
    <w:bookmarkStart w:name="z892" w:id="820"/>
    <w:p>
      <w:pPr>
        <w:spacing w:after="0"/>
        <w:ind w:left="0"/>
        <w:jc w:val="both"/>
      </w:pPr>
      <w:r>
        <w:rPr>
          <w:rFonts w:ascii="Times New Roman"/>
          <w:b w:val="false"/>
          <w:i w:val="false"/>
          <w:color w:val="000000"/>
          <w:sz w:val="28"/>
        </w:rPr>
        <w:t>
      * Для специалистов, не имеющих переподготовки по неврологии;</w:t>
      </w:r>
    </w:p>
    <w:bookmarkEnd w:id="820"/>
    <w:bookmarkStart w:name="z893" w:id="821"/>
    <w:p>
      <w:pPr>
        <w:spacing w:after="0"/>
        <w:ind w:left="0"/>
        <w:jc w:val="both"/>
      </w:pPr>
      <w:r>
        <w:rPr>
          <w:rFonts w:ascii="Times New Roman"/>
          <w:b w:val="false"/>
          <w:i w:val="false"/>
          <w:color w:val="000000"/>
          <w:sz w:val="28"/>
        </w:rPr>
        <w:t>
      ** Для специалистов, имеющих переподготовку по детской неврологии.</w:t>
      </w:r>
    </w:p>
    <w:bookmarkEnd w:id="821"/>
    <w:bookmarkStart w:name="z894" w:id="82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"Неврология (функциональная диагностика по профилю основной специальности) (взрослая)"</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неврологии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823"/>
          <w:p>
            <w:pPr>
              <w:spacing w:after="20"/>
              <w:ind w:left="20"/>
              <w:jc w:val="both"/>
            </w:pPr>
            <w:r>
              <w:rPr>
                <w:rFonts w:ascii="Times New Roman"/>
                <w:b w:val="false"/>
                <w:i w:val="false"/>
                <w:color w:val="000000"/>
                <w:sz w:val="20"/>
              </w:rPr>
              <w:t xml:space="preserve">
2 </w:t>
            </w:r>
          </w:p>
          <w:bookmarkEnd w:id="823"/>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824"/>
          <w:p>
            <w:pPr>
              <w:spacing w:after="20"/>
              <w:ind w:left="20"/>
              <w:jc w:val="both"/>
            </w:pPr>
            <w:r>
              <w:rPr>
                <w:rFonts w:ascii="Times New Roman"/>
                <w:b w:val="false"/>
                <w:i w:val="false"/>
                <w:color w:val="000000"/>
                <w:sz w:val="20"/>
              </w:rPr>
              <w:t xml:space="preserve">
2 </w:t>
            </w:r>
          </w:p>
          <w:bookmarkEnd w:id="824"/>
          <w:p>
            <w:pPr>
              <w:spacing w:after="20"/>
              <w:ind w:left="20"/>
              <w:jc w:val="both"/>
            </w:pPr>
            <w:r>
              <w:rPr>
                <w:rFonts w:ascii="Times New Roman"/>
                <w:b w:val="false"/>
                <w:i w:val="false"/>
                <w:color w:val="000000"/>
                <w:sz w:val="20"/>
              </w:rPr>
              <w:t>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825"/>
          <w:p>
            <w:pPr>
              <w:spacing w:after="20"/>
              <w:ind w:left="20"/>
              <w:jc w:val="both"/>
            </w:pPr>
            <w:r>
              <w:rPr>
                <w:rFonts w:ascii="Times New Roman"/>
                <w:b w:val="false"/>
                <w:i w:val="false"/>
                <w:color w:val="000000"/>
                <w:sz w:val="20"/>
              </w:rPr>
              <w:t xml:space="preserve">
6 (из </w:t>
            </w:r>
          </w:p>
          <w:bookmarkEnd w:id="825"/>
          <w:p>
            <w:pPr>
              <w:spacing w:after="20"/>
              <w:ind w:left="20"/>
              <w:jc w:val="both"/>
            </w:pPr>
            <w:r>
              <w:rPr>
                <w:rFonts w:ascii="Times New Roman"/>
                <w:b w:val="false"/>
                <w:i w:val="false"/>
                <w:color w:val="000000"/>
                <w:sz w:val="20"/>
              </w:rPr>
              <w:t>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8" w:id="82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9" w:id="827"/>
    <w:p>
      <w:pPr>
        <w:spacing w:after="0"/>
        <w:ind w:left="0"/>
        <w:jc w:val="both"/>
      </w:pPr>
      <w:r>
        <w:rPr>
          <w:rFonts w:ascii="Times New Roman"/>
          <w:b w:val="false"/>
          <w:i w:val="false"/>
          <w:color w:val="000000"/>
          <w:sz w:val="28"/>
        </w:rPr>
        <w:t>
      Примечание: * в том числе часы на итоговый контроль</w:t>
      </w:r>
    </w:p>
    <w:bookmarkEnd w:id="827"/>
    <w:bookmarkStart w:name="z900" w:id="82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bookmarkEnd w:id="8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взрослых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1" w:id="829"/>
    <w:p>
      <w:pPr>
        <w:spacing w:after="0"/>
        <w:ind w:left="0"/>
        <w:jc w:val="both"/>
      </w:pPr>
      <w:r>
        <w:rPr>
          <w:rFonts w:ascii="Times New Roman"/>
          <w:b w:val="false"/>
          <w:i w:val="false"/>
          <w:color w:val="000000"/>
          <w:sz w:val="28"/>
        </w:rPr>
        <w:t>
      Примечание: * в том числе часы на итоговый контроль</w:t>
      </w:r>
    </w:p>
    <w:bookmarkEnd w:id="829"/>
    <w:bookmarkStart w:name="z902" w:id="83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(взрослая)"</w:t>
      </w:r>
    </w:p>
    <w:bookmarkEnd w:id="8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неврологической стационарной службы, учетно-отчетная документация. Анатомо-функциональные особенности нервной системы. Пропедевтика неврологических заболеваний: методика оценки неврологического статуса, симптомы и синдромы поражения нервной системы. Топическая диагностика заболеваний нервной системы. Методы лабораторного и инструментального исследования в неврологии. Современные представления об этиологии, патогенезе, профилактике, клинической симптоматике, классификации, дифференциальной диагностике неврологических заболеваний и пограничных состояний. Поражения различных структур нервной системы при заболеваниях и травмах других органов и систем (инфекционные, аутоиммунные, метаболические, онкологические заболевания, поражения сердечно-сосудистой, эндокринной систем и органов). Показания к хирургическому лечению сосудистых поражений головного мозга. Неотложные состояния в неврологии на госпитальном этапе, диагностика. Интенсивная терапия и реанимация в неврологии.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основных заболеваний нервной системы, диагностика, профилактика и лечение согласно протоколам. Общие и функциональные методы обследования в неврологической практике, включая радиоизотопные, рентгенорадиологические, ультразвуковые на догоспитальном этапе. Ранняя диагностика и помощь при неотложных состояниях неврологическим больным на догоспитальном этапе. Физиотерапия, массаж, иглорефлексотерапия, климатотерапия в неврологической практике. Реабилитация. Профилактика. Вопросы временной и стойкой нетрудоспособности. Медико-социальная экспертная комиссия (далее –МСЭК). Диспансеризация.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нарушения сознания. Диагностика нарушений сознания,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Неотложная помощь при критических ситуациях (симуляционные платформы). Методы аппаратно-лабораторной диагностики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3" w:id="831"/>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(взрослая)"</w:t>
      </w:r>
    </w:p>
    <w:bookmarkEnd w:id="8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взрослых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4" w:id="83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(взрослая)"</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диагностике, лечении, профилактике и реабилитации неврологических заболеваний и состояний у взрослых, основанные на принципах доказательной медицины. Методы нейровизуализации, ультразвуковой и функциональной диагностики в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5" w:id="833"/>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(взрослая)"</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взрослых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неврологических заболеваниях у взрослых с современных позиций, на основах доказательной медицины, включая международные стандарты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06" w:id="834"/>
    <w:p>
      <w:pPr>
        <w:spacing w:after="0"/>
        <w:ind w:left="0"/>
        <w:jc w:val="both"/>
      </w:pPr>
      <w:r>
        <w:rPr>
          <w:rFonts w:ascii="Times New Roman"/>
          <w:b w:val="false"/>
          <w:i w:val="false"/>
          <w:color w:val="000000"/>
          <w:sz w:val="28"/>
        </w:rPr>
        <w:t>
      Используемые сокращения:</w:t>
      </w:r>
    </w:p>
    <w:bookmarkEnd w:id="834"/>
    <w:bookmarkStart w:name="z907" w:id="835"/>
    <w:p>
      <w:pPr>
        <w:spacing w:after="0"/>
        <w:ind w:left="0"/>
        <w:jc w:val="both"/>
      </w:pPr>
      <w:r>
        <w:rPr>
          <w:rFonts w:ascii="Times New Roman"/>
          <w:b w:val="false"/>
          <w:i w:val="false"/>
          <w:color w:val="000000"/>
          <w:sz w:val="28"/>
        </w:rPr>
        <w:t>
      БД – базовые дисциплины;</w:t>
      </w:r>
    </w:p>
    <w:bookmarkEnd w:id="835"/>
    <w:bookmarkStart w:name="z908" w:id="836"/>
    <w:p>
      <w:pPr>
        <w:spacing w:after="0"/>
        <w:ind w:left="0"/>
        <w:jc w:val="both"/>
      </w:pPr>
      <w:r>
        <w:rPr>
          <w:rFonts w:ascii="Times New Roman"/>
          <w:b w:val="false"/>
          <w:i w:val="false"/>
          <w:color w:val="000000"/>
          <w:sz w:val="28"/>
        </w:rPr>
        <w:t>
      БДО – базовые дисциплины обязательные;</w:t>
      </w:r>
    </w:p>
    <w:bookmarkEnd w:id="836"/>
    <w:bookmarkStart w:name="z909" w:id="837"/>
    <w:p>
      <w:pPr>
        <w:spacing w:after="0"/>
        <w:ind w:left="0"/>
        <w:jc w:val="both"/>
      </w:pPr>
      <w:r>
        <w:rPr>
          <w:rFonts w:ascii="Times New Roman"/>
          <w:b w:val="false"/>
          <w:i w:val="false"/>
          <w:color w:val="000000"/>
          <w:sz w:val="28"/>
        </w:rPr>
        <w:t>
      ПД – профилирующие дисциплины;</w:t>
      </w:r>
    </w:p>
    <w:bookmarkEnd w:id="837"/>
    <w:bookmarkStart w:name="z910" w:id="838"/>
    <w:p>
      <w:pPr>
        <w:spacing w:after="0"/>
        <w:ind w:left="0"/>
        <w:jc w:val="both"/>
      </w:pPr>
      <w:r>
        <w:rPr>
          <w:rFonts w:ascii="Times New Roman"/>
          <w:b w:val="false"/>
          <w:i w:val="false"/>
          <w:color w:val="000000"/>
          <w:sz w:val="28"/>
        </w:rPr>
        <w:t>
      ПДО – профилирующие дисциплины обязательные;</w:t>
      </w:r>
    </w:p>
    <w:bookmarkEnd w:id="838"/>
    <w:bookmarkStart w:name="z911" w:id="839"/>
    <w:p>
      <w:pPr>
        <w:spacing w:after="0"/>
        <w:ind w:left="0"/>
        <w:jc w:val="both"/>
      </w:pPr>
      <w:r>
        <w:rPr>
          <w:rFonts w:ascii="Times New Roman"/>
          <w:b w:val="false"/>
          <w:i w:val="false"/>
          <w:color w:val="000000"/>
          <w:sz w:val="28"/>
        </w:rPr>
        <w:t>
      ПДВ – профилирующие дисциплины по выбору;</w:t>
      </w:r>
    </w:p>
    <w:bookmarkEnd w:id="839"/>
    <w:bookmarkStart w:name="z912" w:id="840"/>
    <w:p>
      <w:pPr>
        <w:spacing w:after="0"/>
        <w:ind w:left="0"/>
        <w:jc w:val="both"/>
      </w:pPr>
      <w:r>
        <w:rPr>
          <w:rFonts w:ascii="Times New Roman"/>
          <w:b w:val="false"/>
          <w:i w:val="false"/>
          <w:color w:val="000000"/>
          <w:sz w:val="28"/>
        </w:rPr>
        <w:t>
      ИК – итоговый контроль.</w:t>
      </w:r>
    </w:p>
    <w:bookmarkEnd w:id="8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915" w:id="841"/>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"Неврология (функциональная диагностика по профилю основной специальности) (детская)"</w:t>
      </w:r>
    </w:p>
    <w:bookmarkEnd w:id="841"/>
    <w:bookmarkStart w:name="z916" w:id="842"/>
    <w:p>
      <w:pPr>
        <w:spacing w:after="0"/>
        <w:ind w:left="0"/>
        <w:jc w:val="both"/>
      </w:pPr>
      <w:r>
        <w:rPr>
          <w:rFonts w:ascii="Times New Roman"/>
          <w:b w:val="false"/>
          <w:i w:val="false"/>
          <w:color w:val="000000"/>
          <w:sz w:val="28"/>
        </w:rPr>
        <w:t>
      1. Типовые учебные планы циклов переподготовки по специальности "Неврология (функциональная диагностика по профилю основной специальности) (детская)"</w:t>
      </w:r>
    </w:p>
    <w:bookmarkEnd w:id="8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в стационаре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амбулаторно-поликлиническая неврология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детской невропатологии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17" w:id="843"/>
    <w:p>
      <w:pPr>
        <w:spacing w:after="0"/>
        <w:ind w:left="0"/>
        <w:jc w:val="both"/>
      </w:pPr>
      <w:r>
        <w:rPr>
          <w:rFonts w:ascii="Times New Roman"/>
          <w:b w:val="false"/>
          <w:i w:val="false"/>
          <w:color w:val="000000"/>
          <w:sz w:val="28"/>
        </w:rPr>
        <w:t>
      Примечания:</w:t>
      </w:r>
    </w:p>
    <w:bookmarkEnd w:id="843"/>
    <w:bookmarkStart w:name="z918" w:id="844"/>
    <w:p>
      <w:pPr>
        <w:spacing w:after="0"/>
        <w:ind w:left="0"/>
        <w:jc w:val="both"/>
      </w:pPr>
      <w:r>
        <w:rPr>
          <w:rFonts w:ascii="Times New Roman"/>
          <w:b w:val="false"/>
          <w:i w:val="false"/>
          <w:color w:val="000000"/>
          <w:sz w:val="28"/>
        </w:rPr>
        <w:t>
      *Для специалистов, не имеющих переподготовки по неврологии;</w:t>
      </w:r>
    </w:p>
    <w:bookmarkEnd w:id="844"/>
    <w:bookmarkStart w:name="z919" w:id="845"/>
    <w:p>
      <w:pPr>
        <w:spacing w:after="0"/>
        <w:ind w:left="0"/>
        <w:jc w:val="both"/>
      </w:pPr>
      <w:r>
        <w:rPr>
          <w:rFonts w:ascii="Times New Roman"/>
          <w:b w:val="false"/>
          <w:i w:val="false"/>
          <w:color w:val="000000"/>
          <w:sz w:val="28"/>
        </w:rPr>
        <w:t>
      **Для специалистов, имеющих переподготовку по взрослой неврологии;</w:t>
      </w:r>
    </w:p>
    <w:bookmarkEnd w:id="845"/>
    <w:bookmarkStart w:name="z920" w:id="84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"Неврология (функциональная диагностика по профилю основной специальности) (детская)"</w:t>
      </w:r>
    </w:p>
    <w:bookmarkEnd w:id="8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детской неврологии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1" w:id="84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bookmarkEnd w:id="8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детской неврологии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2" w:id="848"/>
    <w:p>
      <w:pPr>
        <w:spacing w:after="0"/>
        <w:ind w:left="0"/>
        <w:jc w:val="both"/>
      </w:pPr>
      <w:r>
        <w:rPr>
          <w:rFonts w:ascii="Times New Roman"/>
          <w:b w:val="false"/>
          <w:i w:val="false"/>
          <w:color w:val="000000"/>
          <w:sz w:val="28"/>
        </w:rPr>
        <w:t>
      Примечание: * в том числе часы на итоговый контроль</w:t>
      </w:r>
    </w:p>
    <w:bookmarkEnd w:id="848"/>
    <w:bookmarkStart w:name="z923" w:id="84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4" w:id="850"/>
    <w:p>
      <w:pPr>
        <w:spacing w:after="0"/>
        <w:ind w:left="0"/>
        <w:jc w:val="both"/>
      </w:pPr>
      <w:r>
        <w:rPr>
          <w:rFonts w:ascii="Times New Roman"/>
          <w:b w:val="false"/>
          <w:i w:val="false"/>
          <w:color w:val="000000"/>
          <w:sz w:val="28"/>
        </w:rPr>
        <w:t>
      Примечание: * в том числе часы на итоговый контроль</w:t>
      </w:r>
    </w:p>
    <w:bookmarkEnd w:id="850"/>
    <w:bookmarkStart w:name="z925" w:id="85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"Неврология (функциональная диагностика по профилю основной специальности) (детская)"</w:t>
      </w:r>
    </w:p>
    <w:bookmarkEnd w:id="8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в стационаре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неврологической помощи детскому населению в Республике Казахстан. Показатели и структура детской неврологической заболеваемости, инвалидности и анализ их причин. Анатомо-физиологические особенности нервной системы у детей различного возраста с топической диагностикой и клиническими синдромами поражения. Врожденные пороки развития центральной нервной системы (далее – ЦНС), наследственные заболевания. Неврологические заболевания у детей первого года жизни. Инновационные диагностические технологии в детской неврологии.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неврология амбулаторно-поликлиническая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неврологической службы в Республике Казахстан. Учетно-отчетная документация. Функциональные обязанности врача-невропатолога амбулаторной службы. Этиология, патогенез, клиническая симптоматика, диагностика, лечение, профилактика и диспансеризация детского церебрального паралича, неэпилептических пароксизмальных состояний, психоневрологических состояний в детском возрасте, опухолей головного и спинного мозга. Исходы неврологических заболеваний у детей с вопросами реабилитации. МСЭК.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у детской невропатологии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нарушения сознания. Диагностика нарушений сознания у детей, возрастные особенности. Нарушения сознания при соматических заболеваниях. Нейротоксикоз. Миастенический криз. Мигренозный статус. Эпилептический статус. Фебрильные приступы. Нарушения мозгового кровообращения у детей. Неотложная помощь при критических ситуациях (симуляционные платформы). Методы аппаратно-лабораторной диагностики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26" w:id="85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"Неврология (функциональная диагностика по профилю основной специальности) (детская)"</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неврологии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невропатологии: этиопатогенез, клиника, диагностика и дифференциальная диагностика, методы лечения, профилактика и диспансеризация неврологических заболеваний у детей с современных позиций, на основах доказательной медицины, включая международные программы и протокола. Особенности оказания неврологической помощи детям раннего возраста.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27" w:id="85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"Неврология (функциональная диагностика по профилю основной специальности) (детская)"</w:t>
      </w:r>
    </w:p>
    <w:bookmarkEnd w:id="8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у детской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диагностике, лечении, профилактике и реабилитации неврологических заболеваний и состояний у детей, основанные на принципах доказательной медицины. Методы нейровизуализации, ультразвуковой и функциональной диагностики в неврологии.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28" w:id="85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"Неврология (функциональная диагностика по профилю основной специальности) (детская)"</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неврологических заболеваний у детей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неврологических заболеваниях у детей с современных позиций, на основах доказательной медицины, включая международные стандарты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29" w:id="855"/>
    <w:p>
      <w:pPr>
        <w:spacing w:after="0"/>
        <w:ind w:left="0"/>
        <w:jc w:val="both"/>
      </w:pPr>
      <w:r>
        <w:rPr>
          <w:rFonts w:ascii="Times New Roman"/>
          <w:b w:val="false"/>
          <w:i w:val="false"/>
          <w:color w:val="000000"/>
          <w:sz w:val="28"/>
        </w:rPr>
        <w:t>
      Используемые сокращения:</w:t>
      </w:r>
    </w:p>
    <w:bookmarkEnd w:id="855"/>
    <w:bookmarkStart w:name="z930" w:id="856"/>
    <w:p>
      <w:pPr>
        <w:spacing w:after="0"/>
        <w:ind w:left="0"/>
        <w:jc w:val="both"/>
      </w:pPr>
      <w:r>
        <w:rPr>
          <w:rFonts w:ascii="Times New Roman"/>
          <w:b w:val="false"/>
          <w:i w:val="false"/>
          <w:color w:val="000000"/>
          <w:sz w:val="28"/>
        </w:rPr>
        <w:t>
      БД – базовые дисциплины;</w:t>
      </w:r>
    </w:p>
    <w:bookmarkEnd w:id="856"/>
    <w:bookmarkStart w:name="z931" w:id="857"/>
    <w:p>
      <w:pPr>
        <w:spacing w:after="0"/>
        <w:ind w:left="0"/>
        <w:jc w:val="both"/>
      </w:pPr>
      <w:r>
        <w:rPr>
          <w:rFonts w:ascii="Times New Roman"/>
          <w:b w:val="false"/>
          <w:i w:val="false"/>
          <w:color w:val="000000"/>
          <w:sz w:val="28"/>
        </w:rPr>
        <w:t>
      БДО – базовые дисциплины обязательные;</w:t>
      </w:r>
    </w:p>
    <w:bookmarkEnd w:id="857"/>
    <w:bookmarkStart w:name="z932" w:id="858"/>
    <w:p>
      <w:pPr>
        <w:spacing w:after="0"/>
        <w:ind w:left="0"/>
        <w:jc w:val="both"/>
      </w:pPr>
      <w:r>
        <w:rPr>
          <w:rFonts w:ascii="Times New Roman"/>
          <w:b w:val="false"/>
          <w:i w:val="false"/>
          <w:color w:val="000000"/>
          <w:sz w:val="28"/>
        </w:rPr>
        <w:t>
      ПД – профилирующие дисциплины;</w:t>
      </w:r>
    </w:p>
    <w:bookmarkEnd w:id="858"/>
    <w:bookmarkStart w:name="z933" w:id="859"/>
    <w:p>
      <w:pPr>
        <w:spacing w:after="0"/>
        <w:ind w:left="0"/>
        <w:jc w:val="both"/>
      </w:pPr>
      <w:r>
        <w:rPr>
          <w:rFonts w:ascii="Times New Roman"/>
          <w:b w:val="false"/>
          <w:i w:val="false"/>
          <w:color w:val="000000"/>
          <w:sz w:val="28"/>
        </w:rPr>
        <w:t>
      ПДО – профилирующие дисциплины обязательные;</w:t>
      </w:r>
    </w:p>
    <w:bookmarkEnd w:id="859"/>
    <w:bookmarkStart w:name="z934" w:id="860"/>
    <w:p>
      <w:pPr>
        <w:spacing w:after="0"/>
        <w:ind w:left="0"/>
        <w:jc w:val="both"/>
      </w:pPr>
      <w:r>
        <w:rPr>
          <w:rFonts w:ascii="Times New Roman"/>
          <w:b w:val="false"/>
          <w:i w:val="false"/>
          <w:color w:val="000000"/>
          <w:sz w:val="28"/>
        </w:rPr>
        <w:t>
      ПДВ – профилирующие дисциплины по выбору;</w:t>
      </w:r>
    </w:p>
    <w:bookmarkEnd w:id="860"/>
    <w:bookmarkStart w:name="z935" w:id="861"/>
    <w:p>
      <w:pPr>
        <w:spacing w:after="0"/>
        <w:ind w:left="0"/>
        <w:jc w:val="both"/>
      </w:pPr>
      <w:r>
        <w:rPr>
          <w:rFonts w:ascii="Times New Roman"/>
          <w:b w:val="false"/>
          <w:i w:val="false"/>
          <w:color w:val="000000"/>
          <w:sz w:val="28"/>
        </w:rPr>
        <w:t>
      ИК – итоговый контроль.</w:t>
      </w:r>
    </w:p>
    <w:bookmarkEnd w:id="8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938" w:id="86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"Лучевая терапия (радиационная онкология)"</w:t>
      </w:r>
    </w:p>
    <w:bookmarkEnd w:id="862"/>
    <w:bookmarkStart w:name="z939" w:id="863"/>
    <w:p>
      <w:pPr>
        <w:spacing w:after="0"/>
        <w:ind w:left="0"/>
        <w:jc w:val="both"/>
      </w:pPr>
      <w:r>
        <w:rPr>
          <w:rFonts w:ascii="Times New Roman"/>
          <w:b w:val="false"/>
          <w:i w:val="false"/>
          <w:color w:val="000000"/>
          <w:sz w:val="28"/>
        </w:rPr>
        <w:t>
      1. Типовой учебный план циклов переподготовки по специальности "Лучевая терапия (радиационная онкология)"</w:t>
      </w:r>
    </w:p>
    <w:bookmarkEnd w:id="8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0" w:id="86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"Лучевая терапия (радиационная онкология)"</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1" w:id="86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"Лучевая терапия (радиационная онкология)"</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2" w:id="866"/>
    <w:p>
      <w:pPr>
        <w:spacing w:after="0"/>
        <w:ind w:left="0"/>
        <w:jc w:val="both"/>
      </w:pPr>
      <w:r>
        <w:rPr>
          <w:rFonts w:ascii="Times New Roman"/>
          <w:b w:val="false"/>
          <w:i w:val="false"/>
          <w:color w:val="000000"/>
          <w:sz w:val="28"/>
        </w:rPr>
        <w:t>
      Примечание: * в том числе часы на итоговый контроль</w:t>
      </w:r>
    </w:p>
    <w:bookmarkEnd w:id="866"/>
    <w:bookmarkStart w:name="z943" w:id="867"/>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"Лучевая терапия (радиационная онкология)"</w:t>
      </w:r>
    </w:p>
    <w:bookmarkEnd w:id="8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лучевой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44" w:id="868"/>
    <w:p>
      <w:pPr>
        <w:spacing w:after="0"/>
        <w:ind w:left="0"/>
        <w:jc w:val="both"/>
      </w:pPr>
      <w:r>
        <w:rPr>
          <w:rFonts w:ascii="Times New Roman"/>
          <w:b w:val="false"/>
          <w:i w:val="false"/>
          <w:color w:val="000000"/>
          <w:sz w:val="28"/>
        </w:rPr>
        <w:t>
      Примечание: * в том числе часы на итоговый контроль</w:t>
      </w:r>
    </w:p>
    <w:bookmarkEnd w:id="868"/>
    <w:bookmarkStart w:name="z945" w:id="86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"Лучевая терапия (радиационная онкология)"</w:t>
      </w:r>
    </w:p>
    <w:bookmarkEnd w:id="8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онкологической службы РК. Учетная документация в онкологии. Клинические группы онкологических больных. Принципы диспансеризации в онкологии. Предраковые заболевания (облигатный и факультативный предрак). Заболеваемость и смертность, выявляемость ранних форм визуальных локализаций, запущенность. Одногодичная летальность, 5-летняя выживаемость. Предраковые заболевания: факультативные и облигатные предраки. Гистологическая и патоморфологическая классификация злокачественных новообразований (далее – ЗНО), клиническая классификация по стадиям (I-IV стадии) и по системе TumorNodusMetastasis (Тумо Нодус Медтасис) (далее – TNM). Клиника, диагностика и лечение основных локализаций ЗНО: опухоли центральной нервной системы (далее – ЦНС), опухоли головы и шеи, рак щитовидной железы, рак легкого и опухоли средостения, рак пищевода, рак желудка, колоректальный рак, рак печени и поджелудочной железы, опухоли костей и мягких тканей, рак кожи и меланома, гемобластозы, рак молочной железы, рак мочевого пузыря, рак предстательной железы, онкогинекологический рак. и рак молочной железы. Заболеваемость, факторы риска. Паллиативная и симптоматическая помощь больным с запущенными формами ЗНО. Вопросы реабилитации онкологических больных. Особенности клинического течения ЗНО у детей и пожилых людей.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лучевой терапии (радиологии). Достижения ядерной физики и медицины, радиобиологии и онкологии в развитие лучевой терапии. Место и удельный вес лучевой терапии в лечении онкологических больных. Организация радиологической службы в Республике Казахстан. Организация лучевой терапии в медицинских учреждениях широкого и специализированного профиля в Республике Казахстан, ближнем и дальнем зарубежье. Гигиенические основы радиационной безопасности в лучевой терапии. Нормы радиационной безопасности. Физические основы лучевой терапии: виды ионизирующих излучений, клиническая дозиметрия. Радиобиологические основы лучевой терапии злокачественных опухолей и неопухолевых заболеваний. Методы лучевой терапии и техническое обеспечение лучевой терапии. Типы радиационной терапевтической техники и методики лучевой терапии. Основные методы дистанционной и контактной (брахитерапия) лучевой терапии. Принципы планирования предлучевой подготовки больным к лучевому лечению. Предлучевая топометрическая подготовка на симуляторах, компьютерных томографах, симуляторах компьтерной томографии (далее – КТ-симуляторы). Клинико-дозиметрическое планирование лучевой терапии на современных системах дозиметрического планирования. Современные принципы симуляции, верификации, позиционирования, фиксации. Высокотехнологичная лучевая терапия: 3-D конформная, интенсивно-модулированная, управляемая по изображениям, 4-D синхронизированная с дыханием лучевая терапия. Стереотаксическая радиохирургия и радиотерапия. Андронная лучевая терапия. Показания и противопоказания к применению лучевых методов лечения онкологических заболеваний различных локализаций. Лучевая терапия как самостоятельный способ и как компонент комбинированного и комплексного методов радикального и паллиативного воздействия на опухолевый процесс при лечении злокачественных заболеваний новообразований: ЦНС, головы и шеи, органов дыхания и грудной клетки, органов пищеварения, костей, кожи, мезетелиальной и мягких тканей, молочной железы, женских и мужских половых органов, мочевых путей, щитовидной железы и других эндокринных органов, лимфоидных и кроветворных тканей. Паллиативная лучевая терапия. Лучевые реакции, осложнения и повреждения при лучевой терапии. Побочные токсические эффекты облучения. Профилактика и лечение ранних и поздних лучевых реакций, осложнений и повреждений. Вопросы реабилитации больных с постлучевыми повреждениями. Показания и противопоказания к лучевой терапии неопухолевых заболеваний.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терапия детского возраста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проведения лучевой терапии у детей с учетом радиобиологических особенностей. Различия в радиочувствительности организма ребенка и взрослого. Особенности планирования предлучевой подготовки к лучевому лечению у детей. Особенности предлучевой топометрической подготовки на симуляторах, компьютерных томографах, КТ-симуляторах и клинико-дозиметрического планирования лучевой терапии на современных системах дозиметрического планирования у детей. Методы фиксации и позирования при лучевой терапии злокачественных новообразований у детей. Показания и противопоказания к применению лучевых методов лечения онкологических заболеваний различных локализаций у детей: опухоли ЦНС, кроветворной и лимфоидной ткани, мягких тканей и костей, опухоли Вильямса. Проведение лучевого, комбинированного и комплексного лечения злокачественных опухолей у детей. Лучевые реакции, осложнения и повреждения при проведении лучевой терапии у детей. Их профилактика и лечение.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 Таблицы доказательств для различных типов исследований. Разбор статей по таблицам доказательств.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46" w:id="87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"Лучевая терапия (радиационная онкология)"</w:t>
      </w:r>
    </w:p>
    <w:bookmarkEnd w:id="8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терапии, в том числе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47" w:id="87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категории) по специальности "Лучевая терапия (радиационная онкология)"</w:t>
      </w:r>
    </w:p>
    <w:bookmarkEnd w:id="8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лучевом лечении – методики высокотехнологичной лучевой терапии. Нормативно-правовые аспекты использования высокотехнологичного радиотерапевтического оборудования и инновационных методик облучения в Республике Казахстан. Организация технологического цикла инновационных методик лучевого лечения в высокотехнологичных центрах радиационной онкологии. Физико-техническое и клинико-радиобиологическое обоснование высокотехнологичных методик лучевой терапии. Типы современной радиотерапевтической техники для проведения высокотехнологичной лучевой терапии. Современные планирующие системы для дозиметрических расчетов. Особенности предлучевой подготовки на современных аппаратов для визуальной диагностики. Применение инновационных методик лучевой терапии при некоторых злокачественных опухолях. Показания и противопоказания, лучевые реакции и осложнения.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48" w:id="87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(вторая категория) по специальности "Лучевая терапия (радиационная онкология)"</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лучевой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Избранные вопросы клинической радиобиологии и дозиметрии на современном этапе развития лучевой терапии. Особенности радиобиологического, физико-технического и клинико-дозиметрического обоснования современных методик лучевой терапии. Современные радиотерапевтические установки и аппараты для лучевой визуализации для проведения лучевой терапии и предлучевой топометрической подготовки. Современные планирующие системы для дозиметрических расчетов. Новые возможности современных методик лучевой терапии в повышении эффективности лечения при некоторых злокачественных новообразованиях.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49" w:id="873"/>
    <w:p>
      <w:pPr>
        <w:spacing w:after="0"/>
        <w:ind w:left="0"/>
        <w:jc w:val="both"/>
      </w:pPr>
      <w:r>
        <w:rPr>
          <w:rFonts w:ascii="Times New Roman"/>
          <w:b w:val="false"/>
          <w:i w:val="false"/>
          <w:color w:val="000000"/>
          <w:sz w:val="28"/>
        </w:rPr>
        <w:t>
      Используемые сокращения:</w:t>
      </w:r>
    </w:p>
    <w:bookmarkEnd w:id="873"/>
    <w:bookmarkStart w:name="z950" w:id="874"/>
    <w:p>
      <w:pPr>
        <w:spacing w:after="0"/>
        <w:ind w:left="0"/>
        <w:jc w:val="both"/>
      </w:pPr>
      <w:r>
        <w:rPr>
          <w:rFonts w:ascii="Times New Roman"/>
          <w:b w:val="false"/>
          <w:i w:val="false"/>
          <w:color w:val="000000"/>
          <w:sz w:val="28"/>
        </w:rPr>
        <w:t>
      БД – базовые дисциплины;</w:t>
      </w:r>
    </w:p>
    <w:bookmarkEnd w:id="874"/>
    <w:bookmarkStart w:name="z951" w:id="875"/>
    <w:p>
      <w:pPr>
        <w:spacing w:after="0"/>
        <w:ind w:left="0"/>
        <w:jc w:val="both"/>
      </w:pPr>
      <w:r>
        <w:rPr>
          <w:rFonts w:ascii="Times New Roman"/>
          <w:b w:val="false"/>
          <w:i w:val="false"/>
          <w:color w:val="000000"/>
          <w:sz w:val="28"/>
        </w:rPr>
        <w:t>
      БДО – базовые дисциплины обязательные;</w:t>
      </w:r>
    </w:p>
    <w:bookmarkEnd w:id="875"/>
    <w:bookmarkStart w:name="z952" w:id="876"/>
    <w:p>
      <w:pPr>
        <w:spacing w:after="0"/>
        <w:ind w:left="0"/>
        <w:jc w:val="both"/>
      </w:pPr>
      <w:r>
        <w:rPr>
          <w:rFonts w:ascii="Times New Roman"/>
          <w:b w:val="false"/>
          <w:i w:val="false"/>
          <w:color w:val="000000"/>
          <w:sz w:val="28"/>
        </w:rPr>
        <w:t>
      ПД – профилирующие дисциплины;</w:t>
      </w:r>
    </w:p>
    <w:bookmarkEnd w:id="876"/>
    <w:bookmarkStart w:name="z953" w:id="877"/>
    <w:p>
      <w:pPr>
        <w:spacing w:after="0"/>
        <w:ind w:left="0"/>
        <w:jc w:val="both"/>
      </w:pPr>
      <w:r>
        <w:rPr>
          <w:rFonts w:ascii="Times New Roman"/>
          <w:b w:val="false"/>
          <w:i w:val="false"/>
          <w:color w:val="000000"/>
          <w:sz w:val="28"/>
        </w:rPr>
        <w:t>
      ПДО – профилирующие дисциплины обязательные;</w:t>
      </w:r>
    </w:p>
    <w:bookmarkEnd w:id="877"/>
    <w:bookmarkStart w:name="z954" w:id="878"/>
    <w:p>
      <w:pPr>
        <w:spacing w:after="0"/>
        <w:ind w:left="0"/>
        <w:jc w:val="both"/>
      </w:pPr>
      <w:r>
        <w:rPr>
          <w:rFonts w:ascii="Times New Roman"/>
          <w:b w:val="false"/>
          <w:i w:val="false"/>
          <w:color w:val="000000"/>
          <w:sz w:val="28"/>
        </w:rPr>
        <w:t>
      ПДВ – профилирующие дисциплины по выбору;</w:t>
      </w:r>
    </w:p>
    <w:bookmarkEnd w:id="878"/>
    <w:bookmarkStart w:name="z955" w:id="879"/>
    <w:p>
      <w:pPr>
        <w:spacing w:after="0"/>
        <w:ind w:left="0"/>
        <w:jc w:val="both"/>
      </w:pPr>
      <w:r>
        <w:rPr>
          <w:rFonts w:ascii="Times New Roman"/>
          <w:b w:val="false"/>
          <w:i w:val="false"/>
          <w:color w:val="000000"/>
          <w:sz w:val="28"/>
        </w:rPr>
        <w:t>
      ИК – итоговый контроль.</w:t>
      </w:r>
    </w:p>
    <w:bookmarkEnd w:id="8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958" w:id="88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0"/>
    <w:bookmarkStart w:name="z959" w:id="881"/>
    <w:p>
      <w:pPr>
        <w:spacing w:after="0"/>
        <w:ind w:left="0"/>
        <w:jc w:val="both"/>
      </w:pPr>
      <w:r>
        <w:rPr>
          <w:rFonts w:ascii="Times New Roman"/>
          <w:b w:val="false"/>
          <w:i w:val="false"/>
          <w:color w:val="000000"/>
          <w:sz w:val="28"/>
        </w:rPr>
        <w:t>
      1. Типовой учебный план цикла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в том числе детская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и магнитно-резонансная томография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0" w:id="88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диагностики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1" w:id="88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диагностике,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2" w:id="884"/>
    <w:p>
      <w:pPr>
        <w:spacing w:after="0"/>
        <w:ind w:left="0"/>
        <w:jc w:val="both"/>
      </w:pPr>
      <w:r>
        <w:rPr>
          <w:rFonts w:ascii="Times New Roman"/>
          <w:b w:val="false"/>
          <w:i w:val="false"/>
          <w:color w:val="000000"/>
          <w:sz w:val="28"/>
        </w:rPr>
        <w:t>
      Примечание: * в том числе часы на итоговый контроль</w:t>
      </w:r>
    </w:p>
    <w:bookmarkEnd w:id="884"/>
    <w:bookmarkStart w:name="z963" w:id="88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заболеваний органов и систем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4" w:id="886"/>
    <w:p>
      <w:pPr>
        <w:spacing w:after="0"/>
        <w:ind w:left="0"/>
        <w:jc w:val="both"/>
      </w:pPr>
      <w:r>
        <w:rPr>
          <w:rFonts w:ascii="Times New Roman"/>
          <w:b w:val="false"/>
          <w:i w:val="false"/>
          <w:color w:val="000000"/>
          <w:sz w:val="28"/>
        </w:rPr>
        <w:t>
      Примечание: * в том числе часы на итоговый контроль</w:t>
      </w:r>
    </w:p>
    <w:bookmarkEnd w:id="886"/>
    <w:bookmarkStart w:name="z965" w:id="887"/>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"Лучевая диагностика (рентгенология, компьютерная и магнитно-резонансная томография, ультразвуковая диагностика, ядерная медицина)"</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 в том числе детская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организации рентгенологической службы и основные директивные документы, определяющие ее деятельность. Биологическое действие рентгеновских лучей, основы дозиметрии и радиационная защита в рентгенологии. Физико-технические основы рентгенологии и других методов лучевой диагностики. Рентгенологическая аппаратура, принципы устройства и работы. Основные методы рентгенологического исследования. Методы контрастирования. Рентгенанатомия и физиология органов и систем, возрастные особенности. Этапы рентгенодиагностики. Рентгенологические симптомы и синдромы, синтез клинико-рентгенологических данных, установочный групповой и нозологический диагноз. Топический диагноз (форма, фаза процесса), дифференциальный диагноз, диагностика осложнений (распад, патологический перелом). Формулировка рентгенологического диагноза, составление протокола рентгенологического исследования, варианты рентгенологического заключения. Рентгенодиагностика заболеваний головы, шеи, органов дыхания и средостения, сердечнососудистой системы, пищеварительной, мочеполовой системы и забрюшинного пространства, эндокринной системы, опорно-двигательной системы, заболеваний молочной железы, мягких тканей опорно-двигательной системы. Методика исследования. Показания, противопоказания. Организация рентгеновского отделения в детских лечебных учреждениях: стационар, поликлиника, объединения. Методика и техника рентгенологического исследования детей, технические средства в детской рентгенологии, приспособления для рентгенологических обследований детей раннего возраста, особенности рентгенологических обследований детей раннего возраста, особенности методики рентгенологического обследования органов и систем у детей. Рентгеносемиотика заболеваний органов дыхания и средостения, сердечнососудистой системы, пищеварительной, мочеполовой, опорно-двигательной системы. Показания,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и магнитно-резонансная томография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кабинетов компьютерной и магнитно-резонансной томографии на амбулаторном уровне и в стационарах. Основные директивные документы, определяющие их деятельность. Санитарно-гигиенические нормативы работы. Охрана труда и радиационная безопасность персонала и пациентов. Физико-технические основы компьютерной томографии (далее – КТ) и магнитно-резонансной томографии (далее – МРТ) – принцип метода, типы установок, технология и протокол сканирования, технологии контрастирования, реконструкции томограмм, преобразования, артефакты. Проведение денсиметрического анализа. КТ и МРТ диагностика заболеваний органов и систем у взрослых и детей различного возраста: головы, шеи, органов дыхания и средостения, сердечно-сосудистой системы, пищеварительной системы и брюшной полости, мочеполовой системы, забрюшинного пространства и органов малого таза, опорно-двигательного аппарата. Показания, противопоказания.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ультразвуковой службы,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Ультразвуковая скиалогия органов и систем. Ультразвуковая семиотика заболеваний органов и систем при заболеваниях сердечнососудистой, мочеполовой, эндокринной, пищеварительной систем, органов брюшной полости и забрюшинногопространства, в акушерстве и гинекологии, офтальмологии. Нейросонография.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Ультразвуковая диагностика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ультразвуковой службы в педиатрии, основные директивные документы. Принципы получения ультразвукового изображения, принципиальная схема устройства ультразвуковых аппаратов и комплексов. Ультразвуковая скиалогия органов и систем. Ультразвуковая семиотика заболеваний органов и систем у детей различного возраста при заболеваниях сердечно-сосудистой, мочевыделительной, эндокринной, пищеварительной систем, органов брюшной полости и забрюшинногопространства, органов дыхания. Нейросонография. Особенности УЗИ у новорожденных.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66" w:id="888"/>
    <w:p>
      <w:pPr>
        <w:spacing w:after="0"/>
        <w:ind w:left="0"/>
        <w:jc w:val="both"/>
      </w:pPr>
      <w:r>
        <w:rPr>
          <w:rFonts w:ascii="Times New Roman"/>
          <w:b w:val="false"/>
          <w:i w:val="false"/>
          <w:color w:val="000000"/>
          <w:sz w:val="28"/>
        </w:rPr>
        <w:t>
      6. Содержание образовательной программы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(4 недели)</w:t>
      </w:r>
    </w:p>
    <w:bookmarkEnd w:id="8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лучевой диагностики, в том числе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рентгенологических, магнитно-резонансных, ультразвуковых, радионуклидных и радиоизотопных методов исследования органов и систем человека, в том числе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67" w:id="88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высшей и первой категории)</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лучевой диагностике,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лучевой диагностике, основанные на принципах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68" w:id="89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"Лучевая диагностика (рентгенология, компьютерная и магнитно-резонансная томография, ультразвуковая диагностика, ядерная медицина)" (для второй категории)</w:t>
      </w:r>
    </w:p>
    <w:bookmarkEnd w:id="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заболеваний органов и систем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 и дифференциальная диагностика заболеваний органов и систем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69" w:id="891"/>
    <w:p>
      <w:pPr>
        <w:spacing w:after="0"/>
        <w:ind w:left="0"/>
        <w:jc w:val="both"/>
      </w:pPr>
      <w:r>
        <w:rPr>
          <w:rFonts w:ascii="Times New Roman"/>
          <w:b w:val="false"/>
          <w:i w:val="false"/>
          <w:color w:val="000000"/>
          <w:sz w:val="28"/>
        </w:rPr>
        <w:t>
      Используемые сокращения:</w:t>
      </w:r>
    </w:p>
    <w:bookmarkEnd w:id="891"/>
    <w:bookmarkStart w:name="z970" w:id="892"/>
    <w:p>
      <w:pPr>
        <w:spacing w:after="0"/>
        <w:ind w:left="0"/>
        <w:jc w:val="both"/>
      </w:pPr>
      <w:r>
        <w:rPr>
          <w:rFonts w:ascii="Times New Roman"/>
          <w:b w:val="false"/>
          <w:i w:val="false"/>
          <w:color w:val="000000"/>
          <w:sz w:val="28"/>
        </w:rPr>
        <w:t>
      БД – базовые дисциплины;</w:t>
      </w:r>
    </w:p>
    <w:bookmarkEnd w:id="892"/>
    <w:bookmarkStart w:name="z971" w:id="893"/>
    <w:p>
      <w:pPr>
        <w:spacing w:after="0"/>
        <w:ind w:left="0"/>
        <w:jc w:val="both"/>
      </w:pPr>
      <w:r>
        <w:rPr>
          <w:rFonts w:ascii="Times New Roman"/>
          <w:b w:val="false"/>
          <w:i w:val="false"/>
          <w:color w:val="000000"/>
          <w:sz w:val="28"/>
        </w:rPr>
        <w:t>
      БДО – базовые дисциплины обязательные;</w:t>
      </w:r>
    </w:p>
    <w:bookmarkEnd w:id="893"/>
    <w:bookmarkStart w:name="z972" w:id="894"/>
    <w:p>
      <w:pPr>
        <w:spacing w:after="0"/>
        <w:ind w:left="0"/>
        <w:jc w:val="both"/>
      </w:pPr>
      <w:r>
        <w:rPr>
          <w:rFonts w:ascii="Times New Roman"/>
          <w:b w:val="false"/>
          <w:i w:val="false"/>
          <w:color w:val="000000"/>
          <w:sz w:val="28"/>
        </w:rPr>
        <w:t>
      ПД – профилирующие дисциплины;</w:t>
      </w:r>
    </w:p>
    <w:bookmarkEnd w:id="894"/>
    <w:bookmarkStart w:name="z973" w:id="895"/>
    <w:p>
      <w:pPr>
        <w:spacing w:after="0"/>
        <w:ind w:left="0"/>
        <w:jc w:val="both"/>
      </w:pPr>
      <w:r>
        <w:rPr>
          <w:rFonts w:ascii="Times New Roman"/>
          <w:b w:val="false"/>
          <w:i w:val="false"/>
          <w:color w:val="000000"/>
          <w:sz w:val="28"/>
        </w:rPr>
        <w:t>
      ПДО – профилирующие дисциплины обязательные;</w:t>
      </w:r>
    </w:p>
    <w:bookmarkEnd w:id="895"/>
    <w:bookmarkStart w:name="z974" w:id="896"/>
    <w:p>
      <w:pPr>
        <w:spacing w:after="0"/>
        <w:ind w:left="0"/>
        <w:jc w:val="both"/>
      </w:pPr>
      <w:r>
        <w:rPr>
          <w:rFonts w:ascii="Times New Roman"/>
          <w:b w:val="false"/>
          <w:i w:val="false"/>
          <w:color w:val="000000"/>
          <w:sz w:val="28"/>
        </w:rPr>
        <w:t>
      ПДВ – профилирующие дисциплины по выбору;</w:t>
      </w:r>
    </w:p>
    <w:bookmarkEnd w:id="896"/>
    <w:bookmarkStart w:name="z975" w:id="897"/>
    <w:p>
      <w:pPr>
        <w:spacing w:after="0"/>
        <w:ind w:left="0"/>
        <w:jc w:val="both"/>
      </w:pPr>
      <w:r>
        <w:rPr>
          <w:rFonts w:ascii="Times New Roman"/>
          <w:b w:val="false"/>
          <w:i w:val="false"/>
          <w:color w:val="000000"/>
          <w:sz w:val="28"/>
        </w:rPr>
        <w:t>
      ИК – итоговый контроль.</w:t>
      </w:r>
    </w:p>
    <w:bookmarkEnd w:id="8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978" w:id="89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"Анестезиология и реаниматология (перфузиология, токсикология) (взрослая)"</w:t>
      </w:r>
    </w:p>
    <w:bookmarkEnd w:id="898"/>
    <w:bookmarkStart w:name="z979" w:id="899"/>
    <w:p>
      <w:pPr>
        <w:spacing w:after="0"/>
        <w:ind w:left="0"/>
        <w:jc w:val="both"/>
      </w:pPr>
      <w:r>
        <w:rPr>
          <w:rFonts w:ascii="Times New Roman"/>
          <w:b w:val="false"/>
          <w:i w:val="false"/>
          <w:color w:val="000000"/>
          <w:sz w:val="28"/>
        </w:rPr>
        <w:t>
      1. Типовые учебные планы циклов переподготовки по специальности "Анестезиология и реаниматология (перфузиология, токсикология) (взрослая)"</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акушерстве и гинекологии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ЛОР органов. Амбулаторная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взрослых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0" w:id="900"/>
    <w:p>
      <w:pPr>
        <w:spacing w:after="0"/>
        <w:ind w:left="0"/>
        <w:jc w:val="both"/>
      </w:pPr>
      <w:r>
        <w:rPr>
          <w:rFonts w:ascii="Times New Roman"/>
          <w:b w:val="false"/>
          <w:i w:val="false"/>
          <w:color w:val="000000"/>
          <w:sz w:val="28"/>
        </w:rPr>
        <w:t>
      Примечания:</w:t>
      </w:r>
    </w:p>
    <w:bookmarkEnd w:id="900"/>
    <w:bookmarkStart w:name="z981" w:id="901"/>
    <w:p>
      <w:pPr>
        <w:spacing w:after="0"/>
        <w:ind w:left="0"/>
        <w:jc w:val="both"/>
      </w:pPr>
      <w:r>
        <w:rPr>
          <w:rFonts w:ascii="Times New Roman"/>
          <w:b w:val="false"/>
          <w:i w:val="false"/>
          <w:color w:val="000000"/>
          <w:sz w:val="28"/>
        </w:rPr>
        <w:t>
      * Для специалистов, не имеющих переподготовки по анестезиологии и реаниматологии;</w:t>
      </w:r>
    </w:p>
    <w:bookmarkEnd w:id="901"/>
    <w:bookmarkStart w:name="z982" w:id="902"/>
    <w:p>
      <w:pPr>
        <w:spacing w:after="0"/>
        <w:ind w:left="0"/>
        <w:jc w:val="both"/>
      </w:pPr>
      <w:r>
        <w:rPr>
          <w:rFonts w:ascii="Times New Roman"/>
          <w:b w:val="false"/>
          <w:i w:val="false"/>
          <w:color w:val="000000"/>
          <w:sz w:val="28"/>
        </w:rPr>
        <w:t>
      ** Для специалистов, имеющих переподготовку по детской анестезиологии и реаниматологии.</w:t>
      </w:r>
    </w:p>
    <w:bookmarkEnd w:id="902"/>
    <w:bookmarkStart w:name="z983" w:id="90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"Анестезиология и реаниматология (перфузиология, токсикология) (взрослая)"</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4" w:id="90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(взрослая)"</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5" w:id="905"/>
    <w:p>
      <w:pPr>
        <w:spacing w:after="0"/>
        <w:ind w:left="0"/>
        <w:jc w:val="both"/>
      </w:pPr>
      <w:r>
        <w:rPr>
          <w:rFonts w:ascii="Times New Roman"/>
          <w:b w:val="false"/>
          <w:i w:val="false"/>
          <w:color w:val="000000"/>
          <w:sz w:val="28"/>
        </w:rPr>
        <w:t>
      Примечание: * в том числе часы на итоговый контроль</w:t>
      </w:r>
    </w:p>
    <w:bookmarkEnd w:id="905"/>
    <w:bookmarkStart w:name="z986" w:id="906"/>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7" w:id="907"/>
    <w:p>
      <w:pPr>
        <w:spacing w:after="0"/>
        <w:ind w:left="0"/>
        <w:jc w:val="both"/>
      </w:pPr>
      <w:r>
        <w:rPr>
          <w:rFonts w:ascii="Times New Roman"/>
          <w:b w:val="false"/>
          <w:i w:val="false"/>
          <w:color w:val="000000"/>
          <w:sz w:val="28"/>
        </w:rPr>
        <w:t>
      Примечание: * в том числе часы на итоговый контроль</w:t>
      </w:r>
    </w:p>
    <w:bookmarkEnd w:id="907"/>
    <w:bookmarkStart w:name="z988" w:id="908"/>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"Анестезиология и реаниматология (перфузиология, токсикология) (взрослая)"</w:t>
      </w:r>
    </w:p>
    <w:bookmarkEnd w:id="9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сердечно-сосудистой дисфункции и недостаточности. Патофизиология шоков. Физиология гемостаза. 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взрослых. Инфузионная и трансфузионная терапия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функции центральной нервной системы (далее – ЦНС). Клиническая оценка.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при искусственной вентиляции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Трансфузионная терапия. Современные принципы трансфузионной терапии.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боли. Виды обезболивания в зависимости от уровня блокирования боли. Местное инфильтрационное обезболивание. Внутрикостная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послеоперационном периоде. Интенсивная терапия после операции. Парентеральное и энтеральное (зондовое) питание.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корригирующая терапия больных с хирургической патологией лҰгких,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лҰгких: Возможности селективной высокочастотной ИВЛ при реконструктивных операциях на трахее и бронхах. Общая анестезия при ранениях лҰгких. Интенсивная терапия после операций на лҰгких. Профилактика послеоперационных ателектазов. Нарушение жизненно-важных функции при врождҰнных пороках, при приобретҰнных пороках сердца у взрослых,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при оперативных вмешательствах в гинекологии. Особенности обезболивания оперативных вмешательств в различные периоды беременности. Особенности обезболивания операций при наличии заболеваний, возникших в связи с беременностью. Методы обезболивания родов: препараты для обезболивания, эпидуральная аналгезия: показания и противопоказания. Оценка риска анестезии у беременных с экстрагенитальной патологией. Особенности анестезии в акушерской практике. Регионарная анестезия при оперативном родоразрешении. Алгоритмы диагностики и лечения больных с преэклампсией, эклампсией, НЕLLP-синдромом (Хеллп). Кровотечения в акушерской практике. Коагулопатии в акушерской практике. Алгоритм диагностики, дифференциальной диагностики и оказание срочной и неотложной помощи пациенткам при развитии жизнеугрожающих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909"/>
          <w:p>
            <w:pPr>
              <w:spacing w:after="20"/>
              <w:ind w:left="20"/>
              <w:jc w:val="both"/>
            </w:pPr>
            <w:r>
              <w:rPr>
                <w:rFonts w:ascii="Times New Roman"/>
                <w:b w:val="false"/>
                <w:i w:val="false"/>
                <w:color w:val="000000"/>
                <w:sz w:val="20"/>
              </w:rPr>
              <w:t>
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p>
          <w:bookmarkEnd w:id="909"/>
          <w:p>
            <w:pPr>
              <w:spacing w:after="20"/>
              <w:ind w:left="20"/>
              <w:jc w:val="both"/>
            </w:pPr>
            <w:r>
              <w:rPr>
                <w:rFonts w:ascii="Times New Roman"/>
                <w:b w:val="false"/>
                <w:i w:val="false"/>
                <w:color w:val="000000"/>
                <w:sz w:val="20"/>
              </w:rPr>
              <w:t>
Анестезия при слуховосстанавливающих операциях. Анестезия при реконструктивных операциях в отоларингологии. Основные требования к анестезии в амбулаторной стоматологической практике.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Организация реанимационной помощи в амбулаторных условиях: необходимый набор оборудования и медикаментозных средств для оказания неотложной помощи в поликлинике. Тактика врача после выведения больного из критического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Контроль и коррекция тонуса сосудов. Применение вазопрессоров, вазодилятаторов, кардиотонических препаратов. Лечение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взрослых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варианты вентиляции, параметры вентиляции. Инвазивная и неинвазивная ИВЛ. Показания к ИВЛ. ИВЛ при различных видах ОДН. Особенности ИВЛ у детей. Хроническая дыхательная недостаточность: классификация, причины, особенности клинического течения. Интенсивная терапия.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Патогенез витальных нарушений при черепно-мозговой травме (далее – ЧМТ) и оценка их тяжести. Дислокации и вклинения ствола мозга, отҰк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при тяжҰлой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Механизм возникновения ишемического инсульта. Механизм возникновения геморрагического инсульта. Роль артериальной гипертензии. Дифференциальная диагностика этих состояний. Интенсивная терапия при расстройствах мозгового кровообращения. Особенности интенсивной терапии в зависимости от вида инсульта.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интенсивная терапия. Атибактериальная терапия. Эмпирическая антибактериальная терапия. Бактериологический мониторинг. Антибиотикопрофилактика. Организация стационарной помощи больным с ВИЧ-инфекцией. Профилактика ВИЧ-инфекции. Лабораторная диагностика ВИЧ-инфекции. Клиника ВИЧ- 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гипогликемической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ПечҰночная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ренальной и постренальной ОПН. Интенсивная терапия в различных стадиях ОПН. Методы детоксикации при ОПН.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90" w:id="91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(взрослая)"</w:t>
      </w:r>
    </w:p>
    <w:bookmarkEnd w:id="9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интра-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Рациональная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91" w:id="91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(взрослая)"</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ингаляционные и неингаляционные анестетики; принципы составления многокомпонентных методов анестезии. Новые технологии интра- и послеоперационного мониторинга. Рациональная инфузионно-трансфузионная терапия.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92" w:id="91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(взрослая)"</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интра- и послеоперационного мониторинга. Инвазивный и неинвазивный мониторинг. Лабораторный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993" w:id="913"/>
    <w:p>
      <w:pPr>
        <w:spacing w:after="0"/>
        <w:ind w:left="0"/>
        <w:jc w:val="both"/>
      </w:pPr>
      <w:r>
        <w:rPr>
          <w:rFonts w:ascii="Times New Roman"/>
          <w:b w:val="false"/>
          <w:i w:val="false"/>
          <w:color w:val="000000"/>
          <w:sz w:val="28"/>
        </w:rPr>
        <w:t>
      Используемые сокращения:</w:t>
      </w:r>
    </w:p>
    <w:bookmarkEnd w:id="913"/>
    <w:bookmarkStart w:name="z994" w:id="914"/>
    <w:p>
      <w:pPr>
        <w:spacing w:after="0"/>
        <w:ind w:left="0"/>
        <w:jc w:val="both"/>
      </w:pPr>
      <w:r>
        <w:rPr>
          <w:rFonts w:ascii="Times New Roman"/>
          <w:b w:val="false"/>
          <w:i w:val="false"/>
          <w:color w:val="000000"/>
          <w:sz w:val="28"/>
        </w:rPr>
        <w:t>
      БД – базовые дисциплины;</w:t>
      </w:r>
    </w:p>
    <w:bookmarkEnd w:id="914"/>
    <w:bookmarkStart w:name="z995" w:id="915"/>
    <w:p>
      <w:pPr>
        <w:spacing w:after="0"/>
        <w:ind w:left="0"/>
        <w:jc w:val="both"/>
      </w:pPr>
      <w:r>
        <w:rPr>
          <w:rFonts w:ascii="Times New Roman"/>
          <w:b w:val="false"/>
          <w:i w:val="false"/>
          <w:color w:val="000000"/>
          <w:sz w:val="28"/>
        </w:rPr>
        <w:t>
      БДО – базовые дисциплины обязательные;</w:t>
      </w:r>
    </w:p>
    <w:bookmarkEnd w:id="915"/>
    <w:bookmarkStart w:name="z996" w:id="916"/>
    <w:p>
      <w:pPr>
        <w:spacing w:after="0"/>
        <w:ind w:left="0"/>
        <w:jc w:val="both"/>
      </w:pPr>
      <w:r>
        <w:rPr>
          <w:rFonts w:ascii="Times New Roman"/>
          <w:b w:val="false"/>
          <w:i w:val="false"/>
          <w:color w:val="000000"/>
          <w:sz w:val="28"/>
        </w:rPr>
        <w:t>
      ПД – профилирующие дисциплины;</w:t>
      </w:r>
    </w:p>
    <w:bookmarkEnd w:id="916"/>
    <w:bookmarkStart w:name="z997" w:id="917"/>
    <w:p>
      <w:pPr>
        <w:spacing w:after="0"/>
        <w:ind w:left="0"/>
        <w:jc w:val="both"/>
      </w:pPr>
      <w:r>
        <w:rPr>
          <w:rFonts w:ascii="Times New Roman"/>
          <w:b w:val="false"/>
          <w:i w:val="false"/>
          <w:color w:val="000000"/>
          <w:sz w:val="28"/>
        </w:rPr>
        <w:t>
      ПДО – профилирующие дисциплины обязательные;</w:t>
      </w:r>
    </w:p>
    <w:bookmarkEnd w:id="917"/>
    <w:bookmarkStart w:name="z998" w:id="918"/>
    <w:p>
      <w:pPr>
        <w:spacing w:after="0"/>
        <w:ind w:left="0"/>
        <w:jc w:val="both"/>
      </w:pPr>
      <w:r>
        <w:rPr>
          <w:rFonts w:ascii="Times New Roman"/>
          <w:b w:val="false"/>
          <w:i w:val="false"/>
          <w:color w:val="000000"/>
          <w:sz w:val="28"/>
        </w:rPr>
        <w:t>
      ПДВ – профилирующие дисциплины по выбору;</w:t>
      </w:r>
    </w:p>
    <w:bookmarkEnd w:id="918"/>
    <w:bookmarkStart w:name="z999" w:id="919"/>
    <w:p>
      <w:pPr>
        <w:spacing w:after="0"/>
        <w:ind w:left="0"/>
        <w:jc w:val="both"/>
      </w:pPr>
      <w:r>
        <w:rPr>
          <w:rFonts w:ascii="Times New Roman"/>
          <w:b w:val="false"/>
          <w:i w:val="false"/>
          <w:color w:val="000000"/>
          <w:sz w:val="28"/>
        </w:rPr>
        <w:t>
      ИК – итоговый контроль.</w:t>
      </w:r>
    </w:p>
    <w:bookmarkEnd w:id="9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002" w:id="92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"Анестезиология и реаниматология (перфузиология, токсикология, неонатальная реанимация) (детская)"</w:t>
      </w:r>
    </w:p>
    <w:bookmarkEnd w:id="920"/>
    <w:bookmarkStart w:name="z1003" w:id="921"/>
    <w:p>
      <w:pPr>
        <w:spacing w:after="0"/>
        <w:ind w:left="0"/>
        <w:jc w:val="both"/>
      </w:pPr>
      <w:r>
        <w:rPr>
          <w:rFonts w:ascii="Times New Roman"/>
          <w:b w:val="false"/>
          <w:i w:val="false"/>
          <w:color w:val="000000"/>
          <w:sz w:val="28"/>
        </w:rPr>
        <w:t>
      1. Типовые учебные планы циклов переподготовки по специальности "Анестезиология и реаниматология (перфузиология, токсикология, неонатальная реанимация) (детская)"</w:t>
      </w:r>
    </w:p>
    <w:bookmarkEnd w:id="9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 Анатомо-физиологические особенности детского возраста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 Особенности анестезии в детском возрасте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ЛОР органов. Амбулаторная анестезиология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в том числе часы на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922"/>
    <w:p>
      <w:pPr>
        <w:spacing w:after="0"/>
        <w:ind w:left="0"/>
        <w:jc w:val="both"/>
      </w:pPr>
      <w:r>
        <w:rPr>
          <w:rFonts w:ascii="Times New Roman"/>
          <w:b w:val="false"/>
          <w:i w:val="false"/>
          <w:color w:val="000000"/>
          <w:sz w:val="28"/>
        </w:rPr>
        <w:t>
      Примечания:</w:t>
      </w:r>
    </w:p>
    <w:bookmarkEnd w:id="922"/>
    <w:bookmarkStart w:name="z1005" w:id="923"/>
    <w:p>
      <w:pPr>
        <w:spacing w:after="0"/>
        <w:ind w:left="0"/>
        <w:jc w:val="both"/>
      </w:pPr>
      <w:r>
        <w:rPr>
          <w:rFonts w:ascii="Times New Roman"/>
          <w:b w:val="false"/>
          <w:i w:val="false"/>
          <w:color w:val="000000"/>
          <w:sz w:val="28"/>
        </w:rPr>
        <w:t>
      * Для специалистов, не имеющих переподготовки по анестезиологии и реаниматологии;</w:t>
      </w:r>
    </w:p>
    <w:bookmarkEnd w:id="923"/>
    <w:bookmarkStart w:name="z1006" w:id="924"/>
    <w:p>
      <w:pPr>
        <w:spacing w:after="0"/>
        <w:ind w:left="0"/>
        <w:jc w:val="both"/>
      </w:pPr>
      <w:r>
        <w:rPr>
          <w:rFonts w:ascii="Times New Roman"/>
          <w:b w:val="false"/>
          <w:i w:val="false"/>
          <w:color w:val="000000"/>
          <w:sz w:val="28"/>
        </w:rPr>
        <w:t>
      **Для специалистов, имеющих переподготовку по взрослой анестезиологии и реаниматологии.</w:t>
      </w:r>
    </w:p>
    <w:bookmarkEnd w:id="924"/>
    <w:bookmarkStart w:name="z1007" w:id="925"/>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"Анестезиология и реаниматология (перфузиология, токсикология, неонатальная реанимация) (детская)"</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8" w:id="926"/>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"Анестезиология и реаниматология (перфузиология, токсикология, неонатальная реанимация) (детская)"</w:t>
      </w:r>
    </w:p>
    <w:bookmarkEnd w:id="9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9" w:id="927"/>
    <w:p>
      <w:pPr>
        <w:spacing w:after="0"/>
        <w:ind w:left="0"/>
        <w:jc w:val="both"/>
      </w:pPr>
      <w:r>
        <w:rPr>
          <w:rFonts w:ascii="Times New Roman"/>
          <w:b w:val="false"/>
          <w:i w:val="false"/>
          <w:color w:val="000000"/>
          <w:sz w:val="28"/>
        </w:rPr>
        <w:t>
      Примечание: * в том числе часы на итоговый контроль</w:t>
      </w:r>
    </w:p>
    <w:bookmarkEnd w:id="927"/>
    <w:bookmarkStart w:name="z1010" w:id="928"/>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1" w:id="929"/>
    <w:p>
      <w:pPr>
        <w:spacing w:after="0"/>
        <w:ind w:left="0"/>
        <w:jc w:val="both"/>
      </w:pPr>
      <w:r>
        <w:rPr>
          <w:rFonts w:ascii="Times New Roman"/>
          <w:b w:val="false"/>
          <w:i w:val="false"/>
          <w:color w:val="000000"/>
          <w:sz w:val="28"/>
        </w:rPr>
        <w:t>
      Примечание: * в том числе часы на итоговый контроль</w:t>
      </w:r>
    </w:p>
    <w:bookmarkEnd w:id="929"/>
    <w:bookmarkStart w:name="z1012" w:id="930"/>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"Анестезиология и реаниматология (перфузиология, токсикология, неонатальная реанимация) (детская)"</w:t>
      </w:r>
    </w:p>
    <w:bookmarkEnd w:id="9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Патофизиология критических состояний и синдромов. Анатомо-физиологические особенности детского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физиология водно-солевого баланса и кислотно-основного равновесия. Патофизиология нарушений водно-солевого баланса и кислотно-основного равновесия. Клиническая физиология кровообращения. Патофизиология сердечно-сосудистой дисфункции и недостаточности. Патофизиология шоков. Физиология гемостаза. Коагулопатии. Клиническая физиология дыхания. Патофизиология острой дыхательной недостаточности. Виды гипоксий. Клиническая физиология печени. Печеночная недостаточность, виды, патофизиология. Клиническая физиология желудочно-кишечного тракта (далее – ЖКТ). Патофизиология нарушений функции ЖКТ. Клиническая физиология почек. Патофизиология острой почечной недостаточности. Анатомо-физиологические особенности нервной системы, системы дыхания, кровообращения эндокринной системы, почек, печени у детей в различные возрастные периоды. Водно-электролитный баланс и кислотно-щелочное состояние у детей. Метаболизм и терморегуляция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 анестезиологии и при интенсивной терапии. Основные принципы посиндромной терапии у детей. Инфузионная и трансфузионная терапия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функции центральной нервной системы (далее – ЦНС). Клиническая оценка. Клиническая оценка у детей раннего возраста. Инструментальные методы. Диагностика смерти мозга. Мониторинг дыхания. Клинические, инструментальные и лабораторные методы оценки самостоятельного дыхания и искусственная вентиляция легких (далее – ИВЛ). Мониторинг кислородного обеспечения. Мониторинг кровообращения. Клиническая и инструментальная оценка состояния кровообращения. Варианты кровообращения. Мониторинг эффективности интенсивной терапии нарушений кровообращения. Лабораторный мониторинг функции печени, почек, эндокринной системы, иммунитета. Основные принципы посиндромной терапии при изолированной органной недостаточности и при синдроме полиорганной недостаточности (далее – СПОН). Основные принципы инфузионной терапии. Виды инфузионной терапии. Особенности инфузионной терапии в детском возрасте. Трансфузионная терапия. Современные принципы трансфузионной терапии. Особенности трансфузионной терапии у новорожденных и детей. Правила проведения трансфузий в Республике Казахстан. Введение в доказательную медицину (далее – ДМ).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анестезии. Общая анестезия. Регионарная анестезия. Особенности анестезии в детском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 боли. Виды обезболивания в зависимости от уровня блокирования боли. Местное инфильтрационное обезболивание. Внутрикостная анестезии. Проводниковая анестезия, блокады нервных стволов, сплетений и узлов. Эпидуральная анестезия и аналгезия. Спинномозговая анестезия. Сакральная анестезия. Регионарная анестезия в детском возрасте. Местные анестетики. Осложнения местного и регионарного обезболивания, их профилактика и лечение. Общая анестезия. Механизмы действия анальгетиков, гипнотиков, анестетиков, миорелаксантов. Современные представления о центральных механизмах наркоза. Основные компоненты общей анестезии. Этапы общей анестезии. Премедикация. Вводный наркоз. Базис-наркоз. Пробуждение. Особенности предоперационной подготовки, премедикации и ведения анестезии у детей. Внутривенная анестезия. Ингаляционная анестезия. Комбинированная анестезия. Сочетанная анестезия. Наркозные аппараты: устройство, принципы работы. Осложнения общей анестезии, их профилактика и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абдоминальной хирургии и травматологии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Клиническая оценка состояния больных и выбор методов анестезии. Подготовка больного к операции, профилактика возможных осложнений. Мониторинг витальных функций и гомеостаза во время хирургического вмешательства и в послеоперационном периоде. Рациональная инфузионно-трансфузионная терапия во время анестезии, операции и в послеоперационном периоде. Интенсивная терапия после операции. Парентеральное и энтеральное (зондовое) питание. Интенсивная терапия после операций у детей. Особенности анестезии и интенсивной терапии у детей с врожденными пороками развития ЖКТ. Алгоритм диагностики, дифференциальной диагностики и оказание срочной и неотложной помощи пациентам при развитии экстремальных и терминальных состояний во время операций и послеоперационном периоде.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торакальной хирургии и при операциях на сердце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Предоперационная корригирующая терапия больных с хирургической патологией лҰгких, санация трахеобронхиального дерева. Раздельная интубация бронхов. Анестезия при реконструктивных операциях на трахее и бронхах во фтизиохирургии и при ранениях лҰгких: Возможности селективной высокочастотной ИВЛ при реконструктивных операциях на трахее и бронхах. Общая анестезия при ранениях лҰгких. Интенсивная терапия после операций на лҰгких. Профилактика послеоперационных ателектазов. Особенности анестезии и интенсивной терапии у детей с врожденными пороками развития органов грудной клетки. Нарушение жизненно-важных функции при врождҰнных пороках, при приобретҰнных пороках сердца у детей, при патологии магистральных сосудов, при ишемической болезни сердца. Обезболивание при специальных методах исследования сердца и сосудов. Методы и режимы искусственного кровообращения при операциях на открытом сердце. Общая анестезия при операциях на клапанах сердца в условиях ИК. Общая анестезия при аортокоронарном шунтировании. Гипотермия при операциях на открытом сердце. Профилактика и лечение постперфузионного легочного синдрома. Контрпульсация и другие виды вспомогательного кровообращения до и после операций на открытом сердце. Нормализация ритма сердца. Коррекция дыхания и метаболизма. Общая анестезия при реконструктивных операциях на магистральных сосудах. Общая и местная анестезия при операциях на сосудах конечностей. Общая анестезия при ранениях сердца и крупных сосудов. Интенсивная терапия после операций на закрытом сердце исосудах: Коррекция нарушений гемодинамики. Коррекция нарушений дыхания и метаболизма. Коррекция нарушений в системе свертывания крови.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в челюстно-лицевой хирургии, стоматологии и хирургии оториноларингологических (далее – ЛОР) органов. Амбулаторная анестезиология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931"/>
          <w:p>
            <w:pPr>
              <w:spacing w:after="20"/>
              <w:ind w:left="20"/>
              <w:jc w:val="both"/>
            </w:pPr>
            <w:r>
              <w:rPr>
                <w:rFonts w:ascii="Times New Roman"/>
                <w:b w:val="false"/>
                <w:i w:val="false"/>
                <w:color w:val="000000"/>
                <w:sz w:val="20"/>
              </w:rPr>
              <w:t>
Профилактика дыхательных расстройств и предоперационная интенсивная терапия при массивных повреждениях и острых воспалительных заболеваниях челюстно-лицевой области. Анестезия при операциях по поводу дефектов, заболеваний и повреждений челюстей. Анестезия при операциях по поводу злокачественных новообразований в челюстно-лицевой области.</w:t>
            </w:r>
          </w:p>
          <w:bookmarkEnd w:id="931"/>
          <w:p>
            <w:pPr>
              <w:spacing w:after="20"/>
              <w:ind w:left="20"/>
              <w:jc w:val="both"/>
            </w:pPr>
            <w:r>
              <w:rPr>
                <w:rFonts w:ascii="Times New Roman"/>
                <w:b w:val="false"/>
                <w:i w:val="false"/>
                <w:color w:val="000000"/>
                <w:sz w:val="20"/>
              </w:rPr>
              <w:t>
Анестезия при слуховосстанавливающих операциях. Анестезия при реконструктивных операциях в отоларингологии. Особенности анестезии и интенсивной терапии у детей с врожденными пороками развития лица и ротовой полости. Основные требования к анестезии в амбулаторной стоматологической практике. Особенности анестезии при эндоскопиях по поводу инородных тел трахеи и бронхов у детей. Оротрахеальный и назотрахеальный способы интубации. Применение проводников и волокнистой оптики. Показания к наложению трахеостомы для проведения общей анестезии в экстренных условиях и при плановой анестезии. Основные анамнестические данные и объҰм объективного (лабораторного) обследования перед наркозом. Особенности проведения предоперационной подготовки. Показания и противопоказания к проведению премедикации в амбулаторных условиях. Выбор метода анестезии в зависимости от области вмешательства, объҰма и характера амбулаторного вмешательства. Выбор метода анестезии в зависимости от возраста, общего состояния, нервно-психического статуса и сопутствующих заболеваний. Диагностика, предупреждение и лечение обморока у амбулаторных стоматологических больных в период операции и наркоза в сидячем положении. Меры по предупреждению аспирации крови, содержимого желудка и глотки у стоматологических больных. Предупреждение и лечение регургитации, аспирации, ларингоспазма, бронхиолоспазма, головокружения, головной боли. Обезболивание в стоматологии у детей. Организация реанимационной помощи в амбулаторных условиях: необходимый набор оборудования и медикаментозных средств для оказания неотложной помощи в поликлинике. Тактика врача после выведения больного из критического состояния.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сердечно-сосудистой дисфункции и недостаточности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артериальной гипертензии, кризах. Интенсивная терапия при остром инфаркте миокарда. Электрокардиологические (далее – ЭКГ) признаки расстройств возбудимости и проводимости, развития ишемии, повреждения и некроза миокарда. Декомпенсация хронической сердечной недостаточности. Принципы интенсивной терапии критических гемодинамических нарушений: фармакологическая стимуляция сократительной способности миокарда и методы вспомогательного кровообращения. Лечение нарушений ритма и проводимости.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острой и хронической дыхательной недостаточности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Этиология, патогенез и клиника острой дыхательной недостаточности (далее – ОДН). Классификация по этиологии и степени компенсации. Принципы интенсивной терапии при острой дыхательной недостаточности. Искусственная вентиляция легких (далее – ИВЛ). Обоснование еҰ применения. Аппараты ИВЛ, принципы работы, варианты вентиляции, параметры вентиляции. Инвазивная и неинвазивная ИВЛ. Показания к ИВЛ. ИВЛ при различных видах ОДН. Особенности ИВЛ у детей. Хроническая дыхательная недостаточность: классификация, причины, особенности клинического течения. Интенсивная терапия.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черепно-мозговой травме, инсультах, заболеваниях нервной системы у детей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Патогенез витальных нарушений при черепно-мозговой травме (далее – ЧМТ) и оценка их тяжести. Дислокации и вклинения ствола мозга, отҰк мозга. Контроль внутричерепного давления (далее – ВЧД). Люмбальная пункция. Динамика изменений общемозговой и очаговой симптоматики в процессе развития дислокации ствола и внутричерепной гипертвнзии. Определение глубины коматозного состояния и степени повреждения стволовых структур. Диэнцефально-катаболический и мезэнцефально-бульбарный синдромы. Патогенез нарушений системной гемодинамики при тяжҰлой черепно-мозговой травме. Реанимация на догоспитальном этапе как важнейший фактор в лечении больного с критической черепно-мозговой травмой. Интенсивная терапия больных с ЧМТ. Механизм повреждения спинного мозга на разных его уровнях. Нарушения дыхания у больных с повреждением шейного и грудного отделов спинного мозга. Нарушения гемодинамики. Борьба с расстройствами дыхания. Интубация трахеи и трахеостомия. Опасности интубации при травме шейного отдела. Показания к ИВЛ. Интенсивная терапия в процессе длительного восстановления утраченных дыхательных функций (ИВЛ, парентеральное и зондовое питание, борьба с инфекцией и пролежнями). Патогенез витальных нарушений при расстройствах мозгового кровообращения и оценка их тяжести. Локализация и еҰ влияние на состояние больного. Особенности анестезии и интенсивной терапии у детей с врожденными пороками развития нервной системы. Острые нарушения мозгового кровообращения (далее – ОНМК) у детей. Интенсивная терапия при расстройствах мозгового кровообращения. Особенности интенсивной терапии в зависимости от вида инсульта.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Интенсивная терапия при острых отравлениях, инфекционных заболеваниях и сепсисе. Госпитальный сепсис. Антибактериальная терапия.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токсикологии: Понятие о яде и отравлении: Пути поступления яда в организм. Взаимодействие и превращение ядов в организме. Распределение и депонирование, метаболизм. Пути выведения ядов и их метаболитов из организма. Фазы и периоды течения острого отравления. Методы диагностики острых отравлений. Основные направления интенсивной терапии острых отравлений: Методы ограничения, замедления, прекращения поступления яда в организм в зависимости от пути его проникновения (на догоспитальном этапе, в специализированных стационарах). Методы интракорпоральной и экстракорпоральной детоксикации. Антидоты и антидотная терапия. Интенсивная терапия при инфекционных заболеваниях: пищевая токсикоинфекция (сальмонеллҰз), дизентерия, холера, столбняк, ботулизм, менингококцемия, менингиты. Особенности течения у детей. Вирусные заболевания: ВИЧ, гепатиты, пневмонии. Синдром системной воспалительной реакции (далее – ССВР), сепсис. Септический шок. Интенсивная терапия ССВР, сепсиса, септического шока. Госпитальные инфекционные осложнения, госпитальный сепсис. Профилактика и интенсивная терапия. Атибактериальная терапия. Эмпирическая антибактериальная терапия. Бактериологический мониторинг. Антибиотикопрофилактика. Организация стационарной помощи больным с ВИЧ-инфекцией. Профилактика ВИЧ-инфекции. Лабораторная диагностика ВИЧ-инфекции. Клиника ВИЧ- 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и интенсивная терапия при эндокринных заболеваниях, острых заболеваниях печени, желудочно-кишечного тракта, поджелудочной железы и почек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анестезии при заболеваниях щитовидной железы. Нарушения основных функциональных систем при заболеваниях надпочечников. Сахарный диабет. Особенности анестезии при сахарном диабете. Интенсивная терапия при гипергликемии. Инсулинорезистентность, еҰ возможные причины и пути устранения. Патофизиологические изменения в организме при инсуломе. Клиника, диагностика инсуломы. Выбор метода анестезии и корригирующей терапии. Интенсивная терапия при гипогликемической коме. Дифференциальная диагностика гипогликемической и диабетической комы. Острая печҰночная недостаточность. Острая печҰночная недостаточность при опухолях печени и панкреатодуоденальной зоны. ПечҰночная кома. Патогенез, клиника. Реанимация и интенсивная терапия при механической желтухе, печҰночно-почечной недостаточности. Остра почечная недостаточность (далее – ОПН): Этиология, патогенез, клиника стадий ОПН и нарушения гомеостаза при них. Дифференциальная диагностика преренальной, ренальной и постренальной ОПН. Интенсивная терапия в различных стадиях ОПН. Методы детоксикации при ОПН.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14" w:id="93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"Анестезиология и реаниматология (перфузиология, токсикология, неонатальная реанимация) (детская)"</w:t>
      </w:r>
    </w:p>
    <w:bookmarkEnd w:id="9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анестезиологии и реанимации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технологии интра- и послеоперационного мониторинга. Новые ингаляционные и неингаляционные анестетики; принципы составления многокомпонентных методов анестезии. Анестезия у больных с сопутствующими заболеваниями. Особенности анестезиологического обеспечения при эндоскопических операциях. Рациональная антибиотикотерапия в анестезии, реанимации и интенсивной терапии. Экстрокорпоральная детоксикация в комплексной терапии критических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15" w:id="93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(высшая и первая категория) по специальности "Анестезиология и реаниматология (перфузиология, токсикология, неонатальная реанимация) (детская)"</w:t>
      </w:r>
    </w:p>
    <w:bookmarkEnd w:id="9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анестезиологии и интенсивной терапии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ингаляционные и неингаляционные анестетики; принципы составления многокомпонентных методов анестезии. Новые технологии интра- и послеоперационного мониторинга. Рациональная инфузионно-трансфузионная терапия.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16" w:id="93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"Анестезиология и реаниматология (перфузиология, токсикология, неонатальная реанимация) (детская)"</w:t>
      </w:r>
    </w:p>
    <w:bookmarkEnd w:id="9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мониторинг при анестезии и в интенсивной терапии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интра- и послеоперационного мониторинга. Инвазивный и неинвазивный мониторинг. Лабораторный мониторинг.</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17" w:id="935"/>
    <w:p>
      <w:pPr>
        <w:spacing w:after="0"/>
        <w:ind w:left="0"/>
        <w:jc w:val="both"/>
      </w:pPr>
      <w:r>
        <w:rPr>
          <w:rFonts w:ascii="Times New Roman"/>
          <w:b w:val="false"/>
          <w:i w:val="false"/>
          <w:color w:val="000000"/>
          <w:sz w:val="28"/>
        </w:rPr>
        <w:t>
      Используемые сокращения:</w:t>
      </w:r>
    </w:p>
    <w:bookmarkEnd w:id="935"/>
    <w:bookmarkStart w:name="z1018" w:id="936"/>
    <w:p>
      <w:pPr>
        <w:spacing w:after="0"/>
        <w:ind w:left="0"/>
        <w:jc w:val="both"/>
      </w:pPr>
      <w:r>
        <w:rPr>
          <w:rFonts w:ascii="Times New Roman"/>
          <w:b w:val="false"/>
          <w:i w:val="false"/>
          <w:color w:val="000000"/>
          <w:sz w:val="28"/>
        </w:rPr>
        <w:t>
      БД – базовые дисциплины;</w:t>
      </w:r>
    </w:p>
    <w:bookmarkEnd w:id="936"/>
    <w:bookmarkStart w:name="z1019" w:id="937"/>
    <w:p>
      <w:pPr>
        <w:spacing w:after="0"/>
        <w:ind w:left="0"/>
        <w:jc w:val="both"/>
      </w:pPr>
      <w:r>
        <w:rPr>
          <w:rFonts w:ascii="Times New Roman"/>
          <w:b w:val="false"/>
          <w:i w:val="false"/>
          <w:color w:val="000000"/>
          <w:sz w:val="28"/>
        </w:rPr>
        <w:t>
      БДО – базовые дисциплины обязательные;</w:t>
      </w:r>
    </w:p>
    <w:bookmarkEnd w:id="937"/>
    <w:bookmarkStart w:name="z1020" w:id="938"/>
    <w:p>
      <w:pPr>
        <w:spacing w:after="0"/>
        <w:ind w:left="0"/>
        <w:jc w:val="both"/>
      </w:pPr>
      <w:r>
        <w:rPr>
          <w:rFonts w:ascii="Times New Roman"/>
          <w:b w:val="false"/>
          <w:i w:val="false"/>
          <w:color w:val="000000"/>
          <w:sz w:val="28"/>
        </w:rPr>
        <w:t>
      ПД – профилирующие дисциплины;</w:t>
      </w:r>
    </w:p>
    <w:bookmarkEnd w:id="938"/>
    <w:bookmarkStart w:name="z1021" w:id="939"/>
    <w:p>
      <w:pPr>
        <w:spacing w:after="0"/>
        <w:ind w:left="0"/>
        <w:jc w:val="both"/>
      </w:pPr>
      <w:r>
        <w:rPr>
          <w:rFonts w:ascii="Times New Roman"/>
          <w:b w:val="false"/>
          <w:i w:val="false"/>
          <w:color w:val="000000"/>
          <w:sz w:val="28"/>
        </w:rPr>
        <w:t>
      ПДО – профилирующие дисциплины обязательные;</w:t>
      </w:r>
    </w:p>
    <w:bookmarkEnd w:id="939"/>
    <w:bookmarkStart w:name="z1022" w:id="940"/>
    <w:p>
      <w:pPr>
        <w:spacing w:after="0"/>
        <w:ind w:left="0"/>
        <w:jc w:val="both"/>
      </w:pPr>
      <w:r>
        <w:rPr>
          <w:rFonts w:ascii="Times New Roman"/>
          <w:b w:val="false"/>
          <w:i w:val="false"/>
          <w:color w:val="000000"/>
          <w:sz w:val="28"/>
        </w:rPr>
        <w:t>
      ПДВ – профилирующие дисциплины по выбору;</w:t>
      </w:r>
    </w:p>
    <w:bookmarkEnd w:id="940"/>
    <w:bookmarkStart w:name="z1023" w:id="941"/>
    <w:p>
      <w:pPr>
        <w:spacing w:after="0"/>
        <w:ind w:left="0"/>
        <w:jc w:val="both"/>
      </w:pPr>
      <w:r>
        <w:rPr>
          <w:rFonts w:ascii="Times New Roman"/>
          <w:b w:val="false"/>
          <w:i w:val="false"/>
          <w:color w:val="000000"/>
          <w:sz w:val="28"/>
        </w:rPr>
        <w:t>
      ИК – итоговый контроль.</w:t>
      </w:r>
    </w:p>
    <w:bookmarkEnd w:id="9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026" w:id="94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2"/>
    <w:bookmarkStart w:name="z1027" w:id="943"/>
    <w:p>
      <w:pPr>
        <w:spacing w:after="0"/>
        <w:ind w:left="0"/>
        <w:jc w:val="both"/>
      </w:pPr>
      <w:r>
        <w:rPr>
          <w:rFonts w:ascii="Times New Roman"/>
          <w:b w:val="false"/>
          <w:i w:val="false"/>
          <w:color w:val="000000"/>
          <w:sz w:val="28"/>
        </w:rPr>
        <w:t>
      1. Типовой учебный план цикла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хирургии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944"/>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хирургии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9" w:id="945"/>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хирургических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0" w:id="946"/>
    <w:p>
      <w:pPr>
        <w:spacing w:after="0"/>
        <w:ind w:left="0"/>
        <w:jc w:val="both"/>
      </w:pPr>
      <w:r>
        <w:rPr>
          <w:rFonts w:ascii="Times New Roman"/>
          <w:b w:val="false"/>
          <w:i w:val="false"/>
          <w:color w:val="000000"/>
          <w:sz w:val="28"/>
        </w:rPr>
        <w:t>
      Примечание: * в том числе часы на итоговый контроль</w:t>
      </w:r>
    </w:p>
    <w:bookmarkEnd w:id="946"/>
    <w:bookmarkStart w:name="z1031" w:id="947"/>
    <w:p>
      <w:pPr>
        <w:spacing w:after="0"/>
        <w:ind w:left="0"/>
        <w:jc w:val="both"/>
      </w:pPr>
      <w:r>
        <w:rPr>
          <w:rFonts w:ascii="Times New Roman"/>
          <w:b w:val="false"/>
          <w:i w:val="false"/>
          <w:color w:val="000000"/>
          <w:sz w:val="28"/>
        </w:rPr>
        <w:t>
      4. Типовой учебный план сертификационного цикла повышения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неотложной хирургии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2" w:id="948"/>
    <w:p>
      <w:pPr>
        <w:spacing w:after="0"/>
        <w:ind w:left="0"/>
        <w:jc w:val="both"/>
      </w:pPr>
      <w:r>
        <w:rPr>
          <w:rFonts w:ascii="Times New Roman"/>
          <w:b w:val="false"/>
          <w:i w:val="false"/>
          <w:color w:val="000000"/>
          <w:sz w:val="28"/>
        </w:rPr>
        <w:t>
      Примечание: * в том числе часы на итоговый контроль</w:t>
      </w:r>
    </w:p>
    <w:bookmarkEnd w:id="948"/>
    <w:bookmarkStart w:name="z1033" w:id="949"/>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службы. Принципы организации оказания хирургической помощи на догоспитальном этапе. Стационар-замещающие технологии в современных условиях. Организация работы центра амбулаторной хирургии. Работа хирурга в условиях поликлиники. Тактика врача при следующих состояниях и заболеваниях: острая хирургическая патология: острый аппендицит, острый холецистит, острый панкреатит, ущемленные грыжи, острая кишечная непроходимость, осложненная язвенная болезнь, травмы органов грудной и брюшной полостей, гнойно-воспалительные заболевания мягких тканей; заболевания сосудов; геморрой, парапроктиты, трещины заднего прохода; ушибы, раны, укусы животных, отморожения, ожоги; переломы костей, травматический остеомиелит, вывихи, привычный вывих плеча; плоскостопие, мышечная кривошея, врожденная косолапость, врожденный вывих бедра, искривления позвоночника; почечная колика, острая задержка мочи; простатит, аденомы простаты, цисталгия, крипторхизм; диагностика и удаление инородных тел глотки, наружного слухового прохода, полости носа; травмы органа зрения, острый приступ глаукомы.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хирургического стационара. Протокола диагностики и лечения хирургических заболеваний. Алгоритмы выбора методов лабораторной и инструментальной диагностики. Современные принципы предоперационной подготовки экстренных и хронических хирургических больных. Особенности течения хирургических заболеваний у детей, пожилых, беременных. Принципы организации помощи больным с гнойно-хирургической инфекцией. Современные методы диагностики и лечения при гнойном воспалении кожи и подкожной клетчатки, лимфатических сосудов и узлов, клетчаточных пространств. Особенности хирургического лечения при флегмонах шеи, гнойном медиастините, абсцессах предстательной железы, гнойном воспалении пальцев и кисти, остеомиелите. Современные представления о сепсисе как системной воспалительной реакции организма, критерии диагностики, методы лечения. Современные принципы диагностики и лечения перитонита. Осложнения сахарного диабета, особенности диагностики и лечения диабетической стопы. Диагностический и тактический алгоритм при травмах брюшной стенки и органов брюшной полости. Грыжи живота. Особенности тактики и хирургической техники при ущемленных грыжах. Осложнения язвенной болезни желудка и двенадцатиперстной кишки. Злокачественные опухоли желудка и двенадцатиперстной кишки, особенности оперативного вмешательства. Острый и хронический холецистит. Диагностические критерии, выбор хирургической тактики и особенности техники хирургических вмешательств при механической желтухе, паразитарных заболеваниях печени, опухолях гепатопанкреатодуоденальной зоны. Острый и хронический панкреатит и его осложнения. Особенности хирургических вмешательств при кистах поджелудочной железы, опухолях поджелудочной железы. Портальная гипертензия. Критерии диагностики и тактика лечения. Экстренная помощь при кровотечении из варикозно-расширенных вен пищевода. Заболевания селезенки, диагностика и лечение. Острый аппендицит и его осложнения, атипические формы, трудности диагностики и хирургического лечения. Кишечная непроходимость. Геморрой. Парапроктит. Доброкачественные и злокачественные опухоли прямой кишки. Особенности хирургической техники при операциях на прямой кишке. Диагностический и тактический алгоритм при травмах грудной клетки. Методы хирургического лечения открытых и закрытых повреждений грудной клетки. Особенности оказания неотложной помощи при ранении сердца, повреждениях плевры и легких (напряженный пневмоторакс, гемоторакс, тампонада сердца, плевропульмональный шок). Повреждения и заболевания диафрагмы. Особенности операций в торакальной хирургии. Техника ушивания раны сердца, легких, трахеи, бронхов, пищевода, диафрагмы. Диагностика острого и хронического абсцесса легких, гангрены легких, бронхоэктазов. Современные методы консервативного и хирургического лечения. Эндоскопические технологии в лечении торакальных больных. Кисты легких. Эхинококкоз легкого. Опухоли легких и плевры. Бронхиальные свищи. Кисты и опухоли средостения. Дивертикулы пищевода. Ожоги и стеноз пищевода. Кардиоспазм. Хирургическое лечение злокачественных опухолей пищевода. Особенности тактики при травмах магистральных сосудов. Острая артериальная непроходимость. Хроническая артериальная недостаточность. Хроническая венозная недостаточность. Критерии диагностики, принципы консервативного и хирургического лечения. Особенности хирургической техники при операциях на сосудах. Понятие о микрохирургии. Нанотехнологии в медицине и в хирургии. Хирургические заболевания лимфатической системы. Хирургические заболевания щитовидной железы. Принципы организации работы в лапароскопической операционной и подготовка больных к операции. Технические особенности проведения диагностических исследований и эндоскопических операций. Тренинг по экстракорпоральным и интракорпоральным методам наложения швов, формированию и использованию петли Редера, сшивающих аппаратов, диссекции органов. Эндовидеоскопия в экстренной хирургии. Осложнения лапароскопической хирургии и их профилактика.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BasisLifeSupport (BLS). Расширенная сердечно-легочная реанимация (далее – СЛР) (ACLS). Расширенная СЛР в педиатрии (PALS).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после операции на органах грудной клетки и желудочно-кишечного тракта. Реабилитация колостомированных больных. Реабилитация после реконструктивно-восстановительных операции на органах брюшной полости.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хирурга об операбельности больного. Выбор способа паллиативного хирургического лечения у онкологических больных. Паллиативная помощь лицам пожилого и старческого возраста с соматической прогрессирующей патологией. Особенности лечения больных пожилого и старческого возраста. Медицинская помощь в последние месяцы, дни и часы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34" w:id="950"/>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этиопатогенезе, клинике, диагностике и дифференциальной диагностике, методах лечения, профилактике, неотложной помощи при хирургических заболеваниях, использование принципов доказательной медицины, применение протоколов диагностики лечения.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ПДО 03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35" w:id="951"/>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диагностике и лечении хирургических заболеваний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Клинические проявления, диагностика, хирургическое лечение и сравнительная оценка хирургических методов лечения, послеоперационные осложнения. Использование инновационных технологий в инструментальной и лабораторной диагностике, методах хирургического лечения.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36" w:id="952"/>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w:t>
      </w:r>
    </w:p>
    <w:bookmarkEnd w:id="9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неотложной хирургии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 диагностике и дифференциальной диагностике, методах лечения, профилактике, неотложной помощи при хирургических заболеваниях органов грудной и брюшной полостей.</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37" w:id="953"/>
    <w:p>
      <w:pPr>
        <w:spacing w:after="0"/>
        <w:ind w:left="0"/>
        <w:jc w:val="both"/>
      </w:pPr>
      <w:r>
        <w:rPr>
          <w:rFonts w:ascii="Times New Roman"/>
          <w:b w:val="false"/>
          <w:i w:val="false"/>
          <w:color w:val="000000"/>
          <w:sz w:val="28"/>
        </w:rPr>
        <w:t>
      Используемые сокращения:</w:t>
      </w:r>
    </w:p>
    <w:bookmarkEnd w:id="953"/>
    <w:bookmarkStart w:name="z1038" w:id="954"/>
    <w:p>
      <w:pPr>
        <w:spacing w:after="0"/>
        <w:ind w:left="0"/>
        <w:jc w:val="both"/>
      </w:pPr>
      <w:r>
        <w:rPr>
          <w:rFonts w:ascii="Times New Roman"/>
          <w:b w:val="false"/>
          <w:i w:val="false"/>
          <w:color w:val="000000"/>
          <w:sz w:val="28"/>
        </w:rPr>
        <w:t>
      БД – базовые дисциплины;</w:t>
      </w:r>
    </w:p>
    <w:bookmarkEnd w:id="954"/>
    <w:bookmarkStart w:name="z1039" w:id="955"/>
    <w:p>
      <w:pPr>
        <w:spacing w:after="0"/>
        <w:ind w:left="0"/>
        <w:jc w:val="both"/>
      </w:pPr>
      <w:r>
        <w:rPr>
          <w:rFonts w:ascii="Times New Roman"/>
          <w:b w:val="false"/>
          <w:i w:val="false"/>
          <w:color w:val="000000"/>
          <w:sz w:val="28"/>
        </w:rPr>
        <w:t>
      БДО – базовые дисциплины обязательные;</w:t>
      </w:r>
    </w:p>
    <w:bookmarkEnd w:id="955"/>
    <w:bookmarkStart w:name="z1040" w:id="956"/>
    <w:p>
      <w:pPr>
        <w:spacing w:after="0"/>
        <w:ind w:left="0"/>
        <w:jc w:val="both"/>
      </w:pPr>
      <w:r>
        <w:rPr>
          <w:rFonts w:ascii="Times New Roman"/>
          <w:b w:val="false"/>
          <w:i w:val="false"/>
          <w:color w:val="000000"/>
          <w:sz w:val="28"/>
        </w:rPr>
        <w:t>
      ПД – профилирующие дисциплины;</w:t>
      </w:r>
    </w:p>
    <w:bookmarkEnd w:id="956"/>
    <w:bookmarkStart w:name="z1041" w:id="957"/>
    <w:p>
      <w:pPr>
        <w:spacing w:after="0"/>
        <w:ind w:left="0"/>
        <w:jc w:val="both"/>
      </w:pPr>
      <w:r>
        <w:rPr>
          <w:rFonts w:ascii="Times New Roman"/>
          <w:b w:val="false"/>
          <w:i w:val="false"/>
          <w:color w:val="000000"/>
          <w:sz w:val="28"/>
        </w:rPr>
        <w:t>
      ПДО – профилирующие дисциплины обязательные;</w:t>
      </w:r>
    </w:p>
    <w:bookmarkEnd w:id="957"/>
    <w:bookmarkStart w:name="z1042" w:id="958"/>
    <w:p>
      <w:pPr>
        <w:spacing w:after="0"/>
        <w:ind w:left="0"/>
        <w:jc w:val="both"/>
      </w:pPr>
      <w:r>
        <w:rPr>
          <w:rFonts w:ascii="Times New Roman"/>
          <w:b w:val="false"/>
          <w:i w:val="false"/>
          <w:color w:val="000000"/>
          <w:sz w:val="28"/>
        </w:rPr>
        <w:t>
      ПДВ – профилирующие дисциплины по выбору;</w:t>
      </w:r>
    </w:p>
    <w:bookmarkEnd w:id="958"/>
    <w:bookmarkStart w:name="z1043" w:id="959"/>
    <w:p>
      <w:pPr>
        <w:spacing w:after="0"/>
        <w:ind w:left="0"/>
        <w:jc w:val="both"/>
      </w:pPr>
      <w:r>
        <w:rPr>
          <w:rFonts w:ascii="Times New Roman"/>
          <w:b w:val="false"/>
          <w:i w:val="false"/>
          <w:color w:val="000000"/>
          <w:sz w:val="28"/>
        </w:rPr>
        <w:t>
      ИК – итоговый контроль.</w:t>
      </w:r>
    </w:p>
    <w:bookmarkEnd w:id="9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046" w:id="960"/>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"Педиатрия (неонатология)"</w:t>
      </w:r>
    </w:p>
    <w:bookmarkEnd w:id="960"/>
    <w:bookmarkStart w:name="z1047" w:id="961"/>
    <w:p>
      <w:pPr>
        <w:spacing w:after="0"/>
        <w:ind w:left="0"/>
        <w:jc w:val="both"/>
      </w:pPr>
      <w:r>
        <w:rPr>
          <w:rFonts w:ascii="Times New Roman"/>
          <w:b w:val="false"/>
          <w:i w:val="false"/>
          <w:color w:val="000000"/>
          <w:sz w:val="28"/>
        </w:rPr>
        <w:t>
      1. Типовые учебные планы циклов переподготовки по специальности "Педиатрия (неонатология)"</w:t>
      </w:r>
    </w:p>
    <w:bookmarkEnd w:id="9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педиатрии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педиатрия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8" w:id="96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"Педиатрия (неонатология)"</w:t>
      </w:r>
    </w:p>
    <w:bookmarkEnd w:id="9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9" w:id="96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"Педиатрия (неонатология)" (для высшей и первой категории)</w:t>
      </w:r>
    </w:p>
    <w:bookmarkEnd w:id="9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педиатрии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0" w:id="964"/>
    <w:p>
      <w:pPr>
        <w:spacing w:after="0"/>
        <w:ind w:left="0"/>
        <w:jc w:val="both"/>
      </w:pPr>
      <w:r>
        <w:rPr>
          <w:rFonts w:ascii="Times New Roman"/>
          <w:b w:val="false"/>
          <w:i w:val="false"/>
          <w:color w:val="000000"/>
          <w:sz w:val="28"/>
        </w:rPr>
        <w:t>
      Примечание: * в том числе часы на итоговый контроль</w:t>
      </w:r>
    </w:p>
    <w:bookmarkEnd w:id="964"/>
    <w:bookmarkStart w:name="z1051" w:id="96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"Педиатрия (неонатология)" (для второй категории)</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2" w:id="966"/>
    <w:p>
      <w:pPr>
        <w:spacing w:after="0"/>
        <w:ind w:left="0"/>
        <w:jc w:val="both"/>
      </w:pPr>
      <w:r>
        <w:rPr>
          <w:rFonts w:ascii="Times New Roman"/>
          <w:b w:val="false"/>
          <w:i w:val="false"/>
          <w:color w:val="000000"/>
          <w:sz w:val="28"/>
        </w:rPr>
        <w:t>
      Примечание: * в том числе часы на итоговый контроль</w:t>
      </w:r>
    </w:p>
    <w:bookmarkEnd w:id="966"/>
    <w:bookmarkStart w:name="z1053" w:id="967"/>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"Педиатрия (неонатология)"</w:t>
      </w:r>
    </w:p>
    <w:bookmarkEnd w:id="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болезни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медицинской помощи детскому населению в Республике Казахстан. Физиология и патология периода новорожденности. Национальная стратегия, направленная на улучшение перинатального и неонатального ухода. Программы Всемирной Организации Здравоохранения (далее – ВОЗ) в перинатологии. Физиология и патология детей раннего возраста. Физическое и нервно-психическое развитие детей. Организация рационального вскармливания детей с первых дней жизни. Программы ВОЗ. Болезни детей раннего возраста: диагностика, дифференциальная диагностика лечение, профилактика. Болезни детей старшего возраста: вопросы диагностики, дифференциальной диагностики лечения, профилактики по разделам: кардиология, ревматология, пульмонология, гастроэнтерология, нефрология, аллергология с клинической иммунологией, гематология – на основе доказательной медицины. Диетотерапия детского возраста. Неотложные состояния на госпитальном этапе – постановка диагноза, проведение реанимационныхмероприятий, профилактика осложнений основного заболевания. Клинико-диагностическое значение исследования общего клинического анализа крови, гемостаза, электролитного баланса, метаболитов белкового, углеводного и липидного обмена. Алгоритм диагностики и протокола неотложной помощи при несчастных случаях.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амбулаторно-поликлинической помощи детскому населению в Республике Казахстан. Ведение учетно-отчетной документации в организациях. Доказательная медицина в амбулаторной клинической практике. Организация диспансерного наблюдения здорового ребенка. Особенности ведения новорожденных на участке. Иммунопрофилактика. Алгоритмы рациональной дифференциальной диагностики, тактики ведения и диспансерного наблюдения детей в амбулаторных условиях при заболеваниях дыхательной, сердечно-сосудистой, пищеварительной, мочевыделительной, кроветворной систем, оказание экстренной и скорой неотложной помощи на догоспитальном этапе. Интерпретация данных лабораторной диагностики. Стационар – замещающие технологии в условиях детской поликлиники. Программа ВОЗ "Интегрированное ведение болезней детского возраста. Медико-социальная экспертиза больных.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инфекционные болезни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детской инфекционной службы в Республике Казахстан. Учетно-отчетная документация. Законодательные и нормативные документы по борьбе с детскими инфекционными заболеваниями в Республике Казахстан. Классификация, диагностические алгоритмы, дифференциальная диагностика, тактика лечения и профилактики инфекционных заболеваний у детей: острые кишечные инфекции, вирусные гепатиты, воздушно капельные инфекции, зоонозные инфекции, паразитозы, Особенности течения у детей первого года жизни. Программа ВОЗ "Интегрированное ведение болезней детского возраста". Карантинные мероприятия в детских учреждениях.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реабилитации в педиатрии. Цель реабилитации в педиатрии. Основополагающие положения восстановительного лечения у детей. Этапы реабилитации (клинический, санаторный и адаптационный). Врачебный контроль в период восстановительного лечения ребенка. Специализированные реабилитационные учреждения. Группы "Особый ребенок". Противопоказания к реабилитационной терапии.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педиатрия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понятия "паллиативная и хосписная помощь". Возникновение и развитие паллиативной помощи детям. Организация службы паллиативной помощи детям в Республике Казахстан. Классификация угрожающих жизни и приводящих к преждевременной смерти состояний. Принципы и особенности паллиативной педиатрической помощи. Принципы междисциплинарной работы.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54" w:id="968"/>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"Педиатрия (неонатология)"</w:t>
      </w:r>
    </w:p>
    <w:bookmarkEnd w:id="9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педиатрии: этиопатогенез, клиника, диагностика и дифференциальная диагностика, методы лечения, профилактика заболеваний детского возраста с современных позиций, на основах доказательной медицины, включая международные программы и протокола. Особенности оказания помощи новорожденным на до- и госпитальном уровнях.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55" w:id="96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"Педиатрия (неонатология)" (для высшей и первой категории)</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педиатрии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в диагностике, лечении, профилактике различных патологий у детей и их реабилитации, основанные на принципах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56" w:id="97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"Педиатрия (неонатология)" (для второй категории)</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и лечения заболеваний, встречающихся в повседневной практике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Этиопатогенез, клиника, диагностика и дифференциальная диагностика, методы лечения, профилактика, неотложная помощь при заболеваниях детского возраста с современных позиций, на основах доказательной медицины, включая международные программы и протокола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57" w:id="971"/>
    <w:p>
      <w:pPr>
        <w:spacing w:after="0"/>
        <w:ind w:left="0"/>
        <w:jc w:val="both"/>
      </w:pPr>
      <w:r>
        <w:rPr>
          <w:rFonts w:ascii="Times New Roman"/>
          <w:b w:val="false"/>
          <w:i w:val="false"/>
          <w:color w:val="000000"/>
          <w:sz w:val="28"/>
        </w:rPr>
        <w:t>
      Используемые сокращения:</w:t>
      </w:r>
    </w:p>
    <w:bookmarkEnd w:id="971"/>
    <w:bookmarkStart w:name="z1058" w:id="972"/>
    <w:p>
      <w:pPr>
        <w:spacing w:after="0"/>
        <w:ind w:left="0"/>
        <w:jc w:val="both"/>
      </w:pPr>
      <w:r>
        <w:rPr>
          <w:rFonts w:ascii="Times New Roman"/>
          <w:b w:val="false"/>
          <w:i w:val="false"/>
          <w:color w:val="000000"/>
          <w:sz w:val="28"/>
        </w:rPr>
        <w:t>
      БД – базовые дисциплины;</w:t>
      </w:r>
    </w:p>
    <w:bookmarkEnd w:id="972"/>
    <w:bookmarkStart w:name="z1059" w:id="973"/>
    <w:p>
      <w:pPr>
        <w:spacing w:after="0"/>
        <w:ind w:left="0"/>
        <w:jc w:val="both"/>
      </w:pPr>
      <w:r>
        <w:rPr>
          <w:rFonts w:ascii="Times New Roman"/>
          <w:b w:val="false"/>
          <w:i w:val="false"/>
          <w:color w:val="000000"/>
          <w:sz w:val="28"/>
        </w:rPr>
        <w:t>
      БДО – базовые дисциплины обязательные;</w:t>
      </w:r>
    </w:p>
    <w:bookmarkEnd w:id="973"/>
    <w:bookmarkStart w:name="z1060" w:id="974"/>
    <w:p>
      <w:pPr>
        <w:spacing w:after="0"/>
        <w:ind w:left="0"/>
        <w:jc w:val="both"/>
      </w:pPr>
      <w:r>
        <w:rPr>
          <w:rFonts w:ascii="Times New Roman"/>
          <w:b w:val="false"/>
          <w:i w:val="false"/>
          <w:color w:val="000000"/>
          <w:sz w:val="28"/>
        </w:rPr>
        <w:t>
      ПД – профилирующие дисциплины;</w:t>
      </w:r>
    </w:p>
    <w:bookmarkEnd w:id="974"/>
    <w:bookmarkStart w:name="z1061" w:id="975"/>
    <w:p>
      <w:pPr>
        <w:spacing w:after="0"/>
        <w:ind w:left="0"/>
        <w:jc w:val="both"/>
      </w:pPr>
      <w:r>
        <w:rPr>
          <w:rFonts w:ascii="Times New Roman"/>
          <w:b w:val="false"/>
          <w:i w:val="false"/>
          <w:color w:val="000000"/>
          <w:sz w:val="28"/>
        </w:rPr>
        <w:t>
      ПДО – профилирующие дисциплины обязательные;</w:t>
      </w:r>
    </w:p>
    <w:bookmarkEnd w:id="975"/>
    <w:bookmarkStart w:name="z1062" w:id="976"/>
    <w:p>
      <w:pPr>
        <w:spacing w:after="0"/>
        <w:ind w:left="0"/>
        <w:jc w:val="both"/>
      </w:pPr>
      <w:r>
        <w:rPr>
          <w:rFonts w:ascii="Times New Roman"/>
          <w:b w:val="false"/>
          <w:i w:val="false"/>
          <w:color w:val="000000"/>
          <w:sz w:val="28"/>
        </w:rPr>
        <w:t>
      ПДВ – профилирующие дисциплины по выбору;</w:t>
      </w:r>
    </w:p>
    <w:bookmarkEnd w:id="976"/>
    <w:bookmarkStart w:name="z1063" w:id="977"/>
    <w:p>
      <w:pPr>
        <w:spacing w:after="0"/>
        <w:ind w:left="0"/>
        <w:jc w:val="both"/>
      </w:pPr>
      <w:r>
        <w:rPr>
          <w:rFonts w:ascii="Times New Roman"/>
          <w:b w:val="false"/>
          <w:i w:val="false"/>
          <w:color w:val="000000"/>
          <w:sz w:val="28"/>
        </w:rPr>
        <w:t>
      ИК – итоговый контроль.</w:t>
      </w:r>
    </w:p>
    <w:bookmarkEnd w:id="9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066" w:id="97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978"/>
    <w:bookmarkStart w:name="z1067" w:id="979"/>
    <w:p>
      <w:pPr>
        <w:spacing w:after="0"/>
        <w:ind w:left="0"/>
        <w:jc w:val="both"/>
      </w:pPr>
      <w:r>
        <w:rPr>
          <w:rFonts w:ascii="Times New Roman"/>
          <w:b w:val="false"/>
          <w:i w:val="false"/>
          <w:color w:val="000000"/>
          <w:sz w:val="28"/>
        </w:rPr>
        <w:t xml:space="preserve">
      1. Типовой учебный план цикла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w:t>
      </w:r>
    </w:p>
    <w:bookmarkEnd w:id="9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 детско-подросткового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в стационаре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амбулаторно-поликлиническая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наркология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психопрофилактики и психореабилитации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8" w:id="980"/>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9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детской психиатрии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9" w:id="981"/>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bookmarkEnd w:id="9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диагностике и терапии психических и наркологических расстройств детско-подросткового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0" w:id="982"/>
    <w:p>
      <w:pPr>
        <w:spacing w:after="0"/>
        <w:ind w:left="0"/>
        <w:jc w:val="both"/>
      </w:pPr>
      <w:r>
        <w:rPr>
          <w:rFonts w:ascii="Times New Roman"/>
          <w:b w:val="false"/>
          <w:i w:val="false"/>
          <w:color w:val="000000"/>
          <w:sz w:val="28"/>
        </w:rPr>
        <w:t>
      Примечание: * в том числе часы на итоговый контроль</w:t>
      </w:r>
    </w:p>
    <w:bookmarkEnd w:id="982"/>
    <w:bookmarkStart w:name="z1071" w:id="98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bookmarkEnd w:id="9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диагностики и терапии психических и наркологических расстройств детского и подросткового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2" w:id="984"/>
    <w:p>
      <w:pPr>
        <w:spacing w:after="0"/>
        <w:ind w:left="0"/>
        <w:jc w:val="both"/>
      </w:pPr>
      <w:r>
        <w:rPr>
          <w:rFonts w:ascii="Times New Roman"/>
          <w:b w:val="false"/>
          <w:i w:val="false"/>
          <w:color w:val="000000"/>
          <w:sz w:val="28"/>
        </w:rPr>
        <w:t>
      Примечание: * в том числе часы на итоговый контроль</w:t>
      </w:r>
    </w:p>
    <w:bookmarkEnd w:id="984"/>
    <w:bookmarkStart w:name="z1073" w:id="985"/>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9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синдромология и вопросы систематики психических расстройств детско-подросткового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психопатология как отдельная наука и базис клинической психиатрии. Введение в клиническую психиатрию и основные этапы истории ее развития. Возрастной фактор в психиатрии (Г.Е.Сухарева). Общие закономерности течения психических расстройств и его особенности на разных возрастных этапах. Концепция Х.Джексона. Психопатологические регистры (Э.Крепелин, А.Эй, А.В.Снежневский). Семиотика и синдромология психических расстройств и их особенности на разных возрастных этапах. Простые и сложные, позитивные и негативные синдромы. Понятия прогредиентности, эквифинальности, патоморфоза, процесса и состояния, патологической почвы, фазы. приступа, экзацербации. Клинико-психопатологический метод. Объективные и субъективные признаки психических нарушений у детей и подростков. Вопросы этиологии, патогенеза и синдромокинеза психических расстройств в детском и подростковом возрасте. Преморбид. Факторы (патогенетические, патоплатистические и проч.) клинико-социального прогноза психических расстройств детско-подросткового возраста. Основные этапы эволюции систематики психических расстройств. Действующая классификация психических расстройств детско-подросткового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в стационаре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стационарной психиатрической помощи детско-подростковому населению в Республике Казахстан. Учетно-отчетная документация. Структура и порядок ведения медицинской карты стационарного больного. Краткосрочные и долгосрочные цели стационарной психиатрической помощи. Порядок психиатрического освидетельствования, показания и противопоказания к госпитализации несовершеннолетнего в стационар. Госпитализация без согласия. Права и обязанности врача и медперсонала. Права и обязанности пациента. Правовая регламентация применения мер физического стеснения пациентов. Методология психиатрического диагноза. Общая психофармакология детско-подросткового возраста (классификация, фармакокинетика, фармакодинамика, взаимодействие психотропных препаратов). Понятие купирующей, стабилизирующей и поддерживающей терапии, понятие ремиссии. Вопросы немедикаментозной терапии. Протокола диагностики и лечения. Эндогенные психические расстройства, экзогенно-органические психические расстройства, психогенные (и невротические) расстройства, деменция при различных заболеваниях, симптоматические психозы, умственная отсталость, расстройства личности, расстройства пищевого поведения, психосексуальные расстройства, расстройства психического развития и расстройства поведения – возрастные особенности патогенеза, возрастные особенности клиники, алгоритмы и мишени диагностики (включая вопросы дифф..диагноза), обязательный объем диагностических мероприятий, аргументация назначений и изменений в рамках медикаментозного лечения. Ургентные состояния в психиатрии детско-подросткового возраста на госпитальном этапе, диагностика, реанимационные мероприятия. Организационные и правовые вопросы стационарных судебно-психиатрической, военно-врачебной, медико-социальной экспертизы несовершеннолетних. Уголовно-правовые и уголовно-процессуальные аспекты судебно-психиатрической экспертизы и принудительного лечения несовершеннолетних. Организация судебно-психиатрической экспертизы несовершеннолетних. Понятия о вменяемости – невменяемости. Экспертиза несовершеннолетних в гражданском процессе: дееспособность, недееспособность, опека.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психиатрия амбулаторно-поликлиническая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структура детско-подростковой амбулаторно-поликлинической психиатрической службы в Республике Казахстан. Учетно-отчетная документация. Организация психиатрической службы в условиях поликлиники. Структура и порядок ведения медицинской карты амбулаторного больного. Консультативный учет и динамическое наблюдение (порядок, цели, группы). Краткосрочные и долгосрочные цели амбулаторной психиатрической помощи. Алгоритмы диагностики и ведения больного на до- и постгоспитальном этапе. Протокола диагностики и лечения. Психофармакотерапия детей и подростков на до- и постгоспитальном этапе. Порядок направления в психолого-медицинскую консультацию, в специализированные учреждения, реабилитационные центры. Организация и цели работы с семьями больного. Организационные и правовые вопросы амбулаторных судебно-психиатрической, военно-врачебной, медико-социальной экспертизы несовершеннолетних.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детско-подростковой наркологической службы в Республике Казахстан. Психические расстройства, связанные с употреблением алкоголя и психоактивных веществ – этиология, особенности клиники на возрастных этапах, течение, цели и порядок ведения в условиях наркологического стационара и наркодиспансера. Клинические варианты алкогольного и наркотического отравления у детей и подростков. Металкогольные психозы у детей и подростков. Ургентные состояния в детско-подростковой наркологии – клиника, диагностика, лечение. Принципы организации медицинской, социальной, правовой помощи несовершеннолетним, в том числе в местах лишения свободы, наркопотребителям, ВИЧ-инфицированным потребителям инъекционных наркотиков. Показания к госпитализации и принудительному лечению несовершеннолетних. Диспансеризация. Профилактика. Вопросы медико-социальной, военно-врачебной, судебно-психиатрической экспертизы несовершеннолетних, страдающих наркологическими расстройствами.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психопрофилактики и психореабилитации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способствующие и препятствующие формированию психических расстройств у детей и подростков. Комплаенс – понятие, способы формирования и активного управления. Вопросы профилактики и раннего выявления суицидального поведения у детей и подростков. Психообразовательные тренинги для несовершеннолетних пациентов и членов их семей – цели, организация и проведение. Стигма и методы дестигматизации психических больных. Вопросы обучения детей и подростков, страдающих психическими расстройствами. Взаимодействие врача и общественных объединений.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74" w:id="986"/>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w:t>
      </w:r>
    </w:p>
    <w:bookmarkEnd w:id="9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психиатрии детского и 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профилактики, классификации, дифференциальной диагностики и терапии психических расстройств у детей и подростков. Действующие протокола диагностики и терапии психических расстройств у детей и подростков. Вопросы психопрофилактики, психореабилитации и экспертизы несовершеннолетних (медико-социальной, судебно-психиатрической, военно-врачебной).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75" w:id="987"/>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высшей и первой категории)</w:t>
      </w:r>
    </w:p>
    <w:bookmarkEnd w:id="9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к диагностике и лечению психических и наркологических расстройств детского и подросткового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представления об этиологии, патогенезе, профилактике, клинической симптоматике, классификации, дифференциальной диагностике, терапии и реабилитации психических и наркологических расстройств детского и подросткового возраста. Действующие протокола диагностики и терапии психических и наркологических расстройств детского и подросткового возраста. Действующие нормативные правовые акты в области охраны психического здоровья детей и подростков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76" w:id="988"/>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"Детская психиатрия (наркология детская, психотерапия детская, медицинская психология детская, суицидология, судебно-наркологическая экспертиза, судебно-психиатрическая экспертиза)" (для второй категории)</w:t>
      </w:r>
    </w:p>
    <w:bookmarkEnd w:id="9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диагностики и терапии психических и наркологических расстройств детского и подросткового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Клинико-психопатологический метод диагностики. Позитивная и негативная диагностика психических расстройств детского и подросткового возраста. Принципы сбора и анализа анамнестических сведений. Синдромология и нозология психических расстройств в детско-подростковом возрасте. Клинико-фармакологические аспекты терапии психических расстройств детско-подросткового возраста. Действующие классификация и протокола диагностики и терапии психических и наркологических расстройств детско-подросткового возраста. Действующие нормативные правовые акты в области охраны психического здоровья детей и подростков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77" w:id="989"/>
    <w:p>
      <w:pPr>
        <w:spacing w:after="0"/>
        <w:ind w:left="0"/>
        <w:jc w:val="both"/>
      </w:pPr>
      <w:r>
        <w:rPr>
          <w:rFonts w:ascii="Times New Roman"/>
          <w:b w:val="false"/>
          <w:i w:val="false"/>
          <w:color w:val="000000"/>
          <w:sz w:val="28"/>
        </w:rPr>
        <w:t>
      Используемые сокращения:</w:t>
      </w:r>
    </w:p>
    <w:bookmarkEnd w:id="989"/>
    <w:bookmarkStart w:name="z1078" w:id="990"/>
    <w:p>
      <w:pPr>
        <w:spacing w:after="0"/>
        <w:ind w:left="0"/>
        <w:jc w:val="both"/>
      </w:pPr>
      <w:r>
        <w:rPr>
          <w:rFonts w:ascii="Times New Roman"/>
          <w:b w:val="false"/>
          <w:i w:val="false"/>
          <w:color w:val="000000"/>
          <w:sz w:val="28"/>
        </w:rPr>
        <w:t>
      БД – базовые дисциплины;</w:t>
      </w:r>
    </w:p>
    <w:bookmarkEnd w:id="990"/>
    <w:bookmarkStart w:name="z1079" w:id="991"/>
    <w:p>
      <w:pPr>
        <w:spacing w:after="0"/>
        <w:ind w:left="0"/>
        <w:jc w:val="both"/>
      </w:pPr>
      <w:r>
        <w:rPr>
          <w:rFonts w:ascii="Times New Roman"/>
          <w:b w:val="false"/>
          <w:i w:val="false"/>
          <w:color w:val="000000"/>
          <w:sz w:val="28"/>
        </w:rPr>
        <w:t>
      БДО – базовые дисциплины обязательные;</w:t>
      </w:r>
    </w:p>
    <w:bookmarkEnd w:id="991"/>
    <w:bookmarkStart w:name="z1080" w:id="992"/>
    <w:p>
      <w:pPr>
        <w:spacing w:after="0"/>
        <w:ind w:left="0"/>
        <w:jc w:val="both"/>
      </w:pPr>
      <w:r>
        <w:rPr>
          <w:rFonts w:ascii="Times New Roman"/>
          <w:b w:val="false"/>
          <w:i w:val="false"/>
          <w:color w:val="000000"/>
          <w:sz w:val="28"/>
        </w:rPr>
        <w:t>
      ПД – профилирующие дисциплины;</w:t>
      </w:r>
    </w:p>
    <w:bookmarkEnd w:id="992"/>
    <w:bookmarkStart w:name="z1081" w:id="993"/>
    <w:p>
      <w:pPr>
        <w:spacing w:after="0"/>
        <w:ind w:left="0"/>
        <w:jc w:val="both"/>
      </w:pPr>
      <w:r>
        <w:rPr>
          <w:rFonts w:ascii="Times New Roman"/>
          <w:b w:val="false"/>
          <w:i w:val="false"/>
          <w:color w:val="000000"/>
          <w:sz w:val="28"/>
        </w:rPr>
        <w:t>
      ПДО – профилирующие дисциплины обязательные;</w:t>
      </w:r>
    </w:p>
    <w:bookmarkEnd w:id="993"/>
    <w:bookmarkStart w:name="z1082" w:id="994"/>
    <w:p>
      <w:pPr>
        <w:spacing w:after="0"/>
        <w:ind w:left="0"/>
        <w:jc w:val="both"/>
      </w:pPr>
      <w:r>
        <w:rPr>
          <w:rFonts w:ascii="Times New Roman"/>
          <w:b w:val="false"/>
          <w:i w:val="false"/>
          <w:color w:val="000000"/>
          <w:sz w:val="28"/>
        </w:rPr>
        <w:t>
      ПДВ – профилирующие дисциплины по выбору;</w:t>
      </w:r>
    </w:p>
    <w:bookmarkEnd w:id="994"/>
    <w:bookmarkStart w:name="z1083" w:id="995"/>
    <w:p>
      <w:pPr>
        <w:spacing w:after="0"/>
        <w:ind w:left="0"/>
        <w:jc w:val="both"/>
      </w:pPr>
      <w:r>
        <w:rPr>
          <w:rFonts w:ascii="Times New Roman"/>
          <w:b w:val="false"/>
          <w:i w:val="false"/>
          <w:color w:val="000000"/>
          <w:sz w:val="28"/>
        </w:rPr>
        <w:t>
      ИК – итоговый контроль.</w:t>
      </w:r>
    </w:p>
    <w:bookmarkEnd w:id="9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086" w:id="996"/>
    <w:p>
      <w:pPr>
        <w:spacing w:after="0"/>
        <w:ind w:left="0"/>
        <w:jc w:val="left"/>
      </w:pPr>
      <w:r>
        <w:rPr>
          <w:rFonts w:ascii="Times New Roman"/>
          <w:b/>
          <w:i w:val="false"/>
          <w:color w:val="000000"/>
        </w:rPr>
        <w:t xml:space="preserve"> Типовые учебные планы и содержание образовательной программы поспециальности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996"/>
    <w:bookmarkStart w:name="z1087" w:id="997"/>
    <w:p>
      <w:pPr>
        <w:spacing w:after="0"/>
        <w:ind w:left="0"/>
        <w:jc w:val="both"/>
      </w:pPr>
      <w:r>
        <w:rPr>
          <w:rFonts w:ascii="Times New Roman"/>
          <w:b w:val="false"/>
          <w:i w:val="false"/>
          <w:color w:val="000000"/>
          <w:sz w:val="28"/>
        </w:rPr>
        <w:t>
      1. Типовой учебный план цикла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акушерстве и гинекологии. Регионализация акушерско-гинекологической помощи. Функции стационаров разного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детского возраста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акушерско-гинекологической практике профилю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у гинекологических больных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8" w:id="998"/>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9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 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акушерства и гинекологии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9" w:id="999"/>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bookmarkEnd w:id="9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акушерстве и гинекологии,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0" w:id="1000"/>
    <w:p>
      <w:pPr>
        <w:spacing w:after="0"/>
        <w:ind w:left="0"/>
        <w:jc w:val="both"/>
      </w:pPr>
      <w:r>
        <w:rPr>
          <w:rFonts w:ascii="Times New Roman"/>
          <w:b w:val="false"/>
          <w:i w:val="false"/>
          <w:color w:val="000000"/>
          <w:sz w:val="28"/>
        </w:rPr>
        <w:t>
      Примечание: * в том числе часы на итоговый контроль</w:t>
      </w:r>
    </w:p>
    <w:bookmarkEnd w:id="1000"/>
    <w:bookmarkStart w:name="z1091" w:id="1001"/>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2" w:id="1002"/>
    <w:p>
      <w:pPr>
        <w:spacing w:after="0"/>
        <w:ind w:left="0"/>
        <w:jc w:val="both"/>
      </w:pPr>
      <w:r>
        <w:rPr>
          <w:rFonts w:ascii="Times New Roman"/>
          <w:b w:val="false"/>
          <w:i w:val="false"/>
          <w:color w:val="000000"/>
          <w:sz w:val="28"/>
        </w:rPr>
        <w:t>
      Примечание: * в том числе часы на итоговый контроль</w:t>
      </w:r>
    </w:p>
    <w:bookmarkEnd w:id="1002"/>
    <w:bookmarkStart w:name="z1093" w:id="1003"/>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10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на этапе первичной медико-сантитарной помощи (далее – ПСМП).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Национальные протокола по ведению беременности при акушерской и экстрагенитальной патологии: беременные с резус отрицательным фактором крови –антенатальная профилактика изо иммунизации, показания к госпитализации; Артериальная гипертензия, выявление причин гипертензии, принципы ведения; Бессимптомная бактериоурия, уточнение диагноза, ведение. Тревожные симптомы при беременности: головная боль, нарушения (изменения зрения), боли в эпигастральной области, локальная болезненность матки, отсутствие шевеления плода, кровянистые выделения из половых путей в разные сроки беременности алгоритмы ведения. Отхождение вод. Ведение гинекологических больных: особенности анамнеза, объективный осмотр, гинекологический осмотр. Дополнительные методы исследования: кольпоскопия, ультразвуковое исследование (далее – УЗИ), компьютерная томография (далее – КТ), магнитно-резонансная томография (далее – МРТ); лабораторные методы: рутинные мазки, онкоцитология (понятие о CIN (син)), иммуноферментные анализы, полимеразная цепная реакция. Скрининг на рак молочной железы. Обследование партнеров. Основные качественные показатели женской консультации.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помощь в акушерстве и гинекологии. Регионализация акушерско-гинекологической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Понятие о регионализации акушерской помощи. Уровни оказания стационарной помощи. Объем помощи на 1-ом, 2-ом и 3-ем уровне. Задачи перинатальных центров. Ведение физиологических родов, партнерские роды, принципы безопасного материнства. Партограмма. Раннее прикладывание к груди и ранняя выписка из стационара. Вакцинация новорожденных в роддоме. Ведение беременных, рожениц и родильниц с вирусом иммунодефицита/ синдромом приобрененного иммунодефицита (далее – ВИЧ/СПИД). Защита персонала и новорожденного. Акушерские кровотечения. Определения. Классификация. Кровотечения во время беременности. Тактика ведения. Послеродовые кровотечения. Протокол ведения пациенток с послеродовым кровотечением, принцип 4 "Т". Преэклампсия/эклампсия. Протокол ведения. Магнезиальная терапия. Дифференциальный диагноз. Показания к досрочномуродоразрешению. Наблюдение после родов. Синдром задержки внутриутробного плода. Диагностика. Тактика. Преждевременные роды. Профилактика дистресс синдрома. Протокол ведения. Токолитики. Недоношенные и маловесные новорожденные. Организация выхаживания недоношенных и глубоко недоношенных новорожденных. Преждевременное излитие вод. Протокол ведения при преждевременном излитии вод. Пролонгированная и переношенная беременность. Готовность организма к родам. Принципы родовозбуждения (родостимуляции). Признаки переношенности плода. Тазовое предлежание плода. Возможности самостоятельных родов. Ведение родов в тазовом предлежании. Резус конфликтная беременность. Диагностика. Тактика. Гемолитическая болезнь новорожденного. Профилактика. Лечение. Невынашиевание беременности. Причины. Диагностика. Коррекция. Гипоксия плода. Возможные причины, тактика. Реанимация новорожденных. Рубец на матке после перенесенной операции кесарево сечение или миомэктоми. Признаки несостоятельности рубца. Оперативное акушерство. Родоразрешающие операции: вакуум-экстрация плода, акушерские щипцы, кесарево сечение – показания, условия, противопоказания, техника операции. Другие родоразрешающие операции. Хирургический консервативный гемостаз (органосохраняющие операции). Гистерэктомия. Правила гемотрансфузии. Особенности работы гинекологических стационаров: экстренная и плановая помощь. Аномальные маточные кровотечения, тактика ведения в различных возрастных группах. Острый живот в гинекологии. Причины. Тактика. Патология ранних сроков беременности. Тактика. Опухоли яичников – онконастороженность. Основные показатели гинекологических стационаров. Реабилитация гинекологических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детского и подросткового возраста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Подростковая беременность.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методы исследования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Ультразвуковое исследование вне беременности и во время беременности (3х кратный скрининг, определение УЗ маркеров генетической патологии, 3D, 4D Realtime (Реалтайм)). Оценка прогностической и диагностической значимости доплерометрии, кардиотокографии (шкалы Фишера, Кребса, фетальные мониторы), наружной гистерографии.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(далее – РКИ).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 гинекологических больных. Реабилитация после массивных гемотрансфузий и органоуносящих операций. Реабилитация после аборта. Синдром потери плода. Послеродовая депрессия. Принципы реабилитации, реабилитация медицинская и социальная. Санаторно-курортное лечение. Врачебно-трудовая экспертиза. Раннее материнство.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у гинекологических больных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 в акушерско-гинекологической практике: поздние стадии рака репродуктивных органов; СПИД. Вопросы организации ухода, питания, медицинской и социальной помощи. Принципы обезболивания пациенток. Организация работы хосписа.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4" w:id="1004"/>
    <w:p>
      <w:pPr>
        <w:spacing w:after="0"/>
        <w:ind w:left="0"/>
        <w:jc w:val="both"/>
      </w:pPr>
      <w:r>
        <w:rPr>
          <w:rFonts w:ascii="Times New Roman"/>
          <w:b w:val="false"/>
          <w:i w:val="false"/>
          <w:color w:val="000000"/>
          <w:sz w:val="28"/>
        </w:rPr>
        <w:t>
      6. Содержание образовательной программы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акушерства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беременных женщин, основанное на доказательствах. Этапность оказания медицинской помощи беременным. Оказание помощи гинекологическим больным, женщинам и девочкам – подросткам. 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Контрацепция. Репродуктивная медицина. Инновационные методы оперативного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5" w:id="1005"/>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высшей и первой категории)</w:t>
      </w:r>
    </w:p>
    <w:bookmarkEnd w:id="10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 в акушерстве и гинекологии,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Эффективные технологии в акушерстве и перинатологии. Безопасное материнство. Уход за новорожденным с первой минуты жизни, основанный на доказательствах. Современные подходы к ведению послеродового периода. Репродуктивная медицина. Инновационные методы оперативного лечения.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6" w:id="1006"/>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"Акушерство-гинекология (гинекология детская, функциональная диагностика, ультразвуковая диагностика по профилю основной специальности, эндоскопия по профилю основной специальности)" (для второй категории)</w:t>
      </w:r>
    </w:p>
    <w:bookmarkEnd w:id="10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 диагностика и лечение акушерской патологии и гинекологических заболеваний в системе первичная медико-санитарная помощь, в том числе детского возраста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акушерско-гинекологической помощи на этапе первичная медико-санитарная помощь. Принципы диспансеризации беременных женщин. Скрининговые программы: УЗИ скрининг, биохимический генетический скрининг, скрининг на ВИЧ, сифилис, перинатальные инфекции. Выявление групп риска по акушерской и перинатальной патологии. Роль специалистов других специальностей в выявлении проблем. Абсолютные и относительные противопоказания к вынашиванию беременности. Прерывание беременности по медицинским показаниям в разные сроки беременности. Национальные протокола по ведению женщин с физиологически протекающей беременностью: кратность посещения, мероприятия при каждом посещении. Гравидограмма. Оценка состояния плода – подсчет шевелений, частота сердечных сокращений плода, кардиотокография (далее – КТГ). Школы подготовки к родам, в том числе партнерским родам, грудному вскармливанию. Послеродовый патронаж, контрацепция. Оказание гинекологической помощи детям и подросткам в Республике Казахстан. Анатомо-физиологические особенности репродуктивной системы девочек и девушек. Возрастные периоды. Особенности эмбриологического развития репродуктивной системы в норме и при патологии. Аномалии развития матки и влагалища. Нарушения полового развития девочек: преждевременное половое развитие, задержки полового развития. Аномальные маточные кровотечения. Альгодисменорея. Тазовая боль у детей и подростков. Воспалительные заболевания наружных и внутренних половых органов. Гиперандрогения в детском и подростковом возрасте. Контрацепция у подростков. Значение основных лабораторных и функциональных методов исследования в детском и подростковом возрасте.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097" w:id="1007"/>
    <w:p>
      <w:pPr>
        <w:spacing w:after="0"/>
        <w:ind w:left="0"/>
        <w:jc w:val="both"/>
      </w:pPr>
      <w:r>
        <w:rPr>
          <w:rFonts w:ascii="Times New Roman"/>
          <w:b w:val="false"/>
          <w:i w:val="false"/>
          <w:color w:val="000000"/>
          <w:sz w:val="28"/>
        </w:rPr>
        <w:t>
      Используемые сокращения:</w:t>
      </w:r>
    </w:p>
    <w:bookmarkEnd w:id="1007"/>
    <w:bookmarkStart w:name="z1098" w:id="1008"/>
    <w:p>
      <w:pPr>
        <w:spacing w:after="0"/>
        <w:ind w:left="0"/>
        <w:jc w:val="both"/>
      </w:pPr>
      <w:r>
        <w:rPr>
          <w:rFonts w:ascii="Times New Roman"/>
          <w:b w:val="false"/>
          <w:i w:val="false"/>
          <w:color w:val="000000"/>
          <w:sz w:val="28"/>
        </w:rPr>
        <w:t>
      БД – базовые дисциплины;</w:t>
      </w:r>
    </w:p>
    <w:bookmarkEnd w:id="1008"/>
    <w:bookmarkStart w:name="z1099" w:id="1009"/>
    <w:p>
      <w:pPr>
        <w:spacing w:after="0"/>
        <w:ind w:left="0"/>
        <w:jc w:val="both"/>
      </w:pPr>
      <w:r>
        <w:rPr>
          <w:rFonts w:ascii="Times New Roman"/>
          <w:b w:val="false"/>
          <w:i w:val="false"/>
          <w:color w:val="000000"/>
          <w:sz w:val="28"/>
        </w:rPr>
        <w:t>
      БДО – базовые дисциплины обязательные;</w:t>
      </w:r>
    </w:p>
    <w:bookmarkEnd w:id="1009"/>
    <w:bookmarkStart w:name="z1100" w:id="1010"/>
    <w:p>
      <w:pPr>
        <w:spacing w:after="0"/>
        <w:ind w:left="0"/>
        <w:jc w:val="both"/>
      </w:pPr>
      <w:r>
        <w:rPr>
          <w:rFonts w:ascii="Times New Roman"/>
          <w:b w:val="false"/>
          <w:i w:val="false"/>
          <w:color w:val="000000"/>
          <w:sz w:val="28"/>
        </w:rPr>
        <w:t>
      ПД – профилирующие дисциплины;</w:t>
      </w:r>
    </w:p>
    <w:bookmarkEnd w:id="1010"/>
    <w:bookmarkStart w:name="z1101" w:id="1011"/>
    <w:p>
      <w:pPr>
        <w:spacing w:after="0"/>
        <w:ind w:left="0"/>
        <w:jc w:val="both"/>
      </w:pPr>
      <w:r>
        <w:rPr>
          <w:rFonts w:ascii="Times New Roman"/>
          <w:b w:val="false"/>
          <w:i w:val="false"/>
          <w:color w:val="000000"/>
          <w:sz w:val="28"/>
        </w:rPr>
        <w:t>
      ПДО – профилирующие дисциплины обязательные;</w:t>
      </w:r>
    </w:p>
    <w:bookmarkEnd w:id="1011"/>
    <w:bookmarkStart w:name="z1102" w:id="1012"/>
    <w:p>
      <w:pPr>
        <w:spacing w:after="0"/>
        <w:ind w:left="0"/>
        <w:jc w:val="both"/>
      </w:pPr>
      <w:r>
        <w:rPr>
          <w:rFonts w:ascii="Times New Roman"/>
          <w:b w:val="false"/>
          <w:i w:val="false"/>
          <w:color w:val="000000"/>
          <w:sz w:val="28"/>
        </w:rPr>
        <w:t>
      ПДВ – профилирующие дисциплины по выбору;</w:t>
      </w:r>
    </w:p>
    <w:bookmarkEnd w:id="1012"/>
    <w:bookmarkStart w:name="z1103" w:id="1013"/>
    <w:p>
      <w:pPr>
        <w:spacing w:after="0"/>
        <w:ind w:left="0"/>
        <w:jc w:val="both"/>
      </w:pPr>
      <w:r>
        <w:rPr>
          <w:rFonts w:ascii="Times New Roman"/>
          <w:b w:val="false"/>
          <w:i w:val="false"/>
          <w:color w:val="000000"/>
          <w:sz w:val="28"/>
        </w:rPr>
        <w:t>
      ИК – итоговый контроль.</w:t>
      </w:r>
    </w:p>
    <w:bookmarkEnd w:id="10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06" w:id="1014"/>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"Общественное здравоохранение"</w:t>
      </w:r>
    </w:p>
    <w:bookmarkEnd w:id="1014"/>
    <w:bookmarkStart w:name="z1107" w:id="1015"/>
    <w:p>
      <w:pPr>
        <w:spacing w:after="0"/>
        <w:ind w:left="0"/>
        <w:jc w:val="both"/>
      </w:pPr>
      <w:r>
        <w:rPr>
          <w:rFonts w:ascii="Times New Roman"/>
          <w:b w:val="false"/>
          <w:i w:val="false"/>
          <w:color w:val="000000"/>
          <w:sz w:val="28"/>
        </w:rPr>
        <w:t>
      1. Типовой учебный план цикла переподготовки по специальности "Общественное здравоохранение"</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и эпидемиологии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человека (далее – ВИЧ-инфекция)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технологий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и поведенческие науки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в здравоохранении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8" w:id="1016"/>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"Общественное здравоохранение"</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 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общественного здоровья и здравоохранения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09" w:id="1017"/>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"Общественное здравоохранение" (для высшей и первой категории</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общественное здравоохранение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0" w:id="1018"/>
    <w:p>
      <w:pPr>
        <w:spacing w:after="0"/>
        <w:ind w:left="0"/>
        <w:jc w:val="both"/>
      </w:pPr>
      <w:r>
        <w:rPr>
          <w:rFonts w:ascii="Times New Roman"/>
          <w:b w:val="false"/>
          <w:i w:val="false"/>
          <w:color w:val="000000"/>
          <w:sz w:val="28"/>
        </w:rPr>
        <w:t>
      Примечание: * в том числе часы на итоговый контроль</w:t>
      </w:r>
    </w:p>
    <w:bookmarkEnd w:id="1018"/>
    <w:bookmarkStart w:name="z1111" w:id="101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"Общественное здравоохранение" (для второй категории)</w:t>
      </w:r>
    </w:p>
    <w:bookmarkEnd w:id="1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общественного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12" w:id="1020"/>
    <w:p>
      <w:pPr>
        <w:spacing w:after="0"/>
        <w:ind w:left="0"/>
        <w:jc w:val="both"/>
      </w:pPr>
      <w:r>
        <w:rPr>
          <w:rFonts w:ascii="Times New Roman"/>
          <w:b w:val="false"/>
          <w:i w:val="false"/>
          <w:color w:val="000000"/>
          <w:sz w:val="28"/>
        </w:rPr>
        <w:t>
      Примечание: * в том числе часы на итоговый контроль</w:t>
      </w:r>
    </w:p>
    <w:bookmarkEnd w:id="1020"/>
    <w:bookmarkStart w:name="z1113" w:id="1021"/>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"Общественное здравоохранение"</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и эпидемиологии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Относительные величины (статистические коэффициенты). Стандартизованные коэффициенты. Динамические ряды. Средние величины. Выборочный метод. Оценка достоверности средних арифметических и относительных величин. Непараметрические критерии. Корреляционный анализ. Использование компьютерных технологий в обработке статистического материала. Статистика здоровья населения и системы здравоохранения. Анализ деятельности организаций здравоохранения. Основы современной эпидемиологии Методы и типы исследований в эпидемиологии. Клиническая и популяционная эпидемиология. Противоэпидемические и профилактические мероприятия при инфекционных и неинфекционных заболеваниях.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принципы системы организационных, профилактических и противоэпидемических мероприятий, направленных на предупреждение возникновения и распространения инфекционных заболеваний в объектах здравоохранения. Организация комиссии инфекционного контроля (далее – КИК). Эпидемиологический анализ внутрибольничной инфекции (далее – ВБИ). Возбудители ВБИ, антибиотикорезистентность. Микробиологическое обеспечение инфекционного контроля. Дезинфекция, ее виды и задачи для профилактики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ВИЧ-инфекция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стационарной и амбулаторной помощи больным с ВИЧ-инфекцией. Профилактика ВИЧ-инфекции. Консультирование до и после тестирования на ВИЧ. Лабораторная диагностика ВИЧ-инфекции. Клиника ВИЧ-инфекции, вторичные заболевания. Основные принципы лечения ВИЧ-инфекции.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технологий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оценки медицинских технологий (далее – ОМТ). Виды ОМТ. Цели и задачи стандартизации оценки медицинских технологий. Этапы оценки медицинских технологий. Анализ исследований эффективности и безопасности медицинских технологий. Формирование политики и процесс принятия решений касающихся медицинских технологий.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здоровья и профилактика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здоровье как основное направление общественного здравоохранения. Новое общественное здравоохранение. Профилактика заболеваний. Индивидуальное и общественное здоровье, значение профилактических осмотров в укреплении и охране здоровья. Профилактика инфекционных и неинфекционных заболеваний Программы первичной, вторичной, третичной профилактики социально значимых заболеваний. Программы Всемирной организации здравоохранения (далее – ВОЗ) в области охраны и укрепления здоровья.  Планирование профилактических программ. Политика   здравоохранения Республики Казахстан в области укрепления здоровья на современном этапе. Здоровая общественная политика. Обучение здоровью. Социальные детерминанты здоровья. Теория салютогенеза.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и поведенческие науки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знания о взаимосвязи поведения, эмоций, сознания, социума и биологических составляющих здоровья и болезней. Психология здоровья. Медицинская и клиническая психология. Социальная работа. Модели психологического консультирования. Науки о мозге и поведении. Формирование и развитие мультидисциплинарных команд с целью профилактики и реабилитации пациентов с социально значимыми заболеваниями. Экономическая эффективность мультидисциплинарных команд. Роль специалистов с немедицинским образованием в системе здравоохранения (психологи, социальные работники). Проблемы и задачи интеграции специалистов с немедицинским образованием в систему здравоохранения РК.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управление здравоохранением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и функционирование органов здравоохранения. Государство и здоровье населения. Государство и личность. Разделение функций в области здравоохранения на разных уровнях управления. Роль неправительственных организаций в здравоохранении. Частный и государственный секторы в медицине. Аккредитация и Система менеджмента качества в здравоохранении. Современные информационные технологии в здравоохранении. Политика здравоохранения. Оперативное управление и стратегическоепланирование системой здравоохранения. Система здравоохранения как организация. Модели организации медицинского учреждения. Концепция нового общественного здравоохранения. Реформы здравоохранения в России и зарубежных странах.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деонтология. Биоэтика. Базовые этические принципы. Конфликт интересов. Принятие решений. Социальная справедливость и равенство. Законодательство и этика в здравоохранении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4" w:id="1022"/>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"Общественное здравоохранение"</w:t>
      </w:r>
    </w:p>
    <w:bookmarkEnd w:id="10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общественного здоровья и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вопросы общественного здравоохранения, социальной гигиены, организации и управления здравоохранением, укрепления здоровья и профилактики заболеваний, экономики и финансирования здравоохранения, эпидемиологии и медицинской статистики.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5" w:id="1023"/>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по специальности "Общественное здравоохранение" (для высшей и первой категории)</w:t>
      </w:r>
    </w:p>
    <w:bookmarkEnd w:id="10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общественное здравоохранение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для всех. Политика в области охраны и укреплении здоровья. Укрепление здоровья. Менеджмент системы здравоохранения. Всеобщий охват услугами здравоохранения. Мультидисциплинарный подход к охране здоровья населения. Интеграция специалистов с немедицинским образованием в систему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6" w:id="1024"/>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по специальности "Общественное здравоохранение" (для второй категории)</w:t>
      </w:r>
    </w:p>
    <w:bookmarkEnd w:id="1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тенденции общественного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развития здравоохранения Казахстана. Реформы в системе здравоохранения Казахстана. Единая национальная система здравоохранения (далее – ЕНСЗ). Межведомственное и межсекторальное сотрудничество в области охраны здоровья. Укрепление здоровья и профилактик болезней. Этические аспекты здравоохранения.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17" w:id="1025"/>
    <w:p>
      <w:pPr>
        <w:spacing w:after="0"/>
        <w:ind w:left="0"/>
        <w:jc w:val="both"/>
      </w:pPr>
      <w:r>
        <w:rPr>
          <w:rFonts w:ascii="Times New Roman"/>
          <w:b w:val="false"/>
          <w:i w:val="false"/>
          <w:color w:val="000000"/>
          <w:sz w:val="28"/>
        </w:rPr>
        <w:t>
      Используемые сокращения:</w:t>
      </w:r>
    </w:p>
    <w:bookmarkEnd w:id="1025"/>
    <w:bookmarkStart w:name="z1118" w:id="1026"/>
    <w:p>
      <w:pPr>
        <w:spacing w:after="0"/>
        <w:ind w:left="0"/>
        <w:jc w:val="both"/>
      </w:pPr>
      <w:r>
        <w:rPr>
          <w:rFonts w:ascii="Times New Roman"/>
          <w:b w:val="false"/>
          <w:i w:val="false"/>
          <w:color w:val="000000"/>
          <w:sz w:val="28"/>
        </w:rPr>
        <w:t>
      БД – базовые дисциплины;</w:t>
      </w:r>
    </w:p>
    <w:bookmarkEnd w:id="1026"/>
    <w:bookmarkStart w:name="z1119" w:id="1027"/>
    <w:p>
      <w:pPr>
        <w:spacing w:after="0"/>
        <w:ind w:left="0"/>
        <w:jc w:val="both"/>
      </w:pPr>
      <w:r>
        <w:rPr>
          <w:rFonts w:ascii="Times New Roman"/>
          <w:b w:val="false"/>
          <w:i w:val="false"/>
          <w:color w:val="000000"/>
          <w:sz w:val="28"/>
        </w:rPr>
        <w:t>
      БДО – базовые дисциплины обязательные;</w:t>
      </w:r>
    </w:p>
    <w:bookmarkEnd w:id="1027"/>
    <w:bookmarkStart w:name="z1120" w:id="1028"/>
    <w:p>
      <w:pPr>
        <w:spacing w:after="0"/>
        <w:ind w:left="0"/>
        <w:jc w:val="both"/>
      </w:pPr>
      <w:r>
        <w:rPr>
          <w:rFonts w:ascii="Times New Roman"/>
          <w:b w:val="false"/>
          <w:i w:val="false"/>
          <w:color w:val="000000"/>
          <w:sz w:val="28"/>
        </w:rPr>
        <w:t>
      ПД – профилирующие дисциплины;</w:t>
      </w:r>
    </w:p>
    <w:bookmarkEnd w:id="1028"/>
    <w:bookmarkStart w:name="z1121" w:id="1029"/>
    <w:p>
      <w:pPr>
        <w:spacing w:after="0"/>
        <w:ind w:left="0"/>
        <w:jc w:val="both"/>
      </w:pPr>
      <w:r>
        <w:rPr>
          <w:rFonts w:ascii="Times New Roman"/>
          <w:b w:val="false"/>
          <w:i w:val="false"/>
          <w:color w:val="000000"/>
          <w:sz w:val="28"/>
        </w:rPr>
        <w:t>
      ПДО – профилирующие дисциплины обязательные;</w:t>
      </w:r>
    </w:p>
    <w:bookmarkEnd w:id="1029"/>
    <w:bookmarkStart w:name="z1122" w:id="1030"/>
    <w:p>
      <w:pPr>
        <w:spacing w:after="0"/>
        <w:ind w:left="0"/>
        <w:jc w:val="both"/>
      </w:pPr>
      <w:r>
        <w:rPr>
          <w:rFonts w:ascii="Times New Roman"/>
          <w:b w:val="false"/>
          <w:i w:val="false"/>
          <w:color w:val="000000"/>
          <w:sz w:val="28"/>
        </w:rPr>
        <w:t>
      ПДВ – профилирующие дисциплины по выбору;</w:t>
      </w:r>
    </w:p>
    <w:bookmarkEnd w:id="1030"/>
    <w:bookmarkStart w:name="z1123" w:id="1031"/>
    <w:p>
      <w:pPr>
        <w:spacing w:after="0"/>
        <w:ind w:left="0"/>
        <w:jc w:val="both"/>
      </w:pPr>
      <w:r>
        <w:rPr>
          <w:rFonts w:ascii="Times New Roman"/>
          <w:b w:val="false"/>
          <w:i w:val="false"/>
          <w:color w:val="000000"/>
          <w:sz w:val="28"/>
        </w:rPr>
        <w:t>
      ИК – итоговый контроль.</w:t>
      </w:r>
    </w:p>
    <w:bookmarkEnd w:id="10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26" w:id="1032"/>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(медицинская(ий) сестра/брат, медицинская(ий) сестра/брат общей практики, специализированная(ый) медицинская(ий) сестра/брат)"</w:t>
      </w:r>
    </w:p>
    <w:bookmarkEnd w:id="1032"/>
    <w:bookmarkStart w:name="z1127" w:id="1033"/>
    <w:p>
      <w:pPr>
        <w:spacing w:after="0"/>
        <w:ind w:left="0"/>
        <w:jc w:val="both"/>
      </w:pPr>
      <w:r>
        <w:rPr>
          <w:rFonts w:ascii="Times New Roman"/>
          <w:b w:val="false"/>
          <w:i w:val="false"/>
          <w:color w:val="000000"/>
          <w:sz w:val="28"/>
        </w:rPr>
        <w:t xml:space="preserve">
      1. Типовые учебные планыциклов переподготовки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w:t>
      </w:r>
    </w:p>
    <w:bookmarkEnd w:id="10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медицинской сестры в профилактике внутрибольничных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профилактике ВИЧ/СПИД, туберкулеза.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28" w:id="1034"/>
    <w:p>
      <w:pPr>
        <w:spacing w:after="0"/>
        <w:ind w:left="0"/>
        <w:jc w:val="both"/>
      </w:pPr>
      <w:r>
        <w:rPr>
          <w:rFonts w:ascii="Times New Roman"/>
          <w:b w:val="false"/>
          <w:i w:val="false"/>
          <w:color w:val="000000"/>
          <w:sz w:val="28"/>
        </w:rPr>
        <w:t>
      Примечания:</w:t>
      </w:r>
    </w:p>
    <w:bookmarkEnd w:id="1034"/>
    <w:bookmarkStart w:name="z1129" w:id="1035"/>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bookmarkEnd w:id="1035"/>
    <w:bookmarkStart w:name="z1130" w:id="1036"/>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bookmarkEnd w:id="1036"/>
    <w:bookmarkStart w:name="z1131" w:id="1037"/>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w:t>
      </w:r>
    </w:p>
    <w:bookmarkEnd w:id="10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2" w:id="1038"/>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bookmarkEnd w:id="10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3" w:id="1039"/>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второй категории)</w:t>
      </w:r>
    </w:p>
    <w:bookmarkEnd w:id="10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34" w:id="1040"/>
    <w:p>
      <w:pPr>
        <w:spacing w:after="0"/>
        <w:ind w:left="0"/>
        <w:jc w:val="both"/>
      </w:pPr>
      <w:r>
        <w:rPr>
          <w:rFonts w:ascii="Times New Roman"/>
          <w:b w:val="false"/>
          <w:i w:val="false"/>
          <w:color w:val="000000"/>
          <w:sz w:val="28"/>
        </w:rPr>
        <w:t>
      5. Содержание образовательной программы переподготовки (8 недель) по специальности "Сестринское дело(медицинская(ий) сестра/брат, специализированная(ый) медицинская(ий) сестра/брат, медицинская(ий) сестра/брат общей практики)"</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Техника проведения процедур, возможные осложнения и их профилактика. Гемотрансфузия.Введение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Уровни профессионализма. Становление профессионала. Препятствия на пути к профессионализму. Понятие "профессиональная пригодность", "профессиональная компетентность". Профессиональная адаптация. Составляющие психологической компетентности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медицинского работника: синдром хронической усталости, синдром профессионального выгорания.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медицинской сестры в профилактике внутрибольничных инфекций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 (далее –ВБИ). Выписка, хранение и раздача лекарственных веществ. Санитарно-дезинфекционный режим лечебно-профилактических организаций. Этапы обработки, утилизации медицинского инструментария. Основные термины и понятия. Факторы, способствовавшие выдвижению инфекционного контроля в качестве приоритетной сферы внимания национальных и местных органов здравоохранения. Основные возбудители и пути передачи внутрибольничных инфекций. Эндогенная инфекция. Эпидемический процесс в госпитальных условиях. Структура внутрибольничных инфекций в многопрофильных стационарах.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профилактике вируса иммунодефицита человека/синдрома приобретенного иммунодефицита (далее – ВИЧ/СПИД) и туберкулеза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сестринских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35" w:id="1041"/>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дело(медицинская(ий) сестра/брат, специализированная(ый) медицинская(ий) сестра/брат, медицинская(ий) сестра/брат общей практики)" (для первой и высшей квалификационной категории)</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Инт0убация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по ВОЗ.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tc>
      </w:tr>
    </w:tbl>
    <w:bookmarkStart w:name="z1136" w:id="1042"/>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 (медицинская(ий) сестра/брат, специализированная(ый) медицинская(ий) сестра/брат, медицинская(ий) сестра/брат общей практики)" (для второй категории)</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tc>
      </w:tr>
    </w:tbl>
    <w:bookmarkStart w:name="z1137" w:id="1043"/>
    <w:p>
      <w:pPr>
        <w:spacing w:after="0"/>
        <w:ind w:left="0"/>
        <w:jc w:val="both"/>
      </w:pPr>
      <w:r>
        <w:rPr>
          <w:rFonts w:ascii="Times New Roman"/>
          <w:b w:val="false"/>
          <w:i w:val="false"/>
          <w:color w:val="000000"/>
          <w:sz w:val="28"/>
        </w:rPr>
        <w:t>
      Используемые сокращения:</w:t>
      </w:r>
    </w:p>
    <w:bookmarkEnd w:id="1043"/>
    <w:bookmarkStart w:name="z1138" w:id="1044"/>
    <w:p>
      <w:pPr>
        <w:spacing w:after="0"/>
        <w:ind w:left="0"/>
        <w:jc w:val="both"/>
      </w:pPr>
      <w:r>
        <w:rPr>
          <w:rFonts w:ascii="Times New Roman"/>
          <w:b w:val="false"/>
          <w:i w:val="false"/>
          <w:color w:val="000000"/>
          <w:sz w:val="28"/>
        </w:rPr>
        <w:t>
      БД – базовые дисциплины;</w:t>
      </w:r>
    </w:p>
    <w:bookmarkEnd w:id="1044"/>
    <w:bookmarkStart w:name="z1139" w:id="1045"/>
    <w:p>
      <w:pPr>
        <w:spacing w:after="0"/>
        <w:ind w:left="0"/>
        <w:jc w:val="both"/>
      </w:pPr>
      <w:r>
        <w:rPr>
          <w:rFonts w:ascii="Times New Roman"/>
          <w:b w:val="false"/>
          <w:i w:val="false"/>
          <w:color w:val="000000"/>
          <w:sz w:val="28"/>
        </w:rPr>
        <w:t>
      БДО – базовые дисциплины обязательные;</w:t>
      </w:r>
    </w:p>
    <w:bookmarkEnd w:id="1045"/>
    <w:bookmarkStart w:name="z1140" w:id="1046"/>
    <w:p>
      <w:pPr>
        <w:spacing w:after="0"/>
        <w:ind w:left="0"/>
        <w:jc w:val="both"/>
      </w:pPr>
      <w:r>
        <w:rPr>
          <w:rFonts w:ascii="Times New Roman"/>
          <w:b w:val="false"/>
          <w:i w:val="false"/>
          <w:color w:val="000000"/>
          <w:sz w:val="28"/>
        </w:rPr>
        <w:t>
      ПД – профилирующие дисциплины;</w:t>
      </w:r>
    </w:p>
    <w:bookmarkEnd w:id="1046"/>
    <w:bookmarkStart w:name="z1141" w:id="1047"/>
    <w:p>
      <w:pPr>
        <w:spacing w:after="0"/>
        <w:ind w:left="0"/>
        <w:jc w:val="both"/>
      </w:pPr>
      <w:r>
        <w:rPr>
          <w:rFonts w:ascii="Times New Roman"/>
          <w:b w:val="false"/>
          <w:i w:val="false"/>
          <w:color w:val="000000"/>
          <w:sz w:val="28"/>
        </w:rPr>
        <w:t>
      ПДО – профилирующие дисциплины обязательные;</w:t>
      </w:r>
    </w:p>
    <w:bookmarkEnd w:id="1047"/>
    <w:bookmarkStart w:name="z1142" w:id="1048"/>
    <w:p>
      <w:pPr>
        <w:spacing w:after="0"/>
        <w:ind w:left="0"/>
        <w:jc w:val="both"/>
      </w:pPr>
      <w:r>
        <w:rPr>
          <w:rFonts w:ascii="Times New Roman"/>
          <w:b w:val="false"/>
          <w:i w:val="false"/>
          <w:color w:val="000000"/>
          <w:sz w:val="28"/>
        </w:rPr>
        <w:t>
      ПДВ – профилирующие дисциплины по выбору;</w:t>
      </w:r>
    </w:p>
    <w:bookmarkEnd w:id="1048"/>
    <w:bookmarkStart w:name="z1143" w:id="1049"/>
    <w:p>
      <w:pPr>
        <w:spacing w:after="0"/>
        <w:ind w:left="0"/>
        <w:jc w:val="both"/>
      </w:pPr>
      <w:r>
        <w:rPr>
          <w:rFonts w:ascii="Times New Roman"/>
          <w:b w:val="false"/>
          <w:i w:val="false"/>
          <w:color w:val="000000"/>
          <w:sz w:val="28"/>
        </w:rPr>
        <w:t>
      ИК – итоговый контроль.</w:t>
      </w:r>
    </w:p>
    <w:bookmarkEnd w:id="10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68</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46" w:id="1050"/>
    <w:p>
      <w:pPr>
        <w:spacing w:after="0"/>
        <w:ind w:left="0"/>
        <w:jc w:val="left"/>
      </w:pPr>
      <w:r>
        <w:rPr>
          <w:rFonts w:ascii="Times New Roman"/>
          <w:b/>
          <w:i w:val="false"/>
          <w:color w:val="000000"/>
        </w:rPr>
        <w:t xml:space="preserve"> Типовые учебные планы и содержание образовательной программы повышения квалификации и переподготовки медицинских и фармацевтических кадров по специальности "Скорая и неотложная медицинская помощь"</w:t>
      </w:r>
    </w:p>
    <w:bookmarkEnd w:id="1050"/>
    <w:bookmarkStart w:name="z1147" w:id="1051"/>
    <w:p>
      <w:pPr>
        <w:spacing w:after="0"/>
        <w:ind w:left="0"/>
        <w:jc w:val="both"/>
      </w:pPr>
      <w:r>
        <w:rPr>
          <w:rFonts w:ascii="Times New Roman"/>
          <w:b w:val="false"/>
          <w:i w:val="false"/>
          <w:color w:val="000000"/>
          <w:sz w:val="28"/>
        </w:rPr>
        <w:t>
      1. Типовые учебные планы циклов переподготовки по специальности "Скорая и неотложная медицинская помощь"</w:t>
      </w:r>
    </w:p>
    <w:bookmarkEnd w:id="10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Продвинутая поддержка жизни у детей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в акушерстве и гинекологии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медицина при травмах, несчастных случаях и чрезвычайных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детская хирургия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кардиология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неотложных состояний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8" w:id="1052"/>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"Скорая и неотложная медицинская помощь"</w:t>
      </w:r>
    </w:p>
    <w:bookmarkEnd w:id="1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 роля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формирования здорового образа жизни, медицины катастроф)</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90/1⅔</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скорой и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2(из ПДВ)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49" w:id="1053"/>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(для высшей и первой категории) по специальности "Скорая и неотложная медицинская помощь"</w:t>
      </w:r>
    </w:p>
    <w:bookmarkEnd w:id="1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оказании скорой и неотложной медицинской помощи различного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0" w:id="1054"/>
    <w:p>
      <w:pPr>
        <w:spacing w:after="0"/>
        <w:ind w:left="0"/>
        <w:jc w:val="both"/>
      </w:pPr>
      <w:r>
        <w:rPr>
          <w:rFonts w:ascii="Times New Roman"/>
          <w:b w:val="false"/>
          <w:i w:val="false"/>
          <w:color w:val="000000"/>
          <w:sz w:val="28"/>
        </w:rPr>
        <w:t>
      Примечание: * в том числе часы на итоговый контроль</w:t>
      </w:r>
    </w:p>
    <w:bookmarkEnd w:id="1054"/>
    <w:bookmarkStart w:name="z1151" w:id="105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(для второй категории) по специальности "Скорая и неотложная медицинская помощь"</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оказания скорой и неотложной медицинской помощи различного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52" w:id="1056"/>
    <w:p>
      <w:pPr>
        <w:spacing w:after="0"/>
        <w:ind w:left="0"/>
        <w:jc w:val="both"/>
      </w:pPr>
      <w:r>
        <w:rPr>
          <w:rFonts w:ascii="Times New Roman"/>
          <w:b w:val="false"/>
          <w:i w:val="false"/>
          <w:color w:val="000000"/>
          <w:sz w:val="28"/>
        </w:rPr>
        <w:t>
      Примечание: * в том числе часы на итоговый контроль</w:t>
      </w:r>
    </w:p>
    <w:bookmarkEnd w:id="1056"/>
    <w:bookmarkStart w:name="z1153" w:id="1057"/>
    <w:p>
      <w:pPr>
        <w:spacing w:after="0"/>
        <w:ind w:left="0"/>
        <w:jc w:val="both"/>
      </w:pPr>
      <w:r>
        <w:rPr>
          <w:rFonts w:ascii="Times New Roman"/>
          <w:b w:val="false"/>
          <w:i w:val="false"/>
          <w:color w:val="000000"/>
          <w:sz w:val="28"/>
        </w:rPr>
        <w:t>
      5. Содержание образовательной программы переподготовки по специальности "Скорая и неотложная медицинская помощь"</w:t>
      </w:r>
    </w:p>
    <w:bookmarkEnd w:id="10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их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 и реанимация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 Базовая реанимация, расширенная сердечно-легочная реанимация (далее - СЛР). Рекомендации Европейского совета по реанимации. Основы клинической диагностики терминальных состояний. Первичная и вторичная оценка больного, пострадавшего. Показания и противопоказания для проведения СЛР. Закрытый массаж сердца. Прием Сафара. Методика дефибрилляции сердца. Интубация трахеи. Анестезия и интенсивная терапия в акушерстве и гинекологии, хирургии, травматологии и внутренних болезнях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неотложной помощи взрослому населению на догоспитальном и госпитальном уровнях. Диагностика и неотложная помощь при заболеваниях внутренних органов. Неотложная помощь при заболеваниях органов дыхания, ревматических болезнях, болезнях органов пищеварения, мочевыделительной системы, органов кроветворения, эндокринных заболеваниях. Дифференциальная диагностика. Алгоритм диагностики и неотложной помощи при: ангинозном статусе, гипертоническом кризе, нарушениях ритма, острой лево- и право- желудочковой недостаточности, тромбоэмболии легочной артерии, отеке легких, бронхо-обструктивном синдроме, дыхательной недостаточности, желудочно-кишечном кровотечении, кишечной непроходимости, печеночной колике, коматозных состояниях, при тиреотоксическом кризе, при надпочечниковой недостаточности.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Продвинутая поддержка жизни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скорой и неотложной помощи детскому населению на догоспитальном и госпитальном уровнях. Диагностика и неотложная помощь при заболеваниях внутренних органов. Неотложная помощь при заболеваниях органов дыхания, сердечно- сосудистой системы, ревматических болезнях, болезнях органов пищеварения, мочевыделительной системы, органов кроветворения, эндокринных заболеваниях. Дифференциальная диагностика. Перинатальная младенческая и детская смертность. Алгоритм диагностики и неотложной помощи на догоспитальном этапе при: гипертермическом, судорожном, бронхообструктивном синдромах, дыхательной недостаточности, "остром животе", печеночной колике, отравления, утопление, аспирация (трахеостомия), кровотечения. Реанимационные мероприятия при клинической смерти с применением закрытого и открытого массажа сердца.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 в неврологии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неотложной помощи населению на догоспитальном и госпитальном уровнях в неврологии. Виды нарушения сознания. Диагностика и дифференциальная диагностика, неотложная помощь принарушения сознания. Миастенический криз. Мигренозный статус. Эпилептический статус. Фебрильные приступы. Нарушения мозгового кровообращения. Неотложная помощь при критических ситуациях (симуляционные платформы). Методы лабораторно-инструментальной диагностики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помощь в акушерстве и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скорой и неотложной акушерско-гинекологической помощи населению на догоспитальном и госпитальном уровнях. Кровотечения во время беременности. Тактика ведения. Послеродовые кровотечения, алгоритм ведения. Преэкламсия/экламсия. Протокол ведения. Аномальные маточные кровотечения, тактика ведения в различных возрастных группах. Острый живот в гинекологии.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медицина при травмах, несчастных случаях и чрезвычайных ситуациях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скорой и неотложной медицинской помощи травматологическим больным. Диагностика и дифференциальная диагностика повреждений опорно-двигательного аппарата и ортопедических заболеваний. Показания и противопоказания к экстренным медицинским манипуляциям. Алгоритм оказания медицинской помощи на догоспитальном этапе и в приемном покое лечебных учреждений в соответствии. Термические травмы. Ожоговый шок и ожоговая болезнь. Неотложная помощь при отморожениях. Электротравмы и электроожоги, утопление и удушение, укусы и отравления. Диагностика и неотложная помощь с использованием принципа 3Н. Политравма. Диагностика, принципы терапии с использованием принципа 3Н, тактики "Контроля повреждений". Общая характеристика катастроф и чрезвычайных ситуаций. Организационные и деонтологические особенности работы медицинского персонала в условиях катастроф и чрезвычайных ситуаций. Принципы военно-полевой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хирургической помощи. Особенности течения хирургических заболеваний у пожилых, беременных. Алгоритмы неотложной помощи при хирургических заболеваниях. Родовая травма. Эндовидеоскопия в экстренной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Неотложная детская хирургия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хирургической помощи у детей. Диагностика и дифференциальная диагностика хирургических заболеваний у детей. Травмы новорожденных. Алгоритмы неотложной помощи при хирургических заболеваниях. Эндовидеоскопия в экстренной хирургии.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кардиология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скорой и неотложной медицинской помощи кардиологическим больным в Республике Казахстан. Основные принципы оказания неотложной кардиологической помощи взрослым. Диагностика неотложных состояний в кардиологии, в том числе интервенционной. Алгоритм диагностики и неотложной помощи при: ангинозном статусе, гипертоническом кризе, нарушениях ритма, острой левожелудочковой и правожелудочковой недостаточности, отеке легких, кардиогенном шоке. Алгоритм диагностики и лечения острого коронарного синдрома с подъемом и без подъема сегмента ST. Оказание помощи при врожденных и приобретенных пороках сердца, миокардитах, кардиомиопатиях, перикардитах.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 неотложных состояний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с работой функционального кабинета. Принципы устройств аппаратуры, правила их эксплуатации, техника безопасности. Общие вопросы организации работы кабинетов функциональной диагностики. Показания и противопоказания для проведения функциональной диагностики. Освоение методов: электрокардиограмма, эхокардиография (далее – ЭхоКГ), чрезпищеводная ЭхоКГ, проба с чрезпищеводной стимуляцией предсердий. Основные методы рентгенологических исследований. Компьютерная томография и магнитно-резонансная томография заболеваний органов и систем у взрослых и детей различного возраста. Ультразвуковая диагностика заболеваний органов и систем при заболеваниях сердечно-сосудистой, мочеполовой, эндокринной, пищеварительной систем, органов брюшной полости и забрюшинного пространства, акушерстве и гинекологии, офтальмологии. Фиброгастродуоденоскопия. Колоноскопия.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доказательную медицину. Виды вмешательств. Виды исследований. Дизайн исследований. Рандомизированное контролируемое исследование. "Золотой стандарт". Иерархия научных данных по степени доказательности. Формулирование клинической проблемы. Стратегия поиска медицинской информации в базах данных. Медицинские базы данных в интернете Medline (Медлайн), Cochrane (Кочрейн), PubMed (Пабмед). Систематический обзор. Мета-анализ. Критическая оценка медицинской информации на основе доказательной медицины. Таблицы доказательств для различных типов исследований. Разбор статей по таблицам доказательств.</w:t>
            </w:r>
          </w:p>
        </w:tc>
      </w:tr>
    </w:tbl>
    <w:bookmarkStart w:name="z1154" w:id="1058"/>
    <w:p>
      <w:pPr>
        <w:spacing w:after="0"/>
        <w:ind w:left="0"/>
        <w:jc w:val="both"/>
      </w:pPr>
      <w:r>
        <w:rPr>
          <w:rFonts w:ascii="Times New Roman"/>
          <w:b w:val="false"/>
          <w:i w:val="false"/>
          <w:color w:val="000000"/>
          <w:sz w:val="28"/>
        </w:rPr>
        <w:t>
      6. Содержание образовательной программы повышения квалификации (4 недели) по специальности "Скорая и неотложная медицинская помощь"</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скорой и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этиопатогенеза, клиники, диагностики и дифференциальная диагностики, методов лечения, экстренной помощи при неотложных состояниях, с современных позиций, на основах доказательной медицины, включая международные программы и протоколы, с использованием инновационных технологий. Особенности оказания помощи на до-и госпитальном уровнях в акушерстве и гинекологии, хирургии, травматологии и внутренних болезнях.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55" w:id="1059"/>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повышения квалификации (для высшей и первой категории) по специальности "Скорая и неотложная медицинская помощь"</w:t>
      </w:r>
    </w:p>
    <w:bookmarkEnd w:id="10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подходы в оказании скорой и неотложной медицинской помощи различного профиля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методы диагностики, дифференциальной диагностики, лечения, оказания скорой медицинской помощи при неотложных состояниях, с позиции доказательной медицины, с использованием инновационных технологий. Особенности оказания помощи на до-и госпитальном уровнях в акушерстве и гинекологии, хирургии, травматологии и внутренних болезнях.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56" w:id="1060"/>
    <w:p>
      <w:pPr>
        <w:spacing w:after="0"/>
        <w:ind w:left="0"/>
        <w:jc w:val="both"/>
      </w:pPr>
      <w:r>
        <w:rPr>
          <w:rFonts w:ascii="Times New Roman"/>
          <w:b w:val="false"/>
          <w:i w:val="false"/>
          <w:color w:val="000000"/>
          <w:sz w:val="28"/>
        </w:rPr>
        <w:t>
      8. Содержание образовательной программы сертификационного цикла повышения квалификации (для второй категории) по специальности "Скорая и неотложная медицинская помощь"</w:t>
      </w:r>
    </w:p>
    <w:bookmarkEnd w:id="10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оказания скорой и неотложной медицинской помощи различного профиля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Принципы проведения диагностики, дифференциальной диагностики, лечения, оказания скорой медицинской помощи при неотложных состояниях, с позиции доказательной медицины, с использованием инновационных технологий. Особенности оказания помощи на до-и госпитальном уровнях в акушерстве и гинекологии, хирургии, травматологии и внутренних болезнях.</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врача: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57" w:id="1061"/>
    <w:p>
      <w:pPr>
        <w:spacing w:after="0"/>
        <w:ind w:left="0"/>
        <w:jc w:val="both"/>
      </w:pPr>
      <w:r>
        <w:rPr>
          <w:rFonts w:ascii="Times New Roman"/>
          <w:b w:val="false"/>
          <w:i w:val="false"/>
          <w:color w:val="000000"/>
          <w:sz w:val="28"/>
        </w:rPr>
        <w:t>
      Используемые сокращения:</w:t>
      </w:r>
    </w:p>
    <w:bookmarkEnd w:id="1061"/>
    <w:bookmarkStart w:name="z1158" w:id="1062"/>
    <w:p>
      <w:pPr>
        <w:spacing w:after="0"/>
        <w:ind w:left="0"/>
        <w:jc w:val="both"/>
      </w:pPr>
      <w:r>
        <w:rPr>
          <w:rFonts w:ascii="Times New Roman"/>
          <w:b w:val="false"/>
          <w:i w:val="false"/>
          <w:color w:val="000000"/>
          <w:sz w:val="28"/>
        </w:rPr>
        <w:t>
      БД – базовые дисциплины;</w:t>
      </w:r>
    </w:p>
    <w:bookmarkEnd w:id="1062"/>
    <w:bookmarkStart w:name="z1159" w:id="1063"/>
    <w:p>
      <w:pPr>
        <w:spacing w:after="0"/>
        <w:ind w:left="0"/>
        <w:jc w:val="both"/>
      </w:pPr>
      <w:r>
        <w:rPr>
          <w:rFonts w:ascii="Times New Roman"/>
          <w:b w:val="false"/>
          <w:i w:val="false"/>
          <w:color w:val="000000"/>
          <w:sz w:val="28"/>
        </w:rPr>
        <w:t>
      БДО – базовые дисциплины обязательные;</w:t>
      </w:r>
    </w:p>
    <w:bookmarkEnd w:id="1063"/>
    <w:bookmarkStart w:name="z1160" w:id="1064"/>
    <w:p>
      <w:pPr>
        <w:spacing w:after="0"/>
        <w:ind w:left="0"/>
        <w:jc w:val="both"/>
      </w:pPr>
      <w:r>
        <w:rPr>
          <w:rFonts w:ascii="Times New Roman"/>
          <w:b w:val="false"/>
          <w:i w:val="false"/>
          <w:color w:val="000000"/>
          <w:sz w:val="28"/>
        </w:rPr>
        <w:t>
      ПД – профилирующие дисциплины;</w:t>
      </w:r>
    </w:p>
    <w:bookmarkEnd w:id="1064"/>
    <w:bookmarkStart w:name="z1161" w:id="1065"/>
    <w:p>
      <w:pPr>
        <w:spacing w:after="0"/>
        <w:ind w:left="0"/>
        <w:jc w:val="both"/>
      </w:pPr>
      <w:r>
        <w:rPr>
          <w:rFonts w:ascii="Times New Roman"/>
          <w:b w:val="false"/>
          <w:i w:val="false"/>
          <w:color w:val="000000"/>
          <w:sz w:val="28"/>
        </w:rPr>
        <w:t>
      ПДО – профилирующие дисциплины обязательные;</w:t>
      </w:r>
    </w:p>
    <w:bookmarkEnd w:id="1065"/>
    <w:bookmarkStart w:name="z1162" w:id="1066"/>
    <w:p>
      <w:pPr>
        <w:spacing w:after="0"/>
        <w:ind w:left="0"/>
        <w:jc w:val="both"/>
      </w:pPr>
      <w:r>
        <w:rPr>
          <w:rFonts w:ascii="Times New Roman"/>
          <w:b w:val="false"/>
          <w:i w:val="false"/>
          <w:color w:val="000000"/>
          <w:sz w:val="28"/>
        </w:rPr>
        <w:t>
      ПДВ – профилирующие дисциплины по выбору;</w:t>
      </w:r>
    </w:p>
    <w:bookmarkEnd w:id="1066"/>
    <w:bookmarkStart w:name="z1163" w:id="1067"/>
    <w:p>
      <w:pPr>
        <w:spacing w:after="0"/>
        <w:ind w:left="0"/>
        <w:jc w:val="both"/>
      </w:pPr>
      <w:r>
        <w:rPr>
          <w:rFonts w:ascii="Times New Roman"/>
          <w:b w:val="false"/>
          <w:i w:val="false"/>
          <w:color w:val="000000"/>
          <w:sz w:val="28"/>
        </w:rPr>
        <w:t>
      ИК – итоговый контроль.</w:t>
      </w:r>
    </w:p>
    <w:bookmarkEnd w:id="1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69</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66" w:id="1068"/>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(младшая(ий) медицинская(ий) сестра/брат по уходу)"</w:t>
      </w:r>
    </w:p>
    <w:bookmarkEnd w:id="1068"/>
    <w:bookmarkStart w:name="z1167" w:id="1069"/>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"Сестринское дело (младшая(ий) медицинская(ий) сестра/брат по уходу) </w:t>
      </w:r>
    </w:p>
    <w:bookmarkEnd w:id="10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младшей медицинской сестры в профилактике внутрибольничных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68" w:id="1070"/>
    <w:p>
      <w:pPr>
        <w:spacing w:after="0"/>
        <w:ind w:left="0"/>
        <w:jc w:val="both"/>
      </w:pPr>
      <w:r>
        <w:rPr>
          <w:rFonts w:ascii="Times New Roman"/>
          <w:b w:val="false"/>
          <w:i w:val="false"/>
          <w:color w:val="000000"/>
          <w:sz w:val="28"/>
        </w:rPr>
        <w:t>
      Примечания:</w:t>
      </w:r>
    </w:p>
    <w:bookmarkEnd w:id="1070"/>
    <w:bookmarkStart w:name="z1169" w:id="1071"/>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bookmarkEnd w:id="1071"/>
    <w:bookmarkStart w:name="z1170" w:id="1072"/>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bookmarkEnd w:id="1072"/>
    <w:bookmarkStart w:name="z1171" w:id="1073"/>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дело(младшая(ий) медицинская(ий) сестра/брат по уходу)"</w:t>
      </w:r>
    </w:p>
    <w:bookmarkEnd w:id="10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2" w:id="1074"/>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(младшая(ий) медицинская(ий) сестра/брат по уходу)" (для первой и высшей квалификационной категории)</w:t>
      </w:r>
    </w:p>
    <w:bookmarkEnd w:id="10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3" w:id="1075"/>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(младшая(ий) медицинская(ий) сестра/брат по уходу) (вторая категория)</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74" w:id="1076"/>
    <w:p>
      <w:pPr>
        <w:spacing w:after="0"/>
        <w:ind w:left="0"/>
        <w:jc w:val="both"/>
      </w:pPr>
      <w:r>
        <w:rPr>
          <w:rFonts w:ascii="Times New Roman"/>
          <w:b w:val="false"/>
          <w:i w:val="false"/>
          <w:color w:val="000000"/>
          <w:sz w:val="28"/>
        </w:rPr>
        <w:t>
      5. Содержание образовательной программы переподготовки (8 недель) по специальности "Сестринское дело (младшая(ий) медицинская(ий) сестра/брат по уходу)</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сестринского дела. Менеджмент в сестринском деле.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медицинской сестры в наблюдении и уходе за пациентами, их подготовке к различным обследованиям. Роль младшей медицинской сестры в наблюдении и уходе за пациентами, их подготовке к различным обследованиям. Консультирование пациента, клиента, семьи. Техника сбора материала для лабораторного исследования. Введение в менеджмент. Принятие решений. Управление ресурсами. Мотивация. Контроль. Оценка. Стратегическое планирование. Модель специалиста. Профессионализм и факторы его составляющие: профессиональные знания и навыки, клиническое мышление, психологическая компетентность, организационные навыки, профессиональная этика. Составляющие психологической компетентности младшей медицинской сестры. Роль и ответственность медицинского работника в обществе. Психологические требования к личности медицинского работника. Влияние личностных качеств на эффективность в профессиональной деятельности. Психические профессиональные расстройства медицинского работника: синдром хронической усталости, синдром профессионального выгорания. Организация работы лечебных учреждений. Значение общего ухода за больными. Профессиональная этика в работе младшей медицинской сестры. Основы анатомии, физиологии и патологии. Основы микробиологии, гигиены и экологии человека. Мероприятия по обеспечению личной гигиены больного. Участие в организации безопасной окружающей среды для участников лечебно-диагностического процесса. Технология оказания медицинских услуг. Оценка функционального состояния пациента. Уход при лихорадке. Питание больных. Личная гигиена тяжелобольного пациента. Наблюдение и уход за пациентами с различными профилями заболеваний. Оказание первой помощи при неотложных состояниях.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контроль. Роль младшей медицинской сестры в профилактике внутрибольничных инфекций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Внутрибольничные инфекции (далее –ВБИ). Способы передачи инфекции в медицинском учреждении. Факторы, влияющие на восприимчивость хозяина и инфекции. Группы риска ВБИ: пациенты хирургических, урологических, реанимационных отделений. Резервуары возбудителей ВБИ: руки персонала, инструментарий, оборудование, лекарственные средства. Понятия асептики и антисептики. Санитарно- противоэпидемический режим различных помещений медицинского учреждения. Осуществление гигиенической уборки различных помещений лечебно-профилактического учреждения (далее – ЛПУ). Понятие "дезинфекция". Виды, методы. Общие требования к дезинфекционному режиму в ЛПУ. Характеристика дезинфицирующих препаратов. Их токсичность, меры предосторожности. Первая помощь при попадании дез средств на кожу и слизистые. Приготовление и использование дез растворов. Роль младших медицинских работников в профилактике ВБИ. Универсальные меры предосторожности при работе с кровью и биологическими жидкостями. Стандартные меры предосторожности: обращение с бельем, отходами, изоляции. Профилактика парентеральных инфекций среди медперсонала. Этапы обработки, утилизации медицинского инструментария. Основные термины и понятия. Организация программ инфекционного контроля. Организационные и методические основы деятельности сестринской службы по профилактике ВБИ. Нормативные и законодательные документы по профилактике ВБИ.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младшей медицинской сестры в профилактике вируса иммунодефицита человека/синдрома приобретенного иммунодефицита (далее – ВИЧ/СПИД) и туберкулеза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данные об этиологии, эпидемиологии, клинике, диагностике, методах лечения и профилактики ВИЧ/СПИД. Нормативные и законодательные документы. Роль медицинской сестры в профилактике парентерального пути передачи ВИЧ/СПИД. Современные методы санитарно-просветительной работы среди населения. Понятие о туберкулезе как о социальном и инфекционном заболевании. Современная эпидемиологическая ситуация в Республике Казахстан. Стратегия и организация Национальной программы по контролю над туберкулезом в Республике Казахстан. Мероприятия по выявлению туберкулеза на уровне организаций первичной медико-санитарной помощи. Алгоритм выявления и диагностики туберкулеза. Лечение туберкулеза в первичной медико-санитарной помощи. Роль медицинской сестры в контроле над туберкулезом. Санитарно просветительная работа по туберкулезу.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сестринские технологии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сестринского дела. О зарождении сестринского дела, об общинах сестер милосердия, об основоположниках сестринского дела в России, о деятельности Флоренс Найтингейл, о деятельности сестер милосердия на театре военных действий, об истории зарождения Международного комитета Красного Креста и Красного Полумесяца, о развитии здравоохранения в Казахстане. Основы коммуникации. Управление качеством медицинской помощи в организациях здравоохранения Республики Казахстан. Функциональные обязанности и права семейной медсестры. Алгоритм сестринских технологии. Неотложная медицинская помощь при: анафилактическом шоке, инфаркте миокарде, бронхиальном астме, желудочном и кишечном кровотечение, обмороке и коллапсе. ВИЧ-инфекция. Безопасности медсестры приобращении с кровью ВИЧ-инфицированного больного. Алгоритмы поведение медсестры при аварийных ситуациях. Применение аварийной аптечки и документации. Программы по основным приоритетным направлениям здравоохранения в РК. Туберкулез, современные взгляды, лечение.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75" w:id="1077"/>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 (младшая(ий) медицинская(ий) сестра/брат по уходу) (для первой и высшей квалификационной категории)</w:t>
      </w:r>
    </w:p>
    <w:bookmarkEnd w:id="1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доказательной медицины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Доказательная медицина, понятие, принципы, уровни доказательности. Методы исследования доказательной медицины. Классификация медицинских ошибок и проблемы качества.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Цель курса реабилитации. Виды реабилитации. Показания к реабилитации. Методы медицинской реабилитации. Современные технологии реабилитации.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паллиативной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паллиативной помощи. Понятие, принципы, компоненты паллиативной помощи, особенности оказания помощи. Команда. Основные принципы хосписа. Нормативные документы. Контроль симптомов. Общий уход, принципы ухода. Психологическая и социальная помощь больным и их родственникам. Проблемы медперсонала.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 Демографические показатели.</w:t>
            </w:r>
          </w:p>
        </w:tc>
      </w:tr>
    </w:tbl>
    <w:bookmarkStart w:name="z1176" w:id="1078"/>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 (младшая(ий) медицинская(ий) сестра/брат по уходу) (для второй категории)</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ВИЧ-инфекции и инфекционного контроля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ВИЧ/СПИД. Этиология, патогенез, классификация, клиника, диагностика, лечение и профилактика. Внутрибольничные инфекции. Основные принципы эпидемиологии ВБИ. Эпидемиологический процесс в госпитальных условиях. Основные возбудители ВБИ. Инфекционный контроль. Организация программ инфекционного контроля. Эпидемиологический надзор. Эпидемиология и профилактика ВБИ по локализации патологического процесса. Эпидемиология и профилактика ВБИ у медицинского персонала. Вирусные гепатиты "В" и "С". Этиология, патогенез, классификация, клиника, диагностика, лечение и профилактика.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статистика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медицинской статистики. Статистика здравоохранения. Показатели здоровья населения (заболеваемость, смертность). Статистика общей заболеваемости.</w:t>
            </w:r>
          </w:p>
        </w:tc>
      </w:tr>
    </w:tbl>
    <w:bookmarkStart w:name="z1177" w:id="1079"/>
    <w:p>
      <w:pPr>
        <w:spacing w:after="0"/>
        <w:ind w:left="0"/>
        <w:jc w:val="both"/>
      </w:pPr>
      <w:r>
        <w:rPr>
          <w:rFonts w:ascii="Times New Roman"/>
          <w:b w:val="false"/>
          <w:i w:val="false"/>
          <w:color w:val="000000"/>
          <w:sz w:val="28"/>
        </w:rPr>
        <w:t>
      Используемые сокращения:</w:t>
      </w:r>
    </w:p>
    <w:bookmarkEnd w:id="1079"/>
    <w:bookmarkStart w:name="z1178" w:id="1080"/>
    <w:p>
      <w:pPr>
        <w:spacing w:after="0"/>
        <w:ind w:left="0"/>
        <w:jc w:val="both"/>
      </w:pPr>
      <w:r>
        <w:rPr>
          <w:rFonts w:ascii="Times New Roman"/>
          <w:b w:val="false"/>
          <w:i w:val="false"/>
          <w:color w:val="000000"/>
          <w:sz w:val="28"/>
        </w:rPr>
        <w:t>
      БД – базовые дисциплины;</w:t>
      </w:r>
    </w:p>
    <w:bookmarkEnd w:id="1080"/>
    <w:bookmarkStart w:name="z1179" w:id="1081"/>
    <w:p>
      <w:pPr>
        <w:spacing w:after="0"/>
        <w:ind w:left="0"/>
        <w:jc w:val="both"/>
      </w:pPr>
      <w:r>
        <w:rPr>
          <w:rFonts w:ascii="Times New Roman"/>
          <w:b w:val="false"/>
          <w:i w:val="false"/>
          <w:color w:val="000000"/>
          <w:sz w:val="28"/>
        </w:rPr>
        <w:t>
      БДО – базовые дисциплины обязательные;</w:t>
      </w:r>
    </w:p>
    <w:bookmarkEnd w:id="1081"/>
    <w:bookmarkStart w:name="z1180" w:id="1082"/>
    <w:p>
      <w:pPr>
        <w:spacing w:after="0"/>
        <w:ind w:left="0"/>
        <w:jc w:val="both"/>
      </w:pPr>
      <w:r>
        <w:rPr>
          <w:rFonts w:ascii="Times New Roman"/>
          <w:b w:val="false"/>
          <w:i w:val="false"/>
          <w:color w:val="000000"/>
          <w:sz w:val="28"/>
        </w:rPr>
        <w:t>
      ПД – профилирующие дисциплины;</w:t>
      </w:r>
    </w:p>
    <w:bookmarkEnd w:id="1082"/>
    <w:bookmarkStart w:name="z1181" w:id="1083"/>
    <w:p>
      <w:pPr>
        <w:spacing w:after="0"/>
        <w:ind w:left="0"/>
        <w:jc w:val="both"/>
      </w:pPr>
      <w:r>
        <w:rPr>
          <w:rFonts w:ascii="Times New Roman"/>
          <w:b w:val="false"/>
          <w:i w:val="false"/>
          <w:color w:val="000000"/>
          <w:sz w:val="28"/>
        </w:rPr>
        <w:t>
      ПДО – профилирующие дисциплины обязательные;</w:t>
      </w:r>
    </w:p>
    <w:bookmarkEnd w:id="1083"/>
    <w:bookmarkStart w:name="z1182" w:id="1084"/>
    <w:p>
      <w:pPr>
        <w:spacing w:after="0"/>
        <w:ind w:left="0"/>
        <w:jc w:val="both"/>
      </w:pPr>
      <w:r>
        <w:rPr>
          <w:rFonts w:ascii="Times New Roman"/>
          <w:b w:val="false"/>
          <w:i w:val="false"/>
          <w:color w:val="000000"/>
          <w:sz w:val="28"/>
        </w:rPr>
        <w:t>
      ПДВ – профилирующие дисциплины по выбору;</w:t>
      </w:r>
    </w:p>
    <w:bookmarkEnd w:id="1084"/>
    <w:bookmarkStart w:name="z1183" w:id="1085"/>
    <w:p>
      <w:pPr>
        <w:spacing w:after="0"/>
        <w:ind w:left="0"/>
        <w:jc w:val="both"/>
      </w:pPr>
      <w:r>
        <w:rPr>
          <w:rFonts w:ascii="Times New Roman"/>
          <w:b w:val="false"/>
          <w:i w:val="false"/>
          <w:color w:val="000000"/>
          <w:sz w:val="28"/>
        </w:rPr>
        <w:t>
      ИК – итоговый контроль.</w:t>
      </w:r>
    </w:p>
    <w:bookmarkEnd w:id="10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70</w:t>
            </w:r>
            <w:r>
              <w:br/>
            </w:r>
            <w:r>
              <w:rPr>
                <w:rFonts w:ascii="Times New Roman"/>
                <w:b w:val="false"/>
                <w:i w:val="false"/>
                <w:color w:val="000000"/>
                <w:sz w:val="20"/>
              </w:rPr>
              <w:t>к Типовой программе</w:t>
            </w:r>
            <w:r>
              <w:br/>
            </w:r>
            <w:r>
              <w:rPr>
                <w:rFonts w:ascii="Times New Roman"/>
                <w:b w:val="false"/>
                <w:i w:val="false"/>
                <w:color w:val="000000"/>
                <w:sz w:val="20"/>
              </w:rPr>
              <w:t>повышения квалификации</w:t>
            </w:r>
            <w:r>
              <w:br/>
            </w:r>
            <w:r>
              <w:rPr>
                <w:rFonts w:ascii="Times New Roman"/>
                <w:b w:val="false"/>
                <w:i w:val="false"/>
                <w:color w:val="000000"/>
                <w:sz w:val="20"/>
              </w:rPr>
              <w:t>и переподготовки медицинских</w:t>
            </w:r>
            <w:r>
              <w:br/>
            </w:r>
            <w:r>
              <w:rPr>
                <w:rFonts w:ascii="Times New Roman"/>
                <w:b w:val="false"/>
                <w:i w:val="false"/>
                <w:color w:val="000000"/>
                <w:sz w:val="20"/>
              </w:rPr>
              <w:t>и фармацевтических кадров</w:t>
            </w:r>
          </w:p>
        </w:tc>
      </w:tr>
    </w:tbl>
    <w:bookmarkStart w:name="z1186" w:id="1086"/>
    <w:p>
      <w:pPr>
        <w:spacing w:after="0"/>
        <w:ind w:left="0"/>
        <w:jc w:val="left"/>
      </w:pPr>
      <w:r>
        <w:rPr>
          <w:rFonts w:ascii="Times New Roman"/>
          <w:b/>
          <w:i w:val="false"/>
          <w:color w:val="000000"/>
        </w:rPr>
        <w:t xml:space="preserve"> Типовые учебные планы и содержание образовательной программы по специальности "Сестринское дело (массажист)"</w:t>
      </w:r>
    </w:p>
    <w:bookmarkEnd w:id="1086"/>
    <w:bookmarkStart w:name="z1187" w:id="1087"/>
    <w:p>
      <w:pPr>
        <w:spacing w:after="0"/>
        <w:ind w:left="0"/>
        <w:jc w:val="both"/>
      </w:pPr>
      <w:r>
        <w:rPr>
          <w:rFonts w:ascii="Times New Roman"/>
          <w:b w:val="false"/>
          <w:i w:val="false"/>
          <w:color w:val="000000"/>
          <w:sz w:val="28"/>
        </w:rPr>
        <w:t xml:space="preserve">
      1. Типовые учебные планы циклов переподготовки по специальности "Сестринское дело (массажист)" </w:t>
      </w:r>
    </w:p>
    <w:bookmarkEnd w:id="10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Правовое регулирование в сфере здравоохранения. Медицинское право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Вопросы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Общественное здоровье и здравоохранение (включая вопросы медицины катастроф)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массажа, в том числе у детей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 классификация массажа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Гигиеничесие основы проведения массажа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противопоказания к массажу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88" w:id="1088"/>
    <w:p>
      <w:pPr>
        <w:spacing w:after="0"/>
        <w:ind w:left="0"/>
        <w:jc w:val="both"/>
      </w:pPr>
      <w:r>
        <w:rPr>
          <w:rFonts w:ascii="Times New Roman"/>
          <w:b w:val="false"/>
          <w:i w:val="false"/>
          <w:color w:val="000000"/>
          <w:sz w:val="28"/>
        </w:rPr>
        <w:t>
      Примечания:</w:t>
      </w:r>
    </w:p>
    <w:bookmarkEnd w:id="1088"/>
    <w:bookmarkStart w:name="z1189" w:id="1089"/>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сестринского профиля;</w:t>
      </w:r>
    </w:p>
    <w:bookmarkEnd w:id="1089"/>
    <w:bookmarkStart w:name="z1190" w:id="1090"/>
    <w:p>
      <w:pPr>
        <w:spacing w:after="0"/>
        <w:ind w:left="0"/>
        <w:jc w:val="both"/>
      </w:pPr>
      <w:r>
        <w:rPr>
          <w:rFonts w:ascii="Times New Roman"/>
          <w:b w:val="false"/>
          <w:i w:val="false"/>
          <w:color w:val="000000"/>
          <w:sz w:val="28"/>
        </w:rPr>
        <w:t>
      ** для специалистов с предшествующим уровнем образования и стажем работы по специальностям несестринского профиля.</w:t>
      </w:r>
    </w:p>
    <w:bookmarkEnd w:id="1090"/>
    <w:bookmarkStart w:name="z1191" w:id="1091"/>
    <w:p>
      <w:pPr>
        <w:spacing w:after="0"/>
        <w:ind w:left="0"/>
        <w:jc w:val="both"/>
      </w:pPr>
      <w:r>
        <w:rPr>
          <w:rFonts w:ascii="Times New Roman"/>
          <w:b w:val="false"/>
          <w:i w:val="false"/>
          <w:color w:val="000000"/>
          <w:sz w:val="28"/>
        </w:rPr>
        <w:t>
      2. Типовые учебные планы циклов повышения квалификации по специальности "Сестринское дело(массажист)"</w:t>
      </w:r>
    </w:p>
    <w:bookmarkEnd w:id="10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 ПДВ)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2" w:id="1092"/>
    <w:p>
      <w:pPr>
        <w:spacing w:after="0"/>
        <w:ind w:left="0"/>
        <w:jc w:val="both"/>
      </w:pPr>
      <w:r>
        <w:rPr>
          <w:rFonts w:ascii="Times New Roman"/>
          <w:b w:val="false"/>
          <w:i w:val="false"/>
          <w:color w:val="000000"/>
          <w:sz w:val="28"/>
        </w:rPr>
        <w:t>
      3. Типовой учебный план сертификационного цикла повышения квалификации по специальности "Сестринское дело (массажист)" (для первой и высшей квалификационной категории)</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виды массажа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3" w:id="1093"/>
    <w:p>
      <w:pPr>
        <w:spacing w:after="0"/>
        <w:ind w:left="0"/>
        <w:jc w:val="both"/>
      </w:pPr>
      <w:r>
        <w:rPr>
          <w:rFonts w:ascii="Times New Roman"/>
          <w:b w:val="false"/>
          <w:i w:val="false"/>
          <w:color w:val="000000"/>
          <w:sz w:val="28"/>
        </w:rPr>
        <w:t>
      4. Типовой учебный план сертификационного цикла повышения квалификации по специальности "Сестринское дело (массажист)" (для второй категории)</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учебной нагрузки в часах (неделях)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массажа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194" w:id="1094"/>
    <w:p>
      <w:pPr>
        <w:spacing w:after="0"/>
        <w:ind w:left="0"/>
        <w:jc w:val="both"/>
      </w:pPr>
      <w:r>
        <w:rPr>
          <w:rFonts w:ascii="Times New Roman"/>
          <w:b w:val="false"/>
          <w:i w:val="false"/>
          <w:color w:val="000000"/>
          <w:sz w:val="28"/>
        </w:rPr>
        <w:t xml:space="preserve">
      5. Содержание образовательной программы переподготовки (8 недель) по специальности "Сестринское дело (массажист)" </w:t>
      </w:r>
    </w:p>
    <w:bookmarkEnd w:id="10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дисциплины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Базовые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Профилирующие дисциплины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массажа, в том числе у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массажа. Анатомия и физиология человека. Основы анатомической терминологии. Анатомия мышечной и костной системы. Физиологические действия массажа на организм человека. Техника и методика выполнения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 классификация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массажа. Лечебный массаж. Спортивный массаж. Детский массаж. Гигиенический массаж. Оздоровительный массаж. Косметический массаж. Их воздействие на организм. Приемы классического массажа. Общий массаж. Системы массажа (европейский, русский, восточный). Их особенности. Основы Су-Джок терапии. Подбор упражнений. Использование ЛФК в комплексном лечении заболеваний.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Гигиеничесие основы проведения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Санитарно-гигиенические требования к организации рабочего места. Требования к инвентарю и помещению. Требования к массажисту. Упражнения для рук, соблюдение гигиенических правил и норм. Требования к пациенту. Соблюдение гигиены. Рекомендации к курсу массажа. Последовательность и правила выполнения приемов. Соблюдение техники безопасности при выполнении сеанса массажа.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ПДО 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и противопоказания к массажу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 к массажу. Противопоказания к массажу. Абсолютные противопоказания к массажу. Местные противопоказания к массажу. Временные противопоказания к массажу.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контроль</w:t>
            </w:r>
          </w:p>
        </w:tc>
      </w:tr>
    </w:tbl>
    <w:bookmarkStart w:name="z1195" w:id="1095"/>
    <w:p>
      <w:pPr>
        <w:spacing w:after="0"/>
        <w:ind w:left="0"/>
        <w:jc w:val="both"/>
      </w:pPr>
      <w:r>
        <w:rPr>
          <w:rFonts w:ascii="Times New Roman"/>
          <w:b w:val="false"/>
          <w:i w:val="false"/>
          <w:color w:val="000000"/>
          <w:sz w:val="28"/>
        </w:rPr>
        <w:t>
      6. Содержание образовательной программы сертификационного цикла по специальности "Сестринское дело(массажист)" (для первой и высшей квалификационной категории)</w:t>
      </w:r>
    </w:p>
    <w:bookmarkEnd w:id="10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их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виды массажа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Аппаратный массаж: вибромассаж, гидромассаж, вакуумный, пневматический массаж, баромассаж и ультразвуковой массаж. Техника безопасности. Показания и противопоказания. Техника и методика использования приемов.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(далее – СЛР)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компетентность 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1196" w:id="1096"/>
    <w:p>
      <w:pPr>
        <w:spacing w:after="0"/>
        <w:ind w:left="0"/>
        <w:jc w:val="both"/>
      </w:pPr>
      <w:r>
        <w:rPr>
          <w:rFonts w:ascii="Times New Roman"/>
          <w:b w:val="false"/>
          <w:i w:val="false"/>
          <w:color w:val="000000"/>
          <w:sz w:val="28"/>
        </w:rPr>
        <w:t>
      7. Содержание образовательной программы сертификационного цикла по специальности "Сестринское дело(массажист)" (для второй категории)</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дисциплин, основные разделы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технологии массажа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технологии массажа. Новые техники массажа. Техника безопасности. Показания и противопоказания. Техника и методика использования приемов.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Алгоритмы оказания неотложной медицинской помощи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реанимация – Basis Life Support (Бэсик Лайф Саппот), Расширенная сердечно-легочная реанимация – Advanced Cardiac Life Support (Адвенсед Кардиа Лайф Саппот). Расширенная СЛР в педиатрии – Pediatric Advanced Life Support (Педиатрик Кардиа Лайф Саппот). Рекомендации Европейского совета по реанимации 2010г. Основы клинической диагностики терминальных состояний. Первичная и вторичная оценка больного, пострадавшего. Диагностика нарушений витальных функций. Показания и противопоказания для проведения СЛР. Закрытый массаж сердца. Прием Сафара. Методика дефибрилляции сердца. Интубация трахеи.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этика и коммуникативные навыки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1097"/>
          <w:p>
            <w:pPr>
              <w:spacing w:after="20"/>
              <w:ind w:left="20"/>
              <w:jc w:val="both"/>
            </w:pPr>
            <w:r>
              <w:rPr>
                <w:rFonts w:ascii="Times New Roman"/>
                <w:b w:val="false"/>
                <w:i w:val="false"/>
                <w:color w:val="000000"/>
                <w:sz w:val="20"/>
              </w:rPr>
              <w:t>
Коммуникативная компетентностьмедицинских работников: ключевые составляющие, влияние на качество медицинских услуг. Вопросы медицинской этики и деонтологии. Базовые навыки, стратегии и техники</w:t>
            </w:r>
          </w:p>
          <w:bookmarkEnd w:id="1097"/>
          <w:p>
            <w:pPr>
              <w:spacing w:after="20"/>
              <w:ind w:left="20"/>
              <w:jc w:val="both"/>
            </w:pPr>
            <w:r>
              <w:rPr>
                <w:rFonts w:ascii="Times New Roman"/>
                <w:b w:val="false"/>
                <w:i w:val="false"/>
                <w:color w:val="000000"/>
                <w:sz w:val="20"/>
              </w:rPr>
              <w:t>
пациент-центрированного консультирования (установление контакта, управление интервью, активное слушание, проявление эмпатии, активное выявление и включение точки зрения пациента, комментирование, информирование и совместное принятие решения, создание плана поддержки, суммирование и обратная связь). Ассертивность, стратегии поведения в конфликтной ситуации. Ключевые навыки командной работы в медицине: лидерство, коммуникация, взаимная поддержка, мониторинг ситуации. Инструменты и стратегии эффективного взаимодействия в медицинской команде.</w:t>
            </w:r>
          </w:p>
        </w:tc>
      </w:tr>
    </w:tbl>
    <w:bookmarkStart w:name="z1198" w:id="1098"/>
    <w:p>
      <w:pPr>
        <w:spacing w:after="0"/>
        <w:ind w:left="0"/>
        <w:jc w:val="both"/>
      </w:pPr>
      <w:r>
        <w:rPr>
          <w:rFonts w:ascii="Times New Roman"/>
          <w:b w:val="false"/>
          <w:i w:val="false"/>
          <w:color w:val="000000"/>
          <w:sz w:val="28"/>
        </w:rPr>
        <w:t>
      Используемые сокращения:</w:t>
      </w:r>
    </w:p>
    <w:bookmarkEnd w:id="1098"/>
    <w:bookmarkStart w:name="z1199" w:id="1099"/>
    <w:p>
      <w:pPr>
        <w:spacing w:after="0"/>
        <w:ind w:left="0"/>
        <w:jc w:val="both"/>
      </w:pPr>
      <w:r>
        <w:rPr>
          <w:rFonts w:ascii="Times New Roman"/>
          <w:b w:val="false"/>
          <w:i w:val="false"/>
          <w:color w:val="000000"/>
          <w:sz w:val="28"/>
        </w:rPr>
        <w:t>
      БД – базовые дисциплины;</w:t>
      </w:r>
    </w:p>
    <w:bookmarkEnd w:id="1099"/>
    <w:bookmarkStart w:name="z1200" w:id="1100"/>
    <w:p>
      <w:pPr>
        <w:spacing w:after="0"/>
        <w:ind w:left="0"/>
        <w:jc w:val="both"/>
      </w:pPr>
      <w:r>
        <w:rPr>
          <w:rFonts w:ascii="Times New Roman"/>
          <w:b w:val="false"/>
          <w:i w:val="false"/>
          <w:color w:val="000000"/>
          <w:sz w:val="28"/>
        </w:rPr>
        <w:t>
      БДО – базовые дисциплины обязательные;</w:t>
      </w:r>
    </w:p>
    <w:bookmarkEnd w:id="1100"/>
    <w:bookmarkStart w:name="z1201" w:id="1101"/>
    <w:p>
      <w:pPr>
        <w:spacing w:after="0"/>
        <w:ind w:left="0"/>
        <w:jc w:val="both"/>
      </w:pPr>
      <w:r>
        <w:rPr>
          <w:rFonts w:ascii="Times New Roman"/>
          <w:b w:val="false"/>
          <w:i w:val="false"/>
          <w:color w:val="000000"/>
          <w:sz w:val="28"/>
        </w:rPr>
        <w:t>
      ПД – профилирующие дисциплины;</w:t>
      </w:r>
    </w:p>
    <w:bookmarkEnd w:id="1101"/>
    <w:bookmarkStart w:name="z1202" w:id="1102"/>
    <w:p>
      <w:pPr>
        <w:spacing w:after="0"/>
        <w:ind w:left="0"/>
        <w:jc w:val="both"/>
      </w:pPr>
      <w:r>
        <w:rPr>
          <w:rFonts w:ascii="Times New Roman"/>
          <w:b w:val="false"/>
          <w:i w:val="false"/>
          <w:color w:val="000000"/>
          <w:sz w:val="28"/>
        </w:rPr>
        <w:t>
      ПДО – профилирующие дисциплины обязательные;</w:t>
      </w:r>
    </w:p>
    <w:bookmarkEnd w:id="1102"/>
    <w:bookmarkStart w:name="z1203" w:id="1103"/>
    <w:p>
      <w:pPr>
        <w:spacing w:after="0"/>
        <w:ind w:left="0"/>
        <w:jc w:val="both"/>
      </w:pPr>
      <w:r>
        <w:rPr>
          <w:rFonts w:ascii="Times New Roman"/>
          <w:b w:val="false"/>
          <w:i w:val="false"/>
          <w:color w:val="000000"/>
          <w:sz w:val="28"/>
        </w:rPr>
        <w:t>
      ПДВ – профилирующие дисциплины по выбору;</w:t>
      </w:r>
    </w:p>
    <w:bookmarkEnd w:id="1103"/>
    <w:bookmarkStart w:name="z1204" w:id="1104"/>
    <w:p>
      <w:pPr>
        <w:spacing w:after="0"/>
        <w:ind w:left="0"/>
        <w:jc w:val="both"/>
      </w:pPr>
      <w:r>
        <w:rPr>
          <w:rFonts w:ascii="Times New Roman"/>
          <w:b w:val="false"/>
          <w:i w:val="false"/>
          <w:color w:val="000000"/>
          <w:sz w:val="28"/>
        </w:rPr>
        <w:t>
      ИК – итоговый контроль.</w:t>
      </w:r>
    </w:p>
    <w:bookmarkEnd w:id="1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bl>
    <w:p>
      <w:pPr>
        <w:spacing w:after="0"/>
        <w:ind w:left="0"/>
        <w:jc w:val="both"/>
      </w:pPr>
      <w:r>
        <w:rPr>
          <w:rFonts w:ascii="Times New Roman"/>
          <w:b w:val="false"/>
          <w:i w:val="false"/>
          <w:color w:val="ff0000"/>
          <w:sz w:val="28"/>
        </w:rPr>
        <w:t xml:space="preserve">
      Сноска. Приложение 31 утратило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bl>
    <w:p>
      <w:pPr>
        <w:spacing w:after="0"/>
        <w:ind w:left="0"/>
        <w:jc w:val="both"/>
      </w:pPr>
      <w:r>
        <w:rPr>
          <w:rFonts w:ascii="Times New Roman"/>
          <w:b w:val="false"/>
          <w:i w:val="false"/>
          <w:color w:val="ff0000"/>
          <w:sz w:val="28"/>
        </w:rPr>
        <w:t xml:space="preserve">
      Сноска. Приложение 32 утратило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 xml:space="preserve">к приказу Министра </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bl>
    <w:p>
      <w:pPr>
        <w:spacing w:after="0"/>
        <w:ind w:left="0"/>
        <w:jc w:val="both"/>
      </w:pPr>
      <w:r>
        <w:rPr>
          <w:rFonts w:ascii="Times New Roman"/>
          <w:b w:val="false"/>
          <w:i w:val="false"/>
          <w:color w:val="ff0000"/>
          <w:sz w:val="28"/>
        </w:rPr>
        <w:t xml:space="preserve">
      Сноска. Приложение 33 утратило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bl>
    <w:p>
      <w:pPr>
        <w:spacing w:after="0"/>
        <w:ind w:left="0"/>
        <w:jc w:val="both"/>
      </w:pPr>
      <w:r>
        <w:rPr>
          <w:rFonts w:ascii="Times New Roman"/>
          <w:b w:val="false"/>
          <w:i w:val="false"/>
          <w:color w:val="ff0000"/>
          <w:sz w:val="28"/>
        </w:rPr>
        <w:t xml:space="preserve">
      Сноска. Приложение 34 утратило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октября 2018 года</w:t>
            </w:r>
            <w:r>
              <w:br/>
            </w:r>
            <w:r>
              <w:rPr>
                <w:rFonts w:ascii="Times New Roman"/>
                <w:b w:val="false"/>
                <w:i w:val="false"/>
                <w:color w:val="000000"/>
                <w:sz w:val="20"/>
              </w:rPr>
              <w:t>№ ҚР ДСМ-26</w:t>
            </w:r>
          </w:p>
        </w:tc>
      </w:tr>
    </w:tbl>
    <w:p>
      <w:pPr>
        <w:spacing w:after="0"/>
        <w:ind w:left="0"/>
        <w:jc w:val="both"/>
      </w:pPr>
      <w:r>
        <w:rPr>
          <w:rFonts w:ascii="Times New Roman"/>
          <w:b w:val="false"/>
          <w:i w:val="false"/>
          <w:color w:val="ff0000"/>
          <w:sz w:val="28"/>
        </w:rPr>
        <w:t xml:space="preserve">
      Сноска. Приложение 35 утратило силу приказом Министра здравоохранения РК от 04.07.2022 </w:t>
      </w:r>
      <w:r>
        <w:rPr>
          <w:rFonts w:ascii="Times New Roman"/>
          <w:b w:val="false"/>
          <w:i w:val="false"/>
          <w:color w:val="ff0000"/>
          <w:sz w:val="28"/>
        </w:rPr>
        <w:t>№ ҚР ДСМ-63</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